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57" w:rsidRPr="00A05CB7" w:rsidRDefault="00712B57" w:rsidP="00BF0E64">
      <w:pPr>
        <w:ind w:left="360"/>
        <w:jc w:val="right"/>
      </w:pPr>
    </w:p>
    <w:p w:rsidR="00712B57" w:rsidRPr="00A05CB7" w:rsidRDefault="00712B57" w:rsidP="00A05CB7">
      <w:pPr>
        <w:jc w:val="center"/>
        <w:rPr>
          <w:b/>
          <w:sz w:val="28"/>
          <w:szCs w:val="28"/>
        </w:rPr>
      </w:pPr>
      <w:r w:rsidRPr="00A05CB7">
        <w:rPr>
          <w:b/>
          <w:sz w:val="28"/>
          <w:szCs w:val="28"/>
        </w:rPr>
        <w:t>РОССИЙСКАЯ ФЕДЕРАЦИЯ</w:t>
      </w:r>
    </w:p>
    <w:p w:rsidR="00712B57" w:rsidRDefault="00712B57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712B57" w:rsidRDefault="00712B57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«Светловский городской округ»</w:t>
      </w:r>
    </w:p>
    <w:p w:rsidR="00712B57" w:rsidRDefault="00712B57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712B57" w:rsidRPr="00A05CB7" w:rsidRDefault="00712B57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3</w:t>
      </w:r>
    </w:p>
    <w:p w:rsidR="00712B57" w:rsidRPr="00A05CB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712B57" w:rsidRPr="00A05CB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712B57" w:rsidRPr="008D219C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i/>
          <w:sz w:val="96"/>
          <w:szCs w:val="96"/>
        </w:rPr>
      </w:pPr>
      <w:r w:rsidRPr="008D219C">
        <w:rPr>
          <w:b/>
          <w:i/>
          <w:sz w:val="96"/>
          <w:szCs w:val="96"/>
        </w:rPr>
        <w:t xml:space="preserve">Отчет </w:t>
      </w:r>
    </w:p>
    <w:p w:rsidR="00712B57" w:rsidRPr="008D219C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i/>
          <w:sz w:val="96"/>
          <w:szCs w:val="96"/>
        </w:rPr>
      </w:pPr>
      <w:r w:rsidRPr="008D219C">
        <w:rPr>
          <w:b/>
          <w:i/>
          <w:sz w:val="96"/>
          <w:szCs w:val="96"/>
        </w:rPr>
        <w:t xml:space="preserve">по результатам </w:t>
      </w:r>
    </w:p>
    <w:p w:rsidR="00712B57" w:rsidRPr="008D219C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i/>
          <w:sz w:val="96"/>
          <w:szCs w:val="96"/>
        </w:rPr>
      </w:pPr>
      <w:r w:rsidRPr="008D219C">
        <w:rPr>
          <w:b/>
          <w:i/>
          <w:sz w:val="96"/>
          <w:szCs w:val="96"/>
        </w:rPr>
        <w:t>самообследования</w:t>
      </w:r>
    </w:p>
    <w:p w:rsidR="00712B57" w:rsidRPr="00A05CB7" w:rsidRDefault="00712B57" w:rsidP="00BF0E64">
      <w:pPr>
        <w:pStyle w:val="BodyText"/>
        <w:numPr>
          <w:ilvl w:val="12"/>
          <w:numId w:val="0"/>
        </w:numPr>
        <w:spacing w:line="288" w:lineRule="atLeast"/>
        <w:jc w:val="center"/>
        <w:rPr>
          <w:sz w:val="36"/>
          <w:szCs w:val="36"/>
        </w:rPr>
      </w:pPr>
    </w:p>
    <w:p w:rsidR="00712B57" w:rsidRPr="00A05CB7" w:rsidRDefault="00712B57" w:rsidP="00BF0E64">
      <w:pPr>
        <w:pStyle w:val="BodyText"/>
        <w:numPr>
          <w:ilvl w:val="12"/>
          <w:numId w:val="0"/>
        </w:numPr>
        <w:spacing w:line="288" w:lineRule="atLeast"/>
        <w:jc w:val="center"/>
        <w:rPr>
          <w:sz w:val="24"/>
          <w:szCs w:val="24"/>
        </w:rPr>
      </w:pPr>
    </w:p>
    <w:p w:rsidR="00712B57" w:rsidRPr="00A05CB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712B57" w:rsidRPr="00A05CB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712B57" w:rsidRPr="00A05CB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2011</w:t>
      </w:r>
      <w:r w:rsidRPr="00A05CB7">
        <w:rPr>
          <w:sz w:val="24"/>
          <w:szCs w:val="24"/>
          <w:u w:val="single"/>
        </w:rPr>
        <w:t>-201</w:t>
      </w:r>
      <w:r>
        <w:rPr>
          <w:sz w:val="24"/>
          <w:szCs w:val="24"/>
          <w:u w:val="single"/>
        </w:rPr>
        <w:t>2</w:t>
      </w:r>
      <w:r w:rsidRPr="00A05CB7">
        <w:rPr>
          <w:sz w:val="24"/>
          <w:szCs w:val="24"/>
        </w:rPr>
        <w:t xml:space="preserve">   учебный год</w:t>
      </w:r>
    </w:p>
    <w:p w:rsidR="00712B57" w:rsidRPr="00A05CB7" w:rsidRDefault="00712B57" w:rsidP="00A05CB7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  <w:r w:rsidRPr="00A05CB7">
        <w:rPr>
          <w:b/>
          <w:szCs w:val="28"/>
        </w:rPr>
        <w:t>Раздел I</w:t>
      </w:r>
    </w:p>
    <w:p w:rsidR="00712B57" w:rsidRPr="00A05CB7" w:rsidRDefault="00712B57" w:rsidP="00A05CB7">
      <w:pPr>
        <w:pStyle w:val="BodyText"/>
        <w:numPr>
          <w:ilvl w:val="12"/>
          <w:numId w:val="0"/>
        </w:numPr>
        <w:jc w:val="center"/>
        <w:rPr>
          <w:szCs w:val="28"/>
        </w:rPr>
      </w:pPr>
    </w:p>
    <w:p w:rsidR="00712B57" w:rsidRPr="00A05CB7" w:rsidRDefault="00712B57" w:rsidP="00A05CB7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  <w:r w:rsidRPr="00A05CB7">
        <w:rPr>
          <w:b/>
          <w:szCs w:val="28"/>
        </w:rPr>
        <w:t>Общие сведения об общеобразовательном учреждении</w:t>
      </w:r>
    </w:p>
    <w:p w:rsidR="00712B57" w:rsidRPr="00A05CB7" w:rsidRDefault="00712B57" w:rsidP="00A05CB7">
      <w:pPr>
        <w:pStyle w:val="BodyText"/>
        <w:numPr>
          <w:ilvl w:val="12"/>
          <w:numId w:val="0"/>
        </w:numPr>
        <w:rPr>
          <w:b/>
          <w:szCs w:val="28"/>
        </w:rPr>
      </w:pPr>
    </w:p>
    <w:p w:rsidR="00712B57" w:rsidRPr="00A05CB7" w:rsidRDefault="00712B57" w:rsidP="00B57E51">
      <w:pPr>
        <w:pStyle w:val="BodyText"/>
        <w:numPr>
          <w:ilvl w:val="2"/>
          <w:numId w:val="1"/>
        </w:numPr>
        <w:ind w:left="0" w:firstLine="0"/>
        <w:jc w:val="center"/>
        <w:rPr>
          <w:szCs w:val="28"/>
        </w:rPr>
      </w:pPr>
      <w:r w:rsidRPr="00A05CB7">
        <w:rPr>
          <w:b/>
          <w:szCs w:val="28"/>
        </w:rPr>
        <w:t>ОБЩИЕ СВЕДЕНИЯ ОБ ОБЩЕОБРАЗОВАТЕЛЬНОМ УЧРЕЖДЕНИИ</w:t>
      </w:r>
    </w:p>
    <w:p w:rsidR="00712B57" w:rsidRPr="00A05CB7" w:rsidRDefault="00712B57" w:rsidP="00A05CB7">
      <w:pPr>
        <w:pStyle w:val="BodyText"/>
        <w:rPr>
          <w:szCs w:val="28"/>
        </w:rPr>
      </w:pP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  <w:r w:rsidRPr="00A05CB7">
        <w:rPr>
          <w:szCs w:val="28"/>
        </w:rPr>
        <w:t xml:space="preserve">1.1. Полное наименование ОУ в соответствии с уставом и свидетельством о внесении записи в Единый государственный реестр юридических лиц </w:t>
      </w:r>
      <w:r w:rsidRPr="00A05CB7">
        <w:rPr>
          <w:i/>
          <w:szCs w:val="28"/>
          <w:u w:val="single"/>
        </w:rPr>
        <w:t>муниципальное бюджетное образовательное учреждение средняя общеобразовательная школа № 3</w:t>
      </w:r>
    </w:p>
    <w:p w:rsidR="00712B57" w:rsidRPr="00A05CB7" w:rsidRDefault="00712B57" w:rsidP="00A05CB7">
      <w:pPr>
        <w:pStyle w:val="BodyText"/>
        <w:rPr>
          <w:szCs w:val="28"/>
        </w:rPr>
      </w:pP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  <w:r w:rsidRPr="00A05CB7">
        <w:rPr>
          <w:szCs w:val="28"/>
        </w:rPr>
        <w:t xml:space="preserve">1.2. Юридический адрес  </w:t>
      </w:r>
      <w:r w:rsidRPr="00E630D2">
        <w:rPr>
          <w:i/>
          <w:szCs w:val="28"/>
          <w:u w:val="single"/>
        </w:rPr>
        <w:t>238340,</w:t>
      </w:r>
      <w:r>
        <w:rPr>
          <w:szCs w:val="28"/>
        </w:rPr>
        <w:t xml:space="preserve"> </w:t>
      </w:r>
      <w:r w:rsidRPr="00A05CB7">
        <w:rPr>
          <w:i/>
          <w:szCs w:val="28"/>
          <w:u w:val="single"/>
        </w:rPr>
        <w:t>Россия, Калининградская область, город Светлый, улица Пионерская, д. 26</w:t>
      </w: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  <w:r w:rsidRPr="00A05CB7">
        <w:rPr>
          <w:szCs w:val="28"/>
        </w:rPr>
        <w:t xml:space="preserve">1.3. Место нахождение </w:t>
      </w:r>
      <w:r>
        <w:rPr>
          <w:szCs w:val="28"/>
        </w:rPr>
        <w:t xml:space="preserve"> </w:t>
      </w:r>
      <w:r w:rsidRPr="00E630D2">
        <w:rPr>
          <w:i/>
          <w:szCs w:val="28"/>
          <w:u w:val="single"/>
        </w:rPr>
        <w:t>238340,</w:t>
      </w:r>
      <w:r>
        <w:rPr>
          <w:szCs w:val="28"/>
        </w:rPr>
        <w:t xml:space="preserve"> </w:t>
      </w:r>
      <w:r w:rsidRPr="00A05CB7">
        <w:rPr>
          <w:i/>
          <w:szCs w:val="28"/>
          <w:u w:val="single"/>
        </w:rPr>
        <w:t>Россия, Калининградская область, город Светлый, улица Пионерская, д. 26</w:t>
      </w: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  <w:r w:rsidRPr="00A05CB7">
        <w:rPr>
          <w:szCs w:val="28"/>
        </w:rPr>
        <w:t xml:space="preserve">Телефоны </w:t>
      </w:r>
      <w:r w:rsidRPr="00A05CB7">
        <w:rPr>
          <w:i/>
          <w:szCs w:val="28"/>
          <w:u w:val="single"/>
        </w:rPr>
        <w:t>8-401-52-3-57-23</w:t>
      </w: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</w:p>
    <w:p w:rsidR="00712B57" w:rsidRPr="00E56CDE" w:rsidRDefault="00712B57" w:rsidP="00A05CB7">
      <w:pPr>
        <w:pStyle w:val="BodyText"/>
        <w:rPr>
          <w:i/>
          <w:szCs w:val="28"/>
          <w:u w:val="single"/>
        </w:rPr>
      </w:pPr>
      <w:r w:rsidRPr="00A05CB7">
        <w:rPr>
          <w:szCs w:val="28"/>
        </w:rPr>
        <w:t>Факс</w:t>
      </w:r>
      <w:r w:rsidRPr="00E56CDE">
        <w:rPr>
          <w:szCs w:val="28"/>
        </w:rPr>
        <w:t xml:space="preserve"> </w:t>
      </w:r>
      <w:r w:rsidRPr="00E56CDE">
        <w:rPr>
          <w:i/>
          <w:szCs w:val="28"/>
          <w:u w:val="single"/>
        </w:rPr>
        <w:t>8-401-52-3-57-23</w:t>
      </w:r>
    </w:p>
    <w:p w:rsidR="00712B57" w:rsidRPr="00E56CDE" w:rsidRDefault="00712B57" w:rsidP="00A05CB7">
      <w:pPr>
        <w:pStyle w:val="BodyText"/>
        <w:rPr>
          <w:i/>
          <w:szCs w:val="28"/>
          <w:u w:val="single"/>
        </w:rPr>
      </w:pPr>
    </w:p>
    <w:p w:rsidR="00712B57" w:rsidRPr="00E56CDE" w:rsidRDefault="00712B57" w:rsidP="00A05CB7">
      <w:pPr>
        <w:pStyle w:val="BodyText"/>
        <w:rPr>
          <w:i/>
          <w:szCs w:val="28"/>
          <w:u w:val="single"/>
        </w:rPr>
      </w:pPr>
      <w:r w:rsidRPr="00C16DE0">
        <w:rPr>
          <w:szCs w:val="28"/>
          <w:lang w:val="en-US"/>
        </w:rPr>
        <w:t>E</w:t>
      </w:r>
      <w:r w:rsidRPr="00E56CDE">
        <w:rPr>
          <w:szCs w:val="28"/>
        </w:rPr>
        <w:t>-</w:t>
      </w:r>
      <w:r w:rsidRPr="00C16DE0">
        <w:rPr>
          <w:szCs w:val="28"/>
          <w:lang w:val="en-US"/>
        </w:rPr>
        <w:t>mail</w:t>
      </w:r>
      <w:r w:rsidRPr="00E56CDE">
        <w:rPr>
          <w:szCs w:val="28"/>
        </w:rPr>
        <w:t xml:space="preserve"> </w:t>
      </w:r>
      <w:r w:rsidRPr="00A05CB7">
        <w:rPr>
          <w:i/>
          <w:szCs w:val="28"/>
          <w:u w:val="single"/>
          <w:lang w:val="en-US"/>
        </w:rPr>
        <w:t>svsosh</w:t>
      </w:r>
      <w:r w:rsidRPr="00E56CDE">
        <w:rPr>
          <w:i/>
          <w:szCs w:val="28"/>
          <w:u w:val="single"/>
        </w:rPr>
        <w:t>3@</w:t>
      </w:r>
      <w:r w:rsidRPr="00A05CB7">
        <w:rPr>
          <w:i/>
          <w:szCs w:val="28"/>
          <w:u w:val="single"/>
          <w:lang w:val="en-US"/>
        </w:rPr>
        <w:t>mail</w:t>
      </w:r>
      <w:r w:rsidRPr="00E56CDE">
        <w:rPr>
          <w:i/>
          <w:szCs w:val="28"/>
          <w:u w:val="single"/>
        </w:rPr>
        <w:t>.</w:t>
      </w:r>
      <w:r w:rsidRPr="00A05CB7">
        <w:rPr>
          <w:i/>
          <w:szCs w:val="28"/>
          <w:u w:val="single"/>
          <w:lang w:val="en-US"/>
        </w:rPr>
        <w:t>ru</w:t>
      </w:r>
    </w:p>
    <w:p w:rsidR="00712B57" w:rsidRPr="00E56CDE" w:rsidRDefault="00712B57" w:rsidP="00A05CB7">
      <w:pPr>
        <w:pStyle w:val="BodyText"/>
        <w:rPr>
          <w:szCs w:val="28"/>
        </w:rPr>
      </w:pP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  <w:r w:rsidRPr="00A05CB7">
        <w:rPr>
          <w:szCs w:val="28"/>
        </w:rPr>
        <w:t xml:space="preserve">1.4. Год основания </w:t>
      </w:r>
      <w:r w:rsidRPr="00A05CB7">
        <w:rPr>
          <w:i/>
          <w:szCs w:val="28"/>
          <w:u w:val="single"/>
        </w:rPr>
        <w:t>1972</w:t>
      </w: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</w:p>
    <w:p w:rsidR="00712B57" w:rsidRPr="00A05CB7" w:rsidRDefault="00712B57" w:rsidP="00A05CB7">
      <w:pPr>
        <w:pStyle w:val="BodyText"/>
        <w:rPr>
          <w:i/>
          <w:szCs w:val="28"/>
          <w:u w:val="single"/>
        </w:rPr>
      </w:pPr>
      <w:r w:rsidRPr="00A05CB7">
        <w:rPr>
          <w:szCs w:val="28"/>
        </w:rPr>
        <w:t xml:space="preserve">1.5.Учредители </w:t>
      </w:r>
      <w:r w:rsidRPr="00A05CB7">
        <w:rPr>
          <w:i/>
          <w:szCs w:val="28"/>
          <w:u w:val="single"/>
        </w:rPr>
        <w:t>администрация муниципального образования «Светловский городской округ»; Калининградская область, город Светлый, улица Советская, д. 12; телефон 8-401-52-4-91-01</w:t>
      </w:r>
      <w:r>
        <w:rPr>
          <w:i/>
          <w:szCs w:val="28"/>
          <w:u w:val="single"/>
        </w:rPr>
        <w:t xml:space="preserve">                                                                                                        </w:t>
      </w:r>
      <w:r w:rsidRPr="00A05CB7">
        <w:rPr>
          <w:i/>
          <w:szCs w:val="28"/>
          <w:u w:val="single"/>
        </w:rPr>
        <w:t xml:space="preserve">                                                                                            </w:t>
      </w:r>
    </w:p>
    <w:p w:rsidR="00712B57" w:rsidRPr="00A05CB7" w:rsidRDefault="00712B57" w:rsidP="00A05CB7">
      <w:pPr>
        <w:pStyle w:val="BodyText"/>
        <w:jc w:val="center"/>
        <w:rPr>
          <w:sz w:val="16"/>
          <w:szCs w:val="16"/>
        </w:rPr>
      </w:pPr>
      <w:r w:rsidRPr="00A05CB7">
        <w:rPr>
          <w:sz w:val="16"/>
          <w:szCs w:val="16"/>
        </w:rPr>
        <w:t>название организации или Ф.И.О. физического лица, адрес, телефон</w:t>
      </w:r>
    </w:p>
    <w:p w:rsidR="00712B57" w:rsidRPr="00A05CB7" w:rsidRDefault="00712B57" w:rsidP="00A05CB7">
      <w:pPr>
        <w:pStyle w:val="BodyText"/>
        <w:numPr>
          <w:ilvl w:val="12"/>
          <w:numId w:val="0"/>
        </w:numPr>
        <w:rPr>
          <w:sz w:val="22"/>
          <w:szCs w:val="22"/>
        </w:rPr>
      </w:pPr>
    </w:p>
    <w:p w:rsidR="00712B57" w:rsidRPr="00D96B39" w:rsidRDefault="00712B57" w:rsidP="00D96B39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8"/>
          <w:u w:val="single"/>
        </w:rPr>
      </w:pPr>
      <w:r w:rsidRPr="00D96B39">
        <w:rPr>
          <w:sz w:val="32"/>
          <w:szCs w:val="28"/>
        </w:rPr>
        <w:t xml:space="preserve">1.6. Регистрация устава в </w:t>
      </w:r>
      <w:r w:rsidRPr="00D96B39">
        <w:rPr>
          <w:sz w:val="28"/>
          <w:u w:val="single"/>
        </w:rPr>
        <w:t>ИФНС</w:t>
      </w:r>
      <w:r w:rsidRPr="00D96B39">
        <w:rPr>
          <w:i/>
          <w:color w:val="000000"/>
          <w:sz w:val="28"/>
          <w:u w:val="single"/>
        </w:rPr>
        <w:t xml:space="preserve">:  </w:t>
      </w:r>
      <w:r w:rsidRPr="00D96B39">
        <w:rPr>
          <w:i/>
          <w:sz w:val="28"/>
          <w:u w:val="single"/>
        </w:rPr>
        <w:t xml:space="preserve">свидетельство о внесении записи в Единый государственный реестр юридических лиц серия 39 № 001497350  от 28 марта 2012 г. , выдано Межрайонной инспекцией Федеральной налоговой службы № 1 по Калининградской  </w:t>
      </w:r>
      <w:r w:rsidRPr="008515B9">
        <w:rPr>
          <w:i/>
          <w:sz w:val="28"/>
          <w:u w:val="single"/>
        </w:rPr>
        <w:t>области за государственным регистрационным номером1023902096107 ; свидетельство о внесении записи в Единый государственный реестр юридических лиц серия 39 № 001515999 от 29 августа 2012 г. , выдано Межрайонной инспекцией Федеральной налоговой службы № 1 по Калининградской  области за государственным регистрационным номером 1023902096107 ;</w:t>
      </w:r>
    </w:p>
    <w:p w:rsidR="00712B57" w:rsidRDefault="00712B57" w:rsidP="00D96B39">
      <w:pPr>
        <w:widowControl w:val="0"/>
        <w:autoSpaceDE w:val="0"/>
        <w:autoSpaceDN w:val="0"/>
        <w:adjustRightInd w:val="0"/>
        <w:snapToGrid w:val="0"/>
        <w:jc w:val="both"/>
        <w:rPr>
          <w:b/>
          <w:u w:val="single"/>
        </w:rPr>
      </w:pPr>
    </w:p>
    <w:p w:rsidR="00712B57" w:rsidRPr="00D96B39" w:rsidRDefault="00712B57" w:rsidP="00D96B39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2"/>
        </w:rPr>
      </w:pPr>
      <w:r w:rsidRPr="00D96B39">
        <w:rPr>
          <w:sz w:val="28"/>
          <w:szCs w:val="22"/>
        </w:rPr>
        <w:t xml:space="preserve">1.7. Предыдущая лицензия от </w:t>
      </w:r>
      <w:r w:rsidRPr="00D96B39">
        <w:rPr>
          <w:i/>
          <w:sz w:val="28"/>
          <w:szCs w:val="22"/>
          <w:u w:val="single"/>
        </w:rPr>
        <w:t xml:space="preserve"> 23 ноября 2010 года </w:t>
      </w:r>
      <w:r w:rsidRPr="00D96B39">
        <w:rPr>
          <w:sz w:val="28"/>
          <w:szCs w:val="22"/>
        </w:rPr>
        <w:t xml:space="preserve"> серия </w:t>
      </w:r>
      <w:r w:rsidRPr="00D96B39">
        <w:rPr>
          <w:i/>
          <w:sz w:val="28"/>
          <w:szCs w:val="22"/>
          <w:u w:val="single"/>
        </w:rPr>
        <w:t xml:space="preserve"> 39 </w:t>
      </w:r>
      <w:r w:rsidRPr="00D96B39">
        <w:rPr>
          <w:sz w:val="28"/>
          <w:szCs w:val="22"/>
        </w:rPr>
        <w:t xml:space="preserve">№ </w:t>
      </w:r>
      <w:r w:rsidRPr="00D96B39">
        <w:rPr>
          <w:i/>
          <w:sz w:val="28"/>
          <w:szCs w:val="22"/>
          <w:u w:val="single"/>
        </w:rPr>
        <w:t xml:space="preserve">000082 (регистрационный № 1110), выдана Службой по контролю и надзору в сфере образования Калининградской области    </w:t>
      </w:r>
      <w:r w:rsidRPr="00D96B39">
        <w:rPr>
          <w:sz w:val="28"/>
          <w:szCs w:val="22"/>
        </w:rPr>
        <w:t>__________________________________________</w:t>
      </w:r>
    </w:p>
    <w:p w:rsidR="00712B57" w:rsidRPr="00A05CB7" w:rsidRDefault="00712B57" w:rsidP="00A05CB7">
      <w:pPr>
        <w:pStyle w:val="BodyText"/>
        <w:jc w:val="center"/>
        <w:rPr>
          <w:sz w:val="16"/>
          <w:szCs w:val="22"/>
        </w:rPr>
      </w:pPr>
      <w:r w:rsidRPr="00A05CB7">
        <w:rPr>
          <w:sz w:val="16"/>
          <w:szCs w:val="22"/>
        </w:rPr>
        <w:t>кем выдана, срок действия</w:t>
      </w:r>
    </w:p>
    <w:p w:rsidR="00712B57" w:rsidRPr="00E1656E" w:rsidRDefault="00712B57" w:rsidP="00E1656E">
      <w:pPr>
        <w:pStyle w:val="BodyText"/>
        <w:jc w:val="left"/>
        <w:rPr>
          <w:rFonts w:ascii="Bookman Old Style" w:hAnsi="Bookman Old Style"/>
          <w:sz w:val="22"/>
          <w:szCs w:val="22"/>
        </w:rPr>
      </w:pPr>
    </w:p>
    <w:p w:rsidR="00712B57" w:rsidRPr="001D4056" w:rsidRDefault="00712B57" w:rsidP="00B650B9">
      <w:pPr>
        <w:pStyle w:val="BodyText"/>
        <w:rPr>
          <w:i/>
          <w:szCs w:val="24"/>
          <w:u w:val="single"/>
        </w:rPr>
      </w:pPr>
      <w:r w:rsidRPr="001D4056">
        <w:rPr>
          <w:szCs w:val="24"/>
        </w:rPr>
        <w:t xml:space="preserve">1.8. Действующая лицензия от </w:t>
      </w:r>
      <w:r w:rsidRPr="001D4056">
        <w:rPr>
          <w:i/>
          <w:szCs w:val="24"/>
          <w:u w:val="single"/>
        </w:rPr>
        <w:t xml:space="preserve">06 марта 2012 года </w:t>
      </w:r>
      <w:r w:rsidRPr="001D4056">
        <w:rPr>
          <w:szCs w:val="24"/>
        </w:rPr>
        <w:t xml:space="preserve"> серия   </w:t>
      </w:r>
      <w:r w:rsidRPr="001D4056">
        <w:rPr>
          <w:i/>
          <w:szCs w:val="24"/>
          <w:u w:val="single"/>
        </w:rPr>
        <w:t>39</w:t>
      </w:r>
      <w:r w:rsidRPr="001D4056">
        <w:rPr>
          <w:szCs w:val="24"/>
        </w:rPr>
        <w:t xml:space="preserve"> № </w:t>
      </w:r>
      <w:r w:rsidRPr="001D4056">
        <w:rPr>
          <w:i/>
          <w:szCs w:val="24"/>
          <w:u w:val="single"/>
        </w:rPr>
        <w:t>000921, выдана Службой по контролю и надзору в сфере образования Калининградской области (регистрационный № ОО-1855)</w:t>
      </w:r>
    </w:p>
    <w:p w:rsidR="00712B57" w:rsidRPr="001D4056" w:rsidRDefault="00712B57" w:rsidP="00A05CB7">
      <w:pPr>
        <w:pStyle w:val="BodyText"/>
        <w:rPr>
          <w:sz w:val="16"/>
          <w:szCs w:val="16"/>
        </w:rPr>
      </w:pPr>
      <w:r w:rsidRPr="001D4056">
        <w:rPr>
          <w:sz w:val="16"/>
          <w:szCs w:val="16"/>
        </w:rPr>
        <w:t xml:space="preserve">                                                                     кем   выдана, срок действия </w:t>
      </w:r>
    </w:p>
    <w:p w:rsidR="00712B57" w:rsidRPr="00A05CB7" w:rsidRDefault="00712B57" w:rsidP="00E1656E">
      <w:pPr>
        <w:pStyle w:val="BodyText"/>
        <w:jc w:val="left"/>
        <w:rPr>
          <w:sz w:val="24"/>
          <w:szCs w:val="24"/>
        </w:rPr>
      </w:pPr>
    </w:p>
    <w:p w:rsidR="00712B57" w:rsidRPr="001D4056" w:rsidRDefault="00712B57" w:rsidP="00B650B9">
      <w:pPr>
        <w:pStyle w:val="BodyText"/>
        <w:rPr>
          <w:szCs w:val="24"/>
          <w:u w:val="single"/>
        </w:rPr>
      </w:pPr>
      <w:r w:rsidRPr="001D4056">
        <w:rPr>
          <w:szCs w:val="24"/>
        </w:rPr>
        <w:t>1.9. Свидетельство о государственной аккредитации</w:t>
      </w:r>
      <w:r w:rsidRPr="001D4056">
        <w:rPr>
          <w:color w:val="FF0000"/>
          <w:szCs w:val="24"/>
        </w:rPr>
        <w:t xml:space="preserve">  </w:t>
      </w:r>
      <w:r>
        <w:rPr>
          <w:rFonts w:ascii="Bookman Old Style" w:hAnsi="Bookman Old Style"/>
          <w:szCs w:val="22"/>
        </w:rPr>
        <w:t xml:space="preserve">от </w:t>
      </w:r>
      <w:r w:rsidRPr="00A70ADC">
        <w:rPr>
          <w:i/>
          <w:szCs w:val="22"/>
          <w:u w:val="single"/>
        </w:rPr>
        <w:t>19 а</w:t>
      </w:r>
      <w:r>
        <w:rPr>
          <w:i/>
          <w:szCs w:val="22"/>
          <w:u w:val="single"/>
        </w:rPr>
        <w:t>п</w:t>
      </w:r>
      <w:r w:rsidRPr="00A70ADC">
        <w:rPr>
          <w:i/>
          <w:szCs w:val="22"/>
          <w:u w:val="single"/>
        </w:rPr>
        <w:t xml:space="preserve">реля 2012 года </w:t>
      </w:r>
      <w:r w:rsidRPr="00A70ADC">
        <w:rPr>
          <w:szCs w:val="22"/>
        </w:rPr>
        <w:t xml:space="preserve"> серия </w:t>
      </w:r>
      <w:r w:rsidRPr="00A70ADC">
        <w:rPr>
          <w:i/>
          <w:szCs w:val="22"/>
          <w:u w:val="single"/>
        </w:rPr>
        <w:t xml:space="preserve"> ОП </w:t>
      </w:r>
      <w:r w:rsidRPr="00A70ADC">
        <w:rPr>
          <w:szCs w:val="22"/>
        </w:rPr>
        <w:t xml:space="preserve">№ </w:t>
      </w:r>
      <w:r w:rsidRPr="00A70ADC">
        <w:rPr>
          <w:i/>
          <w:szCs w:val="22"/>
          <w:u w:val="single"/>
        </w:rPr>
        <w:t>002925  выдано Службой по контролю и надзору в сфере образования  Калининградск</w:t>
      </w:r>
      <w:r>
        <w:rPr>
          <w:i/>
          <w:szCs w:val="22"/>
          <w:u w:val="single"/>
        </w:rPr>
        <w:t>о</w:t>
      </w:r>
      <w:r w:rsidRPr="00A70ADC">
        <w:rPr>
          <w:i/>
          <w:szCs w:val="22"/>
          <w:u w:val="single"/>
        </w:rPr>
        <w:t>й области</w:t>
      </w:r>
      <w:r>
        <w:rPr>
          <w:i/>
          <w:szCs w:val="22"/>
          <w:u w:val="single"/>
        </w:rPr>
        <w:t xml:space="preserve">  (регистрационный № 1134), срок</w:t>
      </w:r>
      <w:r w:rsidRPr="00A70ADC">
        <w:rPr>
          <w:i/>
          <w:szCs w:val="22"/>
          <w:u w:val="single"/>
        </w:rPr>
        <w:t xml:space="preserve"> действия до 28 мая 2013 г.</w:t>
      </w:r>
    </w:p>
    <w:p w:rsidR="00712B57" w:rsidRDefault="00712B57" w:rsidP="001D4056">
      <w:pPr>
        <w:pStyle w:val="BodyText"/>
        <w:tabs>
          <w:tab w:val="left" w:pos="6148"/>
          <w:tab w:val="center" w:pos="7654"/>
        </w:tabs>
        <w:jc w:val="left"/>
        <w:rPr>
          <w:sz w:val="16"/>
          <w:szCs w:val="24"/>
        </w:rPr>
      </w:pPr>
      <w:r w:rsidRPr="001D4056">
        <w:rPr>
          <w:sz w:val="16"/>
          <w:szCs w:val="24"/>
        </w:rPr>
        <w:t xml:space="preserve">кем   выдана, срок действия </w:t>
      </w:r>
    </w:p>
    <w:p w:rsidR="00712B57" w:rsidRPr="001D4056" w:rsidRDefault="00712B57" w:rsidP="001D4056">
      <w:pPr>
        <w:pStyle w:val="BodyText"/>
        <w:tabs>
          <w:tab w:val="left" w:pos="6148"/>
          <w:tab w:val="center" w:pos="7654"/>
        </w:tabs>
        <w:jc w:val="left"/>
        <w:rPr>
          <w:sz w:val="16"/>
          <w:szCs w:val="24"/>
        </w:rPr>
      </w:pPr>
    </w:p>
    <w:p w:rsidR="00712B57" w:rsidRPr="001D4056" w:rsidRDefault="00712B57" w:rsidP="00E1656E">
      <w:pPr>
        <w:pStyle w:val="BodyText"/>
        <w:rPr>
          <w:i/>
          <w:szCs w:val="24"/>
          <w:u w:val="single"/>
        </w:rPr>
      </w:pPr>
      <w:r w:rsidRPr="001D4056">
        <w:rPr>
          <w:szCs w:val="24"/>
        </w:rPr>
        <w:t xml:space="preserve">1.10. Государственный статус (тип, вид) </w:t>
      </w:r>
      <w:r w:rsidRPr="001D4056">
        <w:rPr>
          <w:i/>
          <w:szCs w:val="24"/>
          <w:u w:val="single"/>
        </w:rPr>
        <w:t>тип - общеобразовательное учреждение; вид – средняя общеобразовательная школа</w:t>
      </w:r>
    </w:p>
    <w:p w:rsidR="00712B57" w:rsidRPr="00A05CB7" w:rsidRDefault="00712B57" w:rsidP="00E1656E">
      <w:pPr>
        <w:pStyle w:val="BodyText"/>
        <w:numPr>
          <w:ilvl w:val="12"/>
          <w:numId w:val="0"/>
        </w:numPr>
        <w:ind w:firstLine="567"/>
        <w:jc w:val="right"/>
        <w:rPr>
          <w:sz w:val="24"/>
          <w:szCs w:val="24"/>
        </w:rPr>
      </w:pPr>
    </w:p>
    <w:p w:rsidR="00712B57" w:rsidRPr="00A05CB7" w:rsidRDefault="00712B57" w:rsidP="00E1656E">
      <w:pPr>
        <w:pStyle w:val="Body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Pr="001D4056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  <w:r w:rsidRPr="001D4056">
        <w:rPr>
          <w:b/>
          <w:szCs w:val="24"/>
        </w:rPr>
        <w:t>2. РУКОВОДИТЕЛИ ОБЩЕОБРАЗОВАТЕЛЬНОГО УЧРЕЖДЕНИЯ</w:t>
      </w:r>
    </w:p>
    <w:p w:rsidR="00712B57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Pr="001D4056" w:rsidRDefault="00712B57" w:rsidP="008D6F37">
      <w:pPr>
        <w:pStyle w:val="BodyText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12B57" w:rsidRPr="001D4056" w:rsidRDefault="00712B57" w:rsidP="008D6F37">
      <w:pPr>
        <w:pStyle w:val="BodyText"/>
        <w:numPr>
          <w:ilvl w:val="12"/>
          <w:numId w:val="0"/>
        </w:numPr>
        <w:jc w:val="left"/>
        <w:rPr>
          <w:i/>
          <w:szCs w:val="24"/>
          <w:u w:val="single"/>
        </w:rPr>
      </w:pPr>
      <w:r w:rsidRPr="001D4056">
        <w:rPr>
          <w:szCs w:val="24"/>
        </w:rPr>
        <w:t xml:space="preserve">2.1. Директор </w:t>
      </w:r>
      <w:r w:rsidRPr="001D4056">
        <w:rPr>
          <w:i/>
          <w:szCs w:val="24"/>
          <w:u w:val="single"/>
        </w:rPr>
        <w:t>Ракович Лариса Викторовна, 8-401-52-3-57-23</w:t>
      </w:r>
    </w:p>
    <w:p w:rsidR="00712B57" w:rsidRPr="001D4056" w:rsidRDefault="00712B57" w:rsidP="00E1656E">
      <w:pPr>
        <w:pStyle w:val="BodyText"/>
        <w:numPr>
          <w:ilvl w:val="12"/>
          <w:numId w:val="0"/>
        </w:numPr>
        <w:rPr>
          <w:szCs w:val="24"/>
        </w:rPr>
      </w:pPr>
      <w:r w:rsidRPr="001D4056">
        <w:rPr>
          <w:szCs w:val="24"/>
        </w:rPr>
        <w:t xml:space="preserve">                                               </w:t>
      </w:r>
    </w:p>
    <w:p w:rsidR="00712B57" w:rsidRPr="001D4056" w:rsidRDefault="00712B57" w:rsidP="008D6F37">
      <w:pPr>
        <w:pStyle w:val="BodyText"/>
        <w:numPr>
          <w:ilvl w:val="12"/>
          <w:numId w:val="0"/>
        </w:numPr>
        <w:rPr>
          <w:szCs w:val="24"/>
        </w:rPr>
      </w:pPr>
      <w:r w:rsidRPr="001D4056">
        <w:rPr>
          <w:szCs w:val="24"/>
        </w:rPr>
        <w:t xml:space="preserve">2.2. Заместители директора: </w:t>
      </w:r>
    </w:p>
    <w:p w:rsidR="00712B57" w:rsidRPr="001D4056" w:rsidRDefault="00712B57" w:rsidP="0079253E">
      <w:pPr>
        <w:pStyle w:val="BodyText"/>
        <w:numPr>
          <w:ilvl w:val="12"/>
          <w:numId w:val="0"/>
        </w:numPr>
        <w:ind w:left="360"/>
        <w:rPr>
          <w:szCs w:val="24"/>
        </w:rPr>
      </w:pPr>
    </w:p>
    <w:p w:rsidR="00712B57" w:rsidRDefault="00712B57" w:rsidP="0079253E">
      <w:pPr>
        <w:pStyle w:val="BodyText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szCs w:val="24"/>
        </w:rPr>
        <w:t xml:space="preserve">по  </w:t>
      </w:r>
      <w:r w:rsidRPr="001D4056">
        <w:rPr>
          <w:i/>
          <w:szCs w:val="24"/>
          <w:u w:val="single"/>
        </w:rPr>
        <w:t>учебно-воспитательной работе Савенкова Татьяна Анатольевна, 8-401-52-3-62-97</w:t>
      </w:r>
    </w:p>
    <w:p w:rsidR="00712B57" w:rsidRPr="001D4056" w:rsidRDefault="00712B57" w:rsidP="0079253E">
      <w:pPr>
        <w:pStyle w:val="BodyText"/>
        <w:ind w:left="720"/>
        <w:rPr>
          <w:i/>
          <w:szCs w:val="24"/>
          <w:u w:val="single"/>
        </w:rPr>
      </w:pPr>
    </w:p>
    <w:p w:rsidR="00712B57" w:rsidRPr="0079253E" w:rsidRDefault="00712B57" w:rsidP="0079253E">
      <w:pPr>
        <w:pStyle w:val="BodyText"/>
        <w:numPr>
          <w:ilvl w:val="0"/>
          <w:numId w:val="8"/>
        </w:numPr>
        <w:tabs>
          <w:tab w:val="left" w:pos="8146"/>
        </w:tabs>
        <w:ind w:left="720"/>
        <w:rPr>
          <w:szCs w:val="24"/>
        </w:rPr>
      </w:pPr>
      <w:r w:rsidRPr="001D4056">
        <w:rPr>
          <w:szCs w:val="24"/>
        </w:rPr>
        <w:t xml:space="preserve">по </w:t>
      </w:r>
      <w:r w:rsidRPr="001D4056">
        <w:rPr>
          <w:i/>
          <w:szCs w:val="24"/>
          <w:u w:val="single"/>
        </w:rPr>
        <w:t>учебно-воспитательной работе Гордеева Ольга Николаевна, 8-401-52-3-62-97</w:t>
      </w:r>
    </w:p>
    <w:p w:rsidR="00712B57" w:rsidRDefault="00712B57" w:rsidP="0079253E">
      <w:pPr>
        <w:pStyle w:val="ListParagraph"/>
      </w:pPr>
    </w:p>
    <w:p w:rsidR="00712B57" w:rsidRDefault="00712B57" w:rsidP="0079253E">
      <w:pPr>
        <w:pStyle w:val="BodyText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szCs w:val="24"/>
        </w:rPr>
        <w:t xml:space="preserve">по </w:t>
      </w:r>
      <w:r w:rsidRPr="001D4056">
        <w:rPr>
          <w:i/>
          <w:szCs w:val="24"/>
          <w:u w:val="single"/>
        </w:rPr>
        <w:t>воспитательной работе Романенкова Галина Николаевна, 8-401-52-3-62-97</w:t>
      </w:r>
    </w:p>
    <w:p w:rsidR="00712B57" w:rsidRDefault="00712B57" w:rsidP="0079253E">
      <w:pPr>
        <w:pStyle w:val="ListParagraph"/>
        <w:rPr>
          <w:i/>
          <w:u w:val="single"/>
        </w:rPr>
      </w:pPr>
    </w:p>
    <w:p w:rsidR="00712B57" w:rsidRDefault="00712B57" w:rsidP="0079253E">
      <w:pPr>
        <w:pStyle w:val="BodyText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szCs w:val="24"/>
        </w:rPr>
        <w:t xml:space="preserve">по </w:t>
      </w:r>
      <w:r w:rsidRPr="001D4056">
        <w:rPr>
          <w:i/>
          <w:szCs w:val="24"/>
          <w:u w:val="single"/>
        </w:rPr>
        <w:t>административно-хозяйственной части Лукьянчикова Елена Михайловна, 8-401-52-3-57-23</w:t>
      </w:r>
    </w:p>
    <w:p w:rsidR="00712B57" w:rsidRDefault="00712B57" w:rsidP="0079253E">
      <w:pPr>
        <w:pStyle w:val="ListParagraph"/>
        <w:rPr>
          <w:i/>
          <w:u w:val="single"/>
        </w:rPr>
      </w:pPr>
    </w:p>
    <w:p w:rsidR="00712B57" w:rsidRPr="001D4056" w:rsidRDefault="00712B57" w:rsidP="0079253E">
      <w:pPr>
        <w:pStyle w:val="BodyText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i/>
          <w:szCs w:val="24"/>
          <w:u w:val="single"/>
        </w:rPr>
        <w:t>заведующая учебно-консультационным пунктом Говорун Ольга Юрьевна</w:t>
      </w:r>
      <w:r>
        <w:rPr>
          <w:i/>
          <w:szCs w:val="24"/>
          <w:u w:val="single"/>
        </w:rPr>
        <w:t>, 8-401-52-3-57-23</w:t>
      </w:r>
    </w:p>
    <w:p w:rsidR="00712B57" w:rsidRPr="000C4CB5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712B57" w:rsidRPr="001D4056" w:rsidRDefault="00712B57" w:rsidP="007C42C4">
      <w:pPr>
        <w:pStyle w:val="BodyText"/>
        <w:numPr>
          <w:ilvl w:val="2"/>
          <w:numId w:val="1"/>
        </w:numPr>
        <w:jc w:val="center"/>
        <w:rPr>
          <w:b/>
          <w:szCs w:val="24"/>
        </w:rPr>
      </w:pPr>
      <w:r w:rsidRPr="001D4056">
        <w:rPr>
          <w:b/>
          <w:szCs w:val="24"/>
        </w:rPr>
        <w:t xml:space="preserve">ОРГАНИЗАЦИОННО-ПЕДАГОГИЧЕСКИЕ УСЛОВИЯ </w:t>
      </w:r>
    </w:p>
    <w:p w:rsidR="00712B57" w:rsidRPr="001D4056" w:rsidRDefault="00712B57" w:rsidP="00E1656E">
      <w:pPr>
        <w:pStyle w:val="BodyText"/>
        <w:ind w:left="1740"/>
        <w:jc w:val="center"/>
        <w:rPr>
          <w:szCs w:val="24"/>
        </w:rPr>
      </w:pPr>
      <w:r w:rsidRPr="001D4056">
        <w:rPr>
          <w:b/>
          <w:szCs w:val="24"/>
        </w:rPr>
        <w:t>ОБРАЗОВАТЕЛЬНОГО ПРОЦЕССА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ind w:firstLine="720"/>
        <w:rPr>
          <w:i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4"/>
        </w:rPr>
      </w:pPr>
      <w:r w:rsidRPr="001D4056">
        <w:rPr>
          <w:b/>
          <w:szCs w:val="24"/>
        </w:rPr>
        <w:t>Контингент обучающихся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4"/>
        </w:rPr>
      </w:pPr>
    </w:p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1.3.1</w:t>
      </w:r>
    </w:p>
    <w:tbl>
      <w:tblPr>
        <w:tblW w:w="15451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536"/>
        <w:gridCol w:w="2552"/>
        <w:gridCol w:w="2693"/>
        <w:gridCol w:w="2410"/>
        <w:gridCol w:w="3260"/>
      </w:tblGrid>
      <w:tr w:rsidR="00712B57" w:rsidRPr="001D4056">
        <w:tc>
          <w:tcPr>
            <w:tcW w:w="4536" w:type="dxa"/>
            <w:vMerge w:val="restart"/>
            <w:tcBorders>
              <w:tl2br w:val="single" w:sz="4" w:space="0" w:color="auto"/>
            </w:tcBorders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915" w:type="dxa"/>
            <w:gridSpan w:val="4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712B57" w:rsidRPr="001D4056">
        <w:trPr>
          <w:trHeight w:val="548"/>
        </w:trPr>
        <w:tc>
          <w:tcPr>
            <w:tcW w:w="4536" w:type="dxa"/>
            <w:vMerge/>
            <w:tcBorders>
              <w:tl2br w:val="single" w:sz="4" w:space="0" w:color="auto"/>
            </w:tcBorders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начальная</w:t>
            </w:r>
          </w:p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основная</w:t>
            </w:r>
          </w:p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школа</w:t>
            </w:r>
          </w:p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средняя</w:t>
            </w:r>
          </w:p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всего ОУ</w:t>
            </w:r>
          </w:p>
        </w:tc>
      </w:tr>
      <w:tr w:rsidR="00712B57" w:rsidRPr="001D4056">
        <w:tc>
          <w:tcPr>
            <w:tcW w:w="4536" w:type="dxa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712B57" w:rsidRPr="001D4056" w:rsidRDefault="00712B57" w:rsidP="008F1C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712B57" w:rsidRPr="001D4056">
        <w:trPr>
          <w:trHeight w:val="539"/>
        </w:trPr>
        <w:tc>
          <w:tcPr>
            <w:tcW w:w="4536" w:type="dxa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Общее количество классов</w:t>
            </w:r>
          </w:p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5/24,2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241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</w:t>
            </w:r>
          </w:p>
        </w:tc>
        <w:tc>
          <w:tcPr>
            <w:tcW w:w="326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18/19,6</w:t>
            </w:r>
          </w:p>
        </w:tc>
      </w:tr>
      <w:tr w:rsidR="00712B57" w:rsidRPr="001D4056">
        <w:tc>
          <w:tcPr>
            <w:tcW w:w="4536" w:type="dxa"/>
          </w:tcPr>
          <w:p w:rsidR="00712B57" w:rsidRPr="001D4056" w:rsidRDefault="00712B57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общеобразовательных</w:t>
            </w: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5/24,2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4/21,75</w:t>
            </w:r>
          </w:p>
        </w:tc>
        <w:tc>
          <w:tcPr>
            <w:tcW w:w="241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712B57" w:rsidRPr="00E448CD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8"/>
                <w:szCs w:val="28"/>
              </w:rPr>
            </w:pPr>
            <w:r w:rsidRPr="00E448CD">
              <w:rPr>
                <w:color w:val="auto"/>
                <w:sz w:val="28"/>
                <w:szCs w:val="28"/>
              </w:rPr>
              <w:t>9/23,11</w:t>
            </w:r>
          </w:p>
        </w:tc>
      </w:tr>
      <w:tr w:rsidR="00712B57" w:rsidRPr="001D4056">
        <w:tc>
          <w:tcPr>
            <w:tcW w:w="4536" w:type="dxa"/>
          </w:tcPr>
          <w:p w:rsidR="00712B57" w:rsidRPr="001D4056" w:rsidRDefault="00712B57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профильных</w:t>
            </w: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</w:t>
            </w:r>
          </w:p>
        </w:tc>
        <w:tc>
          <w:tcPr>
            <w:tcW w:w="326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</w:t>
            </w:r>
          </w:p>
        </w:tc>
      </w:tr>
      <w:tr w:rsidR="00712B57" w:rsidRPr="001D4056">
        <w:tc>
          <w:tcPr>
            <w:tcW w:w="4536" w:type="dxa"/>
          </w:tcPr>
          <w:p w:rsidR="00712B57" w:rsidRPr="001D4056" w:rsidRDefault="00712B57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с углублённым изучением отдельных предметов</w:t>
            </w: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2B57" w:rsidRPr="001D4056">
        <w:tc>
          <w:tcPr>
            <w:tcW w:w="4536" w:type="dxa"/>
          </w:tcPr>
          <w:p w:rsidR="00712B57" w:rsidRPr="001D4056" w:rsidRDefault="00712B57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компенсирующего обучения</w:t>
            </w:r>
          </w:p>
        </w:tc>
        <w:tc>
          <w:tcPr>
            <w:tcW w:w="2552" w:type="dxa"/>
            <w:vAlign w:val="center"/>
          </w:tcPr>
          <w:p w:rsidR="00712B57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12B57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3/11,33</w:t>
            </w:r>
          </w:p>
        </w:tc>
        <w:tc>
          <w:tcPr>
            <w:tcW w:w="2410" w:type="dxa"/>
            <w:vAlign w:val="center"/>
          </w:tcPr>
          <w:p w:rsidR="00712B57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712B57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3/11,33</w:t>
            </w:r>
          </w:p>
        </w:tc>
      </w:tr>
      <w:tr w:rsidR="00712B57" w:rsidRPr="001D4056">
        <w:tc>
          <w:tcPr>
            <w:tcW w:w="4536" w:type="dxa"/>
          </w:tcPr>
          <w:p w:rsidR="00712B57" w:rsidRDefault="00712B57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интегрированного обучения</w:t>
            </w:r>
          </w:p>
        </w:tc>
        <w:tc>
          <w:tcPr>
            <w:tcW w:w="2552" w:type="dxa"/>
            <w:vAlign w:val="center"/>
          </w:tcPr>
          <w:p w:rsidR="00712B57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12B57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</w:t>
            </w:r>
          </w:p>
        </w:tc>
        <w:tc>
          <w:tcPr>
            <w:tcW w:w="2410" w:type="dxa"/>
            <w:vAlign w:val="center"/>
          </w:tcPr>
          <w:p w:rsidR="00712B57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712B57" w:rsidRDefault="00712B57" w:rsidP="007102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</w:t>
            </w:r>
          </w:p>
        </w:tc>
      </w:tr>
      <w:tr w:rsidR="00712B57" w:rsidRPr="001D4056">
        <w:tc>
          <w:tcPr>
            <w:tcW w:w="4536" w:type="dxa"/>
          </w:tcPr>
          <w:p w:rsidR="00712B57" w:rsidRPr="001D4056" w:rsidRDefault="00712B57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заочного обучения в УКП</w:t>
            </w: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7102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2410" w:type="dxa"/>
            <w:vAlign w:val="center"/>
          </w:tcPr>
          <w:p w:rsidR="00712B57" w:rsidRPr="001D4056" w:rsidRDefault="00712B57" w:rsidP="006D1B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2/5,5</w:t>
            </w:r>
          </w:p>
        </w:tc>
        <w:tc>
          <w:tcPr>
            <w:tcW w:w="3260" w:type="dxa"/>
            <w:vAlign w:val="center"/>
          </w:tcPr>
          <w:p w:rsidR="00712B57" w:rsidRPr="001D4056" w:rsidRDefault="00712B57" w:rsidP="008515B9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3/7,75</w:t>
            </w:r>
          </w:p>
        </w:tc>
      </w:tr>
      <w:tr w:rsidR="00712B57" w:rsidRPr="001D4056">
        <w:tc>
          <w:tcPr>
            <w:tcW w:w="4536" w:type="dxa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Количество классов во 2 смену / средняя наполняемость классов</w:t>
            </w:r>
          </w:p>
        </w:tc>
        <w:tc>
          <w:tcPr>
            <w:tcW w:w="2552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12B57" w:rsidRPr="001D4056" w:rsidRDefault="00712B57" w:rsidP="00735A16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2410" w:type="dxa"/>
            <w:vAlign w:val="center"/>
          </w:tcPr>
          <w:p w:rsidR="00712B57" w:rsidRPr="001D4056" w:rsidRDefault="00712B57" w:rsidP="00735A16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2/5,5</w:t>
            </w:r>
          </w:p>
        </w:tc>
        <w:tc>
          <w:tcPr>
            <w:tcW w:w="3260" w:type="dxa"/>
            <w:vAlign w:val="center"/>
          </w:tcPr>
          <w:p w:rsidR="00712B57" w:rsidRPr="001D4056" w:rsidRDefault="00712B57" w:rsidP="00735A16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3/7,75</w:t>
            </w:r>
          </w:p>
        </w:tc>
      </w:tr>
    </w:tbl>
    <w:p w:rsidR="00712B57" w:rsidRDefault="00712B57" w:rsidP="00DD1E88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</w:p>
    <w:p w:rsidR="00712B57" w:rsidRDefault="00712B57" w:rsidP="00DD1E88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</w:p>
    <w:p w:rsidR="00712B57" w:rsidRDefault="00712B57" w:rsidP="00DD1E88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</w:p>
    <w:p w:rsidR="00712B57" w:rsidRPr="001D4056" w:rsidRDefault="00712B57" w:rsidP="00DD1E88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  <w:r w:rsidRPr="001D4056">
        <w:rPr>
          <w:b/>
          <w:szCs w:val="28"/>
        </w:rPr>
        <w:t xml:space="preserve">Профильность обучения в соответствии </w:t>
      </w:r>
    </w:p>
    <w:p w:rsidR="00712B57" w:rsidRPr="001D4056" w:rsidRDefault="00712B57" w:rsidP="00DD1E88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  <w:r w:rsidRPr="001D4056">
        <w:rPr>
          <w:b/>
          <w:szCs w:val="28"/>
        </w:rPr>
        <w:t xml:space="preserve">с реализуемыми образовательными программами </w:t>
      </w:r>
    </w:p>
    <w:p w:rsidR="00712B57" w:rsidRPr="001D4056" w:rsidRDefault="00712B57" w:rsidP="00DD1E88">
      <w:pPr>
        <w:pStyle w:val="BodyText"/>
        <w:numPr>
          <w:ilvl w:val="12"/>
          <w:numId w:val="0"/>
        </w:numPr>
        <w:jc w:val="center"/>
        <w:rPr>
          <w:szCs w:val="28"/>
        </w:rPr>
      </w:pPr>
      <w:r w:rsidRPr="001D4056">
        <w:rPr>
          <w:szCs w:val="28"/>
        </w:rPr>
        <w:t>(указать конкретные классы)</w:t>
      </w:r>
    </w:p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 w:rsidRPr="00413DE2">
        <w:rPr>
          <w:i/>
          <w:sz w:val="24"/>
          <w:szCs w:val="24"/>
        </w:rPr>
        <w:t>Таблица 1.3.2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3919"/>
        <w:gridCol w:w="2990"/>
        <w:gridCol w:w="3368"/>
      </w:tblGrid>
      <w:tr w:rsidR="00712B57" w:rsidRPr="00413DE2">
        <w:tc>
          <w:tcPr>
            <w:tcW w:w="4644" w:type="dxa"/>
          </w:tcPr>
          <w:p w:rsidR="00712B57" w:rsidRPr="001D4056" w:rsidRDefault="00712B57" w:rsidP="00EC385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D4056">
              <w:rPr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111" w:type="dxa"/>
            <w:vAlign w:val="center"/>
          </w:tcPr>
          <w:p w:rsidR="00712B57" w:rsidRPr="001D4056" w:rsidRDefault="00712B57" w:rsidP="00DB5C93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zCs w:val="28"/>
              </w:rPr>
            </w:pPr>
            <w:r w:rsidRPr="001D4056">
              <w:rPr>
                <w:b/>
                <w:szCs w:val="28"/>
                <w:lang w:val="en-US"/>
              </w:rPr>
              <w:t>I</w:t>
            </w:r>
            <w:r w:rsidRPr="001D4056">
              <w:rPr>
                <w:b/>
                <w:szCs w:val="28"/>
              </w:rPr>
              <w:t xml:space="preserve"> ступень</w:t>
            </w:r>
          </w:p>
          <w:p w:rsidR="00712B57" w:rsidRPr="001D4056" w:rsidRDefault="00712B57" w:rsidP="00DB5C93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zCs w:val="28"/>
              </w:rPr>
            </w:pPr>
            <w:r w:rsidRPr="001D4056">
              <w:rPr>
                <w:b/>
                <w:szCs w:val="28"/>
              </w:rPr>
              <w:t>(начальная школа)</w:t>
            </w:r>
          </w:p>
        </w:tc>
        <w:tc>
          <w:tcPr>
            <w:tcW w:w="3119" w:type="dxa"/>
            <w:vAlign w:val="center"/>
          </w:tcPr>
          <w:p w:rsidR="00712B57" w:rsidRPr="001D4056" w:rsidRDefault="00712B57" w:rsidP="00DB5C93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zCs w:val="28"/>
              </w:rPr>
            </w:pPr>
            <w:r w:rsidRPr="001D4056">
              <w:rPr>
                <w:b/>
                <w:szCs w:val="28"/>
                <w:lang w:val="en-US"/>
              </w:rPr>
              <w:t>II</w:t>
            </w:r>
            <w:r w:rsidRPr="001D4056">
              <w:rPr>
                <w:b/>
                <w:szCs w:val="28"/>
              </w:rPr>
              <w:t xml:space="preserve"> ступень</w:t>
            </w:r>
          </w:p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D4056">
              <w:rPr>
                <w:b/>
                <w:sz w:val="28"/>
                <w:szCs w:val="28"/>
              </w:rPr>
              <w:t>(основная школа)</w:t>
            </w:r>
          </w:p>
        </w:tc>
        <w:tc>
          <w:tcPr>
            <w:tcW w:w="3543" w:type="dxa"/>
            <w:vAlign w:val="center"/>
          </w:tcPr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D4056">
              <w:rPr>
                <w:b/>
                <w:sz w:val="28"/>
                <w:szCs w:val="28"/>
                <w:lang w:val="en-US"/>
              </w:rPr>
              <w:t>III</w:t>
            </w:r>
            <w:r w:rsidRPr="001D4056">
              <w:rPr>
                <w:b/>
                <w:sz w:val="28"/>
                <w:szCs w:val="28"/>
              </w:rPr>
              <w:t xml:space="preserve"> ступень</w:t>
            </w:r>
          </w:p>
          <w:p w:rsidR="00712B57" w:rsidRPr="001D4056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 w:rsidRPr="001D4056">
              <w:rPr>
                <w:b/>
                <w:sz w:val="28"/>
                <w:szCs w:val="28"/>
              </w:rPr>
              <w:t>(средняя школа)</w:t>
            </w:r>
          </w:p>
        </w:tc>
      </w:tr>
      <w:tr w:rsidR="00712B57" w:rsidRPr="00413DE2">
        <w:trPr>
          <w:trHeight w:val="380"/>
        </w:trPr>
        <w:tc>
          <w:tcPr>
            <w:tcW w:w="4644" w:type="dxa"/>
          </w:tcPr>
          <w:p w:rsidR="00712B57" w:rsidRPr="001D4056" w:rsidRDefault="00712B57" w:rsidP="00D96B39">
            <w:pPr>
              <w:pStyle w:val="TableText"/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 xml:space="preserve">Общеобразовательные классы 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AA6C8E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1а, 1б, 2а, 3а, 4а 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5а, 6а, 7а, 8а, 9УКП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10УКП, 11УКП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 xml:space="preserve">Социально-гуманитарный 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>Физико-математический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EC385F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Другие профили</w:t>
            </w:r>
            <w:r>
              <w:rPr>
                <w:sz w:val="28"/>
                <w:szCs w:val="28"/>
              </w:rPr>
              <w:t xml:space="preserve"> (универсальный)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10а, 11а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>Классы с углубленным изучением предметов</w:t>
            </w:r>
            <w:r w:rsidRPr="001D4056">
              <w:rPr>
                <w:sz w:val="28"/>
                <w:szCs w:val="28"/>
                <w:u w:val="single"/>
              </w:rPr>
              <w:t xml:space="preserve">                                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EC385F">
            <w:pPr>
              <w:pStyle w:val="BodyText"/>
              <w:numPr>
                <w:ilvl w:val="12"/>
                <w:numId w:val="0"/>
              </w:numPr>
              <w:jc w:val="left"/>
              <w:rPr>
                <w:i/>
                <w:szCs w:val="28"/>
              </w:rPr>
            </w:pPr>
            <w:r w:rsidRPr="001D4056">
              <w:rPr>
                <w:szCs w:val="28"/>
              </w:rPr>
              <w:t>Классы компенсирующего обучения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5б, 7б, 8б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EC385F">
            <w:pPr>
              <w:pStyle w:val="BodyText"/>
              <w:numPr>
                <w:ilvl w:val="12"/>
                <w:numId w:val="0"/>
              </w:numPr>
              <w:jc w:val="left"/>
              <w:rPr>
                <w:szCs w:val="28"/>
              </w:rPr>
            </w:pPr>
            <w:r w:rsidRPr="001D4056">
              <w:rPr>
                <w:szCs w:val="28"/>
              </w:rPr>
              <w:t>Специальные (коррекционные) классы (с указанием вида)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B57" w:rsidRPr="00413DE2">
        <w:tc>
          <w:tcPr>
            <w:tcW w:w="4644" w:type="dxa"/>
          </w:tcPr>
          <w:p w:rsidR="00712B57" w:rsidRPr="001D4056" w:rsidRDefault="00712B57" w:rsidP="00EC385F">
            <w:pPr>
              <w:pStyle w:val="BodyText"/>
              <w:numPr>
                <w:ilvl w:val="12"/>
                <w:numId w:val="0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Классы интегрированного обучения</w:t>
            </w:r>
          </w:p>
        </w:tc>
        <w:tc>
          <w:tcPr>
            <w:tcW w:w="4111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9а</w:t>
            </w:r>
          </w:p>
        </w:tc>
        <w:tc>
          <w:tcPr>
            <w:tcW w:w="3543" w:type="dxa"/>
            <w:vAlign w:val="center"/>
          </w:tcPr>
          <w:p w:rsidR="00712B57" w:rsidRPr="00D96B39" w:rsidRDefault="00712B57" w:rsidP="00DB5C93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12B57" w:rsidRPr="00413DE2" w:rsidRDefault="00712B57" w:rsidP="00BF0E64">
      <w:pPr>
        <w:pStyle w:val="BodyText"/>
        <w:rPr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712B57" w:rsidRPr="00B57E51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8"/>
        </w:rPr>
      </w:pPr>
      <w:r w:rsidRPr="00B57E51">
        <w:rPr>
          <w:b/>
          <w:szCs w:val="28"/>
        </w:rPr>
        <w:t>Организация урочной деятельности</w:t>
      </w:r>
    </w:p>
    <w:p w:rsidR="00712B57" w:rsidRPr="00B57E51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i/>
          <w:iCs/>
          <w:szCs w:val="28"/>
        </w:rPr>
      </w:pPr>
    </w:p>
    <w:p w:rsidR="00712B57" w:rsidRPr="00B57E51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Cs w:val="28"/>
        </w:rPr>
      </w:pPr>
      <w:r w:rsidRPr="00B57E51">
        <w:rPr>
          <w:i/>
          <w:iCs/>
          <w:szCs w:val="28"/>
        </w:rPr>
        <w:t>Таблица 1.3.3</w:t>
      </w:r>
    </w:p>
    <w:tbl>
      <w:tblPr>
        <w:tblW w:w="15417" w:type="dxa"/>
        <w:tblInd w:w="-106" w:type="dxa"/>
        <w:tblLayout w:type="fixed"/>
        <w:tblLook w:val="0000"/>
      </w:tblPr>
      <w:tblGrid>
        <w:gridCol w:w="4361"/>
        <w:gridCol w:w="2268"/>
        <w:gridCol w:w="2268"/>
        <w:gridCol w:w="3118"/>
        <w:gridCol w:w="3402"/>
      </w:tblGrid>
      <w:tr w:rsidR="00712B57" w:rsidRPr="00B57E51">
        <w:trPr>
          <w:trHeight w:hRule="exact" w:val="42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  <w:lang w:val="en-US"/>
              </w:rPr>
              <w:t>I</w:t>
            </w:r>
            <w:r w:rsidRPr="00B57E51">
              <w:rPr>
                <w:b/>
                <w:sz w:val="28"/>
                <w:szCs w:val="28"/>
              </w:rPr>
              <w:t xml:space="preserve"> ступень обучения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  <w:lang w:val="en-US"/>
              </w:rPr>
              <w:t>II</w:t>
            </w:r>
            <w:r w:rsidRPr="00B57E51">
              <w:rPr>
                <w:b/>
                <w:sz w:val="28"/>
                <w:szCs w:val="28"/>
              </w:rPr>
              <w:t xml:space="preserve"> ступень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  <w:lang w:val="en-US"/>
              </w:rPr>
              <w:t>III</w:t>
            </w:r>
            <w:r w:rsidRPr="00B57E51">
              <w:rPr>
                <w:b/>
                <w:sz w:val="28"/>
                <w:szCs w:val="28"/>
              </w:rPr>
              <w:t xml:space="preserve"> ступень обучения</w:t>
            </w:r>
          </w:p>
        </w:tc>
      </w:tr>
      <w:tr w:rsidR="00712B57" w:rsidRPr="00B57E51">
        <w:trPr>
          <w:trHeight w:hRule="exact" w:val="72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</w:rPr>
              <w:t>2-4 класс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</w:p>
        </w:tc>
      </w:tr>
      <w:tr w:rsidR="00712B57" w:rsidRPr="00B57E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6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6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6 дней</w:t>
            </w:r>
          </w:p>
        </w:tc>
      </w:tr>
      <w:tr w:rsidR="00712B57" w:rsidRPr="00B57E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продолжительность уроков (мин.)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35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45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45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45 мин</w:t>
            </w:r>
          </w:p>
        </w:tc>
      </w:tr>
      <w:tr w:rsidR="00712B57" w:rsidRPr="00B57E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продолжительность перерывов (мин.):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2B57" w:rsidRPr="00B57E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pStyle w:val="ListParagraph"/>
              <w:numPr>
                <w:ilvl w:val="0"/>
                <w:numId w:val="7"/>
              </w:num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минимальная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</w:tr>
      <w:tr w:rsidR="00712B57" w:rsidRPr="00B57E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pStyle w:val="ListParagraph"/>
              <w:numPr>
                <w:ilvl w:val="0"/>
                <w:numId w:val="7"/>
              </w:num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20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20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20 мин.</w:t>
            </w:r>
          </w:p>
        </w:tc>
      </w:tr>
      <w:tr w:rsidR="00712B57" w:rsidRPr="00B57E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периодичность проведения промежуточной аттестации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B57E51" w:rsidRDefault="00712B57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712B57" w:rsidRPr="00B57E51" w:rsidRDefault="00712B57" w:rsidP="001D40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712B57" w:rsidRPr="001D4056" w:rsidRDefault="00712B57" w:rsidP="007C42C4">
      <w:pPr>
        <w:pStyle w:val="BodyText"/>
        <w:numPr>
          <w:ilvl w:val="0"/>
          <w:numId w:val="6"/>
        </w:numPr>
        <w:spacing w:line="240" w:lineRule="atLeast"/>
        <w:jc w:val="center"/>
        <w:rPr>
          <w:b/>
          <w:szCs w:val="24"/>
        </w:rPr>
      </w:pPr>
      <w:r w:rsidRPr="001D4056">
        <w:rPr>
          <w:b/>
          <w:szCs w:val="24"/>
        </w:rPr>
        <w:t>ПЕРЕЧЕНЬ ОБРАЗОВАТЕЛЬНЫХ ПРОГРАММ</w:t>
      </w:r>
    </w:p>
    <w:p w:rsidR="00712B57" w:rsidRPr="001D4056" w:rsidRDefault="00712B57" w:rsidP="00BF0E64">
      <w:pPr>
        <w:pStyle w:val="BodyText"/>
        <w:spacing w:line="240" w:lineRule="atLeast"/>
        <w:jc w:val="center"/>
        <w:rPr>
          <w:szCs w:val="24"/>
        </w:rPr>
      </w:pP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zCs w:val="24"/>
        </w:rPr>
      </w:pPr>
      <w:r w:rsidRPr="001D4056">
        <w:rPr>
          <w:szCs w:val="24"/>
        </w:rPr>
        <w:t>4.1. Образовательные программы, реализуемые в ОУ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zCs w:val="24"/>
        </w:rPr>
      </w:pP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zCs w:val="24"/>
        </w:rPr>
      </w:pPr>
      <w:r w:rsidRPr="001D4056">
        <w:rPr>
          <w:i/>
          <w:szCs w:val="24"/>
        </w:rPr>
        <w:t xml:space="preserve">Образовательные программы начальной школы </w:t>
      </w:r>
      <w:r w:rsidRPr="001D4056">
        <w:rPr>
          <w:szCs w:val="24"/>
        </w:rPr>
        <w:t>(первая ступень обучения)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zCs w:val="24"/>
        </w:rPr>
      </w:pPr>
    </w:p>
    <w:p w:rsidR="00712B57" w:rsidRPr="00C16DE0" w:rsidRDefault="00712B57" w:rsidP="007C42C4">
      <w:pPr>
        <w:pStyle w:val="BodyText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Cs w:val="24"/>
          <w:u w:val="single"/>
        </w:rPr>
      </w:pPr>
      <w:r w:rsidRPr="00C16DE0">
        <w:rPr>
          <w:b/>
          <w:szCs w:val="24"/>
          <w:u w:val="single"/>
        </w:rPr>
        <w:t xml:space="preserve">Общеобразовательные программы </w:t>
      </w:r>
    </w:p>
    <w:p w:rsidR="00712B57" w:rsidRPr="001D4056" w:rsidRDefault="00712B57" w:rsidP="007C42C4">
      <w:pPr>
        <w:pStyle w:val="BodyText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Cs w:val="24"/>
        </w:rPr>
      </w:pPr>
      <w:r w:rsidRPr="001D4056">
        <w:rPr>
          <w:szCs w:val="24"/>
        </w:rPr>
        <w:t>Образовательные программы индивидуального обучения</w:t>
      </w:r>
    </w:p>
    <w:p w:rsidR="00712B57" w:rsidRPr="001D4056" w:rsidRDefault="00712B57" w:rsidP="007C42C4">
      <w:pPr>
        <w:pStyle w:val="BodyText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Cs w:val="24"/>
        </w:rPr>
      </w:pPr>
      <w:r w:rsidRPr="001D4056">
        <w:rPr>
          <w:szCs w:val="24"/>
        </w:rPr>
        <w:t>Образовательные программы компенсирующего обучения</w:t>
      </w:r>
    </w:p>
    <w:p w:rsidR="00712B57" w:rsidRPr="00152AD8" w:rsidRDefault="00712B57" w:rsidP="007C42C4">
      <w:pPr>
        <w:pStyle w:val="BodyText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Cs w:val="24"/>
        </w:rPr>
      </w:pPr>
      <w:r w:rsidRPr="00152AD8">
        <w:rPr>
          <w:szCs w:val="24"/>
        </w:rPr>
        <w:t xml:space="preserve">Специальные (коррекционные) образовательные программы 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zCs w:val="24"/>
        </w:rPr>
      </w:pP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zCs w:val="24"/>
        </w:rPr>
      </w:pPr>
      <w:r w:rsidRPr="001D4056">
        <w:rPr>
          <w:i/>
          <w:szCs w:val="24"/>
        </w:rPr>
        <w:t xml:space="preserve">Образовательные программы основной школы </w:t>
      </w:r>
      <w:r w:rsidRPr="001D4056">
        <w:rPr>
          <w:szCs w:val="24"/>
        </w:rPr>
        <w:t>(вторая ступень обучения)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zCs w:val="24"/>
        </w:rPr>
      </w:pPr>
    </w:p>
    <w:p w:rsidR="00712B57" w:rsidRPr="00C16DE0" w:rsidRDefault="00712B57" w:rsidP="007C42C4">
      <w:pPr>
        <w:pStyle w:val="BodyText"/>
        <w:numPr>
          <w:ilvl w:val="2"/>
          <w:numId w:val="2"/>
        </w:numPr>
        <w:tabs>
          <w:tab w:val="left" w:pos="993"/>
        </w:tabs>
        <w:spacing w:line="240" w:lineRule="atLeast"/>
        <w:ind w:hanging="1602"/>
        <w:rPr>
          <w:b/>
          <w:szCs w:val="24"/>
          <w:u w:val="single"/>
        </w:rPr>
      </w:pPr>
      <w:r w:rsidRPr="00C16DE0">
        <w:rPr>
          <w:b/>
          <w:szCs w:val="24"/>
          <w:u w:val="single"/>
        </w:rPr>
        <w:t>Общеобразовательные программы</w:t>
      </w:r>
    </w:p>
    <w:p w:rsidR="00712B57" w:rsidRPr="001D4056" w:rsidRDefault="00712B57" w:rsidP="007C42C4">
      <w:pPr>
        <w:pStyle w:val="BodyText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Cs w:val="24"/>
        </w:rPr>
      </w:pPr>
      <w:r w:rsidRPr="001D4056">
        <w:rPr>
          <w:szCs w:val="24"/>
        </w:rPr>
        <w:t xml:space="preserve">    Образовательные программы индивидуального обучения </w:t>
      </w:r>
    </w:p>
    <w:p w:rsidR="00712B57" w:rsidRPr="001D4056" w:rsidRDefault="00712B57" w:rsidP="007C42C4">
      <w:pPr>
        <w:pStyle w:val="BodyText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Cs w:val="24"/>
        </w:rPr>
      </w:pPr>
      <w:r w:rsidRPr="001D4056">
        <w:rPr>
          <w:szCs w:val="24"/>
        </w:rPr>
        <w:t xml:space="preserve">    Образовательные программы компенсирующего обучения </w:t>
      </w:r>
    </w:p>
    <w:p w:rsidR="00712B57" w:rsidRPr="00152AD8" w:rsidRDefault="00712B57" w:rsidP="007C42C4">
      <w:pPr>
        <w:pStyle w:val="BodyText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Cs w:val="24"/>
        </w:rPr>
      </w:pPr>
      <w:r w:rsidRPr="00152AD8">
        <w:rPr>
          <w:szCs w:val="24"/>
        </w:rPr>
        <w:t xml:space="preserve">   Специальные (коррекционные) образовательные программы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i/>
          <w:spacing w:val="-6"/>
          <w:szCs w:val="24"/>
        </w:rPr>
      </w:pP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pacing w:val="-6"/>
          <w:szCs w:val="24"/>
        </w:rPr>
      </w:pPr>
      <w:r w:rsidRPr="001D4056">
        <w:rPr>
          <w:i/>
          <w:spacing w:val="-6"/>
          <w:szCs w:val="24"/>
        </w:rPr>
        <w:t>Образовательные программы средней (полной) школы</w:t>
      </w:r>
      <w:r w:rsidRPr="001D4056">
        <w:rPr>
          <w:spacing w:val="-6"/>
          <w:szCs w:val="24"/>
        </w:rPr>
        <w:t xml:space="preserve"> (третья ступень обучения)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240" w:lineRule="atLeast"/>
        <w:rPr>
          <w:spacing w:val="-6"/>
          <w:szCs w:val="24"/>
        </w:rPr>
      </w:pPr>
    </w:p>
    <w:p w:rsidR="00712B57" w:rsidRPr="00C16DE0" w:rsidRDefault="00712B57" w:rsidP="007C42C4">
      <w:pPr>
        <w:pStyle w:val="BodyText"/>
        <w:numPr>
          <w:ilvl w:val="2"/>
          <w:numId w:val="2"/>
        </w:numPr>
        <w:spacing w:line="240" w:lineRule="atLeast"/>
        <w:ind w:left="1036" w:hanging="1036"/>
        <w:rPr>
          <w:b/>
          <w:szCs w:val="24"/>
          <w:u w:val="single"/>
        </w:rPr>
      </w:pPr>
      <w:r w:rsidRPr="00C16DE0">
        <w:rPr>
          <w:b/>
          <w:szCs w:val="24"/>
          <w:u w:val="single"/>
        </w:rPr>
        <w:t xml:space="preserve">Общеобразовательные программы </w:t>
      </w:r>
    </w:p>
    <w:p w:rsidR="00712B57" w:rsidRPr="001D4056" w:rsidRDefault="00712B57" w:rsidP="007C42C4">
      <w:pPr>
        <w:pStyle w:val="BodyText"/>
        <w:numPr>
          <w:ilvl w:val="2"/>
          <w:numId w:val="2"/>
        </w:numPr>
        <w:spacing w:line="240" w:lineRule="atLeast"/>
        <w:ind w:left="993" w:hanging="993"/>
        <w:rPr>
          <w:szCs w:val="24"/>
        </w:rPr>
      </w:pPr>
      <w:r w:rsidRPr="001D4056">
        <w:rPr>
          <w:szCs w:val="24"/>
        </w:rPr>
        <w:t xml:space="preserve">Образовательные программы расширенного обучения </w:t>
      </w:r>
    </w:p>
    <w:p w:rsidR="00712B57" w:rsidRPr="001D4056" w:rsidRDefault="00712B57" w:rsidP="007C42C4">
      <w:pPr>
        <w:pStyle w:val="BodyText"/>
        <w:numPr>
          <w:ilvl w:val="2"/>
          <w:numId w:val="2"/>
        </w:numPr>
        <w:spacing w:line="240" w:lineRule="atLeast"/>
        <w:ind w:left="993" w:hanging="993"/>
        <w:rPr>
          <w:szCs w:val="24"/>
        </w:rPr>
      </w:pPr>
      <w:r w:rsidRPr="001D4056">
        <w:rPr>
          <w:szCs w:val="24"/>
        </w:rPr>
        <w:t xml:space="preserve">Образовательные программы индивидуального обучения </w:t>
      </w:r>
    </w:p>
    <w:p w:rsidR="00712B57" w:rsidRPr="001D4056" w:rsidRDefault="00712B57" w:rsidP="00BF0E64">
      <w:pPr>
        <w:pStyle w:val="BodyText"/>
        <w:spacing w:line="240" w:lineRule="atLeast"/>
        <w:rPr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zCs w:val="24"/>
        </w:rPr>
      </w:pPr>
      <w:r w:rsidRPr="001D4056">
        <w:rPr>
          <w:b/>
          <w:szCs w:val="24"/>
        </w:rPr>
        <w:t>Нестандартные формы освоения образовательных программ</w:t>
      </w:r>
    </w:p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1.4.</w:t>
      </w:r>
      <w:r>
        <w:rPr>
          <w:i/>
          <w:iCs/>
          <w:sz w:val="24"/>
          <w:szCs w:val="24"/>
        </w:rPr>
        <w:t>1</w:t>
      </w:r>
      <w:r w:rsidRPr="00413DE2">
        <w:rPr>
          <w:sz w:val="24"/>
          <w:szCs w:val="24"/>
        </w:rPr>
        <w:t xml:space="preserve"> 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935"/>
        <w:gridCol w:w="3402"/>
        <w:gridCol w:w="3402"/>
        <w:gridCol w:w="2835"/>
      </w:tblGrid>
      <w:tr w:rsidR="00712B57" w:rsidRPr="00413DE2">
        <w:tc>
          <w:tcPr>
            <w:tcW w:w="1843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Класс</w:t>
            </w:r>
          </w:p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(параллель)</w:t>
            </w:r>
          </w:p>
        </w:tc>
        <w:tc>
          <w:tcPr>
            <w:tcW w:w="3935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Семейное</w:t>
            </w:r>
          </w:p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3402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Обучение</w:t>
            </w:r>
          </w:p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по индивидуальному</w:t>
            </w:r>
          </w:p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учебному плану</w:t>
            </w:r>
          </w:p>
        </w:tc>
        <w:tc>
          <w:tcPr>
            <w:tcW w:w="2835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Всего</w:t>
            </w:r>
          </w:p>
        </w:tc>
      </w:tr>
      <w:tr w:rsidR="00712B57" w:rsidRPr="00413DE2">
        <w:tc>
          <w:tcPr>
            <w:tcW w:w="1843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2B57" w:rsidRPr="00413DE2">
        <w:tc>
          <w:tcPr>
            <w:tcW w:w="1843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Итого</w:t>
            </w:r>
          </w:p>
        </w:tc>
        <w:tc>
          <w:tcPr>
            <w:tcW w:w="3935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712B57" w:rsidRPr="001D4056" w:rsidRDefault="00712B57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zCs w:val="24"/>
        </w:rPr>
      </w:pP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zCs w:val="24"/>
        </w:rPr>
      </w:pPr>
      <w:r w:rsidRPr="001D4056">
        <w:rPr>
          <w:b/>
          <w:szCs w:val="24"/>
        </w:rPr>
        <w:t>Учителя, работающие по авторским, экспериментальным программам</w:t>
      </w:r>
    </w:p>
    <w:p w:rsidR="00712B57" w:rsidRPr="001D4056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i/>
          <w:iCs/>
          <w:szCs w:val="24"/>
        </w:rPr>
      </w:pPr>
    </w:p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ind w:left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1.4.</w:t>
      </w:r>
      <w:r>
        <w:rPr>
          <w:i/>
          <w:iCs/>
          <w:sz w:val="24"/>
          <w:szCs w:val="24"/>
        </w:rPr>
        <w:t>2</w:t>
      </w:r>
    </w:p>
    <w:tbl>
      <w:tblPr>
        <w:tblW w:w="15309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35"/>
        <w:gridCol w:w="2835"/>
        <w:gridCol w:w="3402"/>
        <w:gridCol w:w="6237"/>
      </w:tblGrid>
      <w:tr w:rsidR="00712B57" w:rsidRPr="00413DE2">
        <w:tc>
          <w:tcPr>
            <w:tcW w:w="2835" w:type="dxa"/>
            <w:vAlign w:val="center"/>
          </w:tcPr>
          <w:p w:rsidR="00712B57" w:rsidRPr="00E704E4" w:rsidRDefault="00712B57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Ф.И.О. учителя</w:t>
            </w:r>
          </w:p>
        </w:tc>
        <w:tc>
          <w:tcPr>
            <w:tcW w:w="2835" w:type="dxa"/>
            <w:vAlign w:val="center"/>
          </w:tcPr>
          <w:p w:rsidR="00712B57" w:rsidRPr="00E704E4" w:rsidRDefault="00712B57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Квалификационная        категория</w:t>
            </w:r>
          </w:p>
        </w:tc>
        <w:tc>
          <w:tcPr>
            <w:tcW w:w="3402" w:type="dxa"/>
            <w:vAlign w:val="center"/>
          </w:tcPr>
          <w:p w:rsidR="00712B57" w:rsidRPr="00E704E4" w:rsidRDefault="00712B57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6237" w:type="dxa"/>
            <w:vAlign w:val="center"/>
          </w:tcPr>
          <w:p w:rsidR="00712B57" w:rsidRPr="00E704E4" w:rsidRDefault="00712B57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Программы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Махниборода О.Ю.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Программа внеурочной деятельности «Узнаём сами», проектная деятельность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Яковлева Г.Ф.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«Школа будущего первоклассника» 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(авторская)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Яковлева Г.Ф.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Программа курса развития познавательных способностей по математике «Умники и умницы» для учащихся</w:t>
            </w:r>
            <w:r>
              <w:rPr>
                <w:sz w:val="28"/>
                <w:szCs w:val="28"/>
              </w:rPr>
              <w:t xml:space="preserve">  начальных классов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Попова Л.Ф.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Программа курса развития познавательных способностей по русскому языку «Наш родной язык», 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Говорун О.Ю.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7CF1">
              <w:rPr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Экология Калининградской области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Программа для предпрофильной подготовки учащихся 9-х классов  «Экология Калининградской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Р.З.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712B57" w:rsidRDefault="00712B57" w:rsidP="00E704E4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«Я в мире профессий» </w:t>
            </w:r>
          </w:p>
          <w:p w:rsidR="00712B57" w:rsidRPr="00C47CF1" w:rsidRDefault="00712B57" w:rsidP="00E7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Программа предпрофильной подготовки в 9 классе</w:t>
            </w:r>
            <w:r w:rsidRPr="00C47CF1">
              <w:rPr>
                <w:b/>
                <w:sz w:val="28"/>
                <w:szCs w:val="28"/>
              </w:rPr>
              <w:t xml:space="preserve"> </w:t>
            </w:r>
            <w:r w:rsidRPr="00C47CF1">
              <w:rPr>
                <w:sz w:val="28"/>
                <w:szCs w:val="28"/>
              </w:rPr>
              <w:t>«Я в мире профессий»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Л.А.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Деловой английский  язык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Программа предпрофильной подготовки  «Деловой иностранный язык» (английский) авт. Т.О. Догаева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Л.В.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7CF1">
              <w:rPr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Деловой немецкий язык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Программа предпрофильной подготовки «деловой язык»  (немецкий) в 9 классе</w:t>
            </w:r>
            <w:r>
              <w:rPr>
                <w:sz w:val="28"/>
                <w:szCs w:val="28"/>
              </w:rPr>
              <w:t xml:space="preserve">. </w:t>
            </w:r>
            <w:r w:rsidRPr="00C47CF1">
              <w:rPr>
                <w:sz w:val="28"/>
                <w:szCs w:val="28"/>
              </w:rPr>
              <w:t xml:space="preserve"> авт.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sz w:val="28"/>
                <w:szCs w:val="28"/>
              </w:rPr>
              <w:t>М.Ю. Манушина, учитель немецкого языка</w:t>
            </w:r>
            <w:r>
              <w:rPr>
                <w:sz w:val="28"/>
                <w:szCs w:val="28"/>
              </w:rPr>
              <w:t>,  (</w:t>
            </w:r>
            <w:r w:rsidRPr="00C47CF1">
              <w:rPr>
                <w:i/>
                <w:sz w:val="28"/>
                <w:szCs w:val="28"/>
              </w:rPr>
              <w:t>авторская)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E7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Молодёнкова А.И.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Деловой русский язык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Элективные курсы в профильном обучении: Образовательная область «Филология»/Деловой русский язык. Автор М.Ю. Касумова. – М.: Вита-Пресс, 2004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Ясюкевич А.А.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Политология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color w:val="000000"/>
                <w:sz w:val="28"/>
                <w:szCs w:val="28"/>
              </w:rPr>
              <w:t xml:space="preserve">Программа элективного курса. «Политология» для 11 класса. </w:t>
            </w:r>
            <w:r w:rsidRPr="00C47CF1">
              <w:rPr>
                <w:sz w:val="28"/>
                <w:szCs w:val="28"/>
              </w:rPr>
              <w:t>Т.В. Кошанина, А.В. Кашанин М.: «Дрофа», 2007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Л.А. 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712B57" w:rsidRDefault="00712B57" w:rsidP="00E704E4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 xml:space="preserve"> </w:t>
            </w:r>
          </w:p>
          <w:p w:rsidR="00712B57" w:rsidRPr="00C47CF1" w:rsidRDefault="00712B57" w:rsidP="00E7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Страноведение. (авторская)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Скворцова С.А.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E704E4">
              <w:rPr>
                <w:sz w:val="28"/>
                <w:szCs w:val="28"/>
              </w:rPr>
              <w:t>Страноведение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Романенкова Г.Н.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Этика и психология семейной жизни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и психология семейной жизни. (авторская)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Кариневская И.Л.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Техническое черчение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Программы общеобразовательных учреждений Черчение. 10-11 классы.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Гордеева О.Н.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Алгебра и начала анализа:   уравнения и неравенства с параметрами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Алгебра и начала анализа:   уравнения и неравенства с параметрами.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712B57" w:rsidRPr="00413DE2"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Поротикова Г.И.</w:t>
            </w:r>
          </w:p>
        </w:tc>
        <w:tc>
          <w:tcPr>
            <w:tcW w:w="2835" w:type="dxa"/>
            <w:vAlign w:val="center"/>
          </w:tcPr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712B57" w:rsidRDefault="00712B57" w:rsidP="00C47CF1">
            <w:pPr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Русская словесность</w:t>
            </w:r>
          </w:p>
          <w:p w:rsidR="00712B57" w:rsidRPr="00C47CF1" w:rsidRDefault="00712B57" w:rsidP="00C47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712B57" w:rsidRPr="00C47CF1" w:rsidRDefault="00712B57" w:rsidP="00C47CF1">
            <w:pPr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Программы для общеобразовательных учреждений: Русский язык. Русская словесность. От слова к словесности.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</w:tbl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712B57" w:rsidRPr="00F15B79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4"/>
        </w:rPr>
      </w:pPr>
      <w:r w:rsidRPr="00F15B79">
        <w:rPr>
          <w:b/>
          <w:szCs w:val="24"/>
        </w:rPr>
        <w:t>Характеристика учебных программ</w:t>
      </w:r>
    </w:p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  <w:szCs w:val="24"/>
        </w:rPr>
      </w:pPr>
      <w:r w:rsidRPr="00413DE2">
        <w:rPr>
          <w:bCs/>
          <w:i/>
          <w:iCs/>
          <w:sz w:val="24"/>
          <w:szCs w:val="24"/>
        </w:rPr>
        <w:t>Таблица 1.4.</w:t>
      </w:r>
      <w:r>
        <w:rPr>
          <w:bCs/>
          <w:i/>
          <w:iCs/>
          <w:sz w:val="24"/>
          <w:szCs w:val="24"/>
        </w:rPr>
        <w:t>3</w:t>
      </w:r>
    </w:p>
    <w:p w:rsidR="00712B57" w:rsidRDefault="00712B57" w:rsidP="00F1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(начальная школа </w:t>
      </w:r>
      <w:r>
        <w:rPr>
          <w:b/>
          <w:sz w:val="28"/>
          <w:szCs w:val="28"/>
          <w:lang w:val="en-US"/>
        </w:rPr>
        <w:t>I</w:t>
      </w:r>
      <w:r w:rsidRPr="00F54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ступень)</w:t>
      </w:r>
    </w:p>
    <w:tbl>
      <w:tblPr>
        <w:tblW w:w="15276" w:type="dxa"/>
        <w:tblInd w:w="-106" w:type="dxa"/>
        <w:tblLayout w:type="fixed"/>
        <w:tblLook w:val="00A0"/>
      </w:tblPr>
      <w:tblGrid>
        <w:gridCol w:w="1932"/>
        <w:gridCol w:w="2451"/>
        <w:gridCol w:w="2104"/>
        <w:gridCol w:w="2126"/>
        <w:gridCol w:w="1418"/>
        <w:gridCol w:w="2126"/>
        <w:gridCol w:w="3119"/>
      </w:tblGrid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учебной программы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  <w:rPr>
                <w:b/>
              </w:rPr>
            </w:pPr>
            <w:r>
              <w:rPr>
                <w:b/>
              </w:rPr>
              <w:t>Автор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  <w:rPr>
                <w:b/>
              </w:rPr>
            </w:pPr>
            <w:r>
              <w:rPr>
                <w:b/>
              </w:rPr>
              <w:t>Рецензент, (Ф.И.О., ученая степень)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  <w:rPr>
                <w:b/>
              </w:rPr>
            </w:pPr>
            <w:r>
              <w:rPr>
                <w:b/>
              </w:rPr>
              <w:t>Кем утверждена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  <w:rPr>
                <w:b/>
              </w:rPr>
            </w:pPr>
            <w:r>
              <w:rPr>
                <w:b/>
              </w:rPr>
              <w:t>Наличие учебно-методического обеспечения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F15B79">
            <w:pPr>
              <w:jc w:val="center"/>
              <w:rPr>
                <w:b/>
                <w:sz w:val="32"/>
              </w:rPr>
            </w:pPr>
            <w:r w:rsidRPr="00494E3F">
              <w:rPr>
                <w:b/>
                <w:sz w:val="32"/>
              </w:rPr>
              <w:t>Русский язык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русскому языку. Обучение грамоте (УМК «Перспективная начальная школа»)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Н.Г. Агаркова, Н.М. Лаврова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 /учебник»,2011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787A04">
            <w:pPr>
              <w:jc w:val="center"/>
            </w:pPr>
            <w:r w:rsidRPr="0060528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2"/>
              </w:numPr>
              <w:suppressAutoHyphens w:val="0"/>
              <w:jc w:val="both"/>
            </w:pPr>
            <w:r w:rsidRPr="00494E3F">
              <w:t xml:space="preserve">Агаркова Н.Г., Агарков Ю.А. Азбука. 1 класс: Учебник по обучению грамоте и чтению. Под ред. М.Л. Каленчук. – М.: </w:t>
            </w:r>
            <w:r>
              <w:t>А</w:t>
            </w:r>
            <w:r w:rsidRPr="00494E3F">
              <w:t>кадемкнига/</w:t>
            </w:r>
            <w:r>
              <w:t xml:space="preserve"> </w:t>
            </w:r>
            <w:r w:rsidRPr="00494E3F">
              <w:t xml:space="preserve">Учебник 2011. 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2"/>
              </w:numPr>
              <w:suppressAutoHyphens w:val="0"/>
              <w:jc w:val="both"/>
            </w:pPr>
            <w:r w:rsidRPr="00494E3F">
              <w:t>Агаркова Н.Г., Агарков Ю.А. Азбука. 1 класс:</w:t>
            </w:r>
            <w:r>
              <w:t xml:space="preserve"> </w:t>
            </w:r>
            <w:r w:rsidRPr="00494E3F">
              <w:t>Тетради по письму№1,№2,№3. – М.: Академкнига/</w:t>
            </w:r>
            <w:r>
              <w:t xml:space="preserve"> </w:t>
            </w:r>
            <w:r w:rsidRPr="00494E3F">
              <w:t>Учебник.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2"/>
              </w:numPr>
              <w:suppressAutoHyphens w:val="0"/>
              <w:jc w:val="both"/>
            </w:pPr>
            <w:r w:rsidRPr="00494E3F">
              <w:t>Лаврова Н.М. Азбука. Пишу и проверяю себя. Начала формирования регулятивных УУД. 1класс: Тетради №1,№2. – М.: Академкнига/</w:t>
            </w:r>
            <w:r>
              <w:t xml:space="preserve"> </w:t>
            </w:r>
            <w:r w:rsidRPr="00494E3F">
              <w:t>Учебник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Систематический курс русского языка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М.Л. Каленчук, Н.А. Чуракова, О.В. Малаховская, Т.А. Байкова, Н.М. Лаврова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М.:«Академкнига/ учебник», 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787A04">
            <w:pPr>
              <w:jc w:val="center"/>
            </w:pPr>
            <w:r w:rsidRPr="0060528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3"/>
              </w:numPr>
              <w:suppressAutoHyphens w:val="0"/>
              <w:jc w:val="both"/>
            </w:pPr>
            <w:r w:rsidRPr="00494E3F">
              <w:t xml:space="preserve">Чуракова Н.А.Русский язык. 1класс: Учебник, 2011г.  - М.: Академкнига/ Учебник. 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3"/>
              </w:numPr>
              <w:suppressAutoHyphens w:val="0"/>
              <w:jc w:val="both"/>
            </w:pPr>
            <w:r w:rsidRPr="00494E3F">
              <w:t>Гольфман Е.Р. тетрадь для самостоятельной работы. 1 класс.- М.: Академкнига/Учебник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Систематический курс русского языка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М.Л. Каленчук, Н.А. Чуракова, О.В. Малаховская, Т.А. Байкова, Н.М. Лаврова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М.:«Академкнига/</w:t>
            </w:r>
          </w:p>
          <w:p w:rsidR="00712B57" w:rsidRDefault="00712B57" w:rsidP="00F15B79">
            <w:pPr>
              <w:jc w:val="center"/>
            </w:pPr>
            <w:r>
              <w:t>учебник», 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787A04">
            <w:pPr>
              <w:jc w:val="center"/>
            </w:pPr>
            <w:r w:rsidRPr="0060528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Н.А.Русский язык. 2класс: Учебник,</w:t>
            </w:r>
            <w:r>
              <w:t xml:space="preserve"> </w:t>
            </w:r>
            <w:r w:rsidRPr="00494E3F">
              <w:t>2012 - М.:</w:t>
            </w:r>
            <w:r>
              <w:t xml:space="preserve"> </w:t>
            </w:r>
            <w:r w:rsidRPr="00494E3F">
              <w:t>Академкнига/</w:t>
            </w:r>
            <w:r>
              <w:t xml:space="preserve"> </w:t>
            </w:r>
            <w:r w:rsidRPr="00494E3F">
              <w:t xml:space="preserve">Учебник. 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Гольфман Е.Р. тетрадь для самостоятельной работы. 2 класс.- М.: Академкнига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</w:t>
            </w:r>
          </w:p>
          <w:p w:rsidR="00712B57" w:rsidRDefault="00712B57" w:rsidP="00F15B79">
            <w:pPr>
              <w:jc w:val="center"/>
            </w:pPr>
            <w:r>
              <w:t>по русскому языку</w:t>
            </w:r>
          </w:p>
          <w:p w:rsidR="00712B57" w:rsidRDefault="00712B57" w:rsidP="00F15B79">
            <w:pPr>
              <w:jc w:val="center"/>
            </w:pPr>
            <w:r>
              <w:t>(для четырёхлетней начальной школы)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Р.Н.Бунеев, Е.В.Бунеева, О.В.Пронина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  «Баласс»,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 xml:space="preserve">Русский язык. Учебник 3класс. Р.Н.Бунеев, Е.В.Бунеева, </w:t>
            </w:r>
            <w:r>
              <w:t xml:space="preserve"> </w:t>
            </w:r>
            <w:r w:rsidRPr="00494E3F">
              <w:t>О.В.Пронина – М.: Баласс, 2010г.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Р.Н. Бунеев, Е.В. Бунеева, Л.А.Фролова «Орфографическая тетрадь по русскому языку», 3класс</w:t>
            </w:r>
            <w:r>
              <w:t xml:space="preserve">, </w:t>
            </w:r>
            <w:r w:rsidRPr="00494E3F">
              <w:t>М.: Баласс, 2010г.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Е.В. Бунеева»</w:t>
            </w:r>
            <w:r>
              <w:t xml:space="preserve"> </w:t>
            </w:r>
            <w:r w:rsidRPr="00494E3F">
              <w:t>Проверочные и контрольные работы по русскому языку» (вар.1 и 2) для 3класса</w:t>
            </w:r>
            <w:r>
              <w:t xml:space="preserve">, </w:t>
            </w:r>
            <w:r w:rsidRPr="00494E3F">
              <w:t>М.: Баласс, 2010г.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М.Я.Яковлева «тетрадь по чистописанию» 3класс</w:t>
            </w:r>
          </w:p>
        </w:tc>
      </w:tr>
      <w:tr w:rsidR="00712B57">
        <w:trPr>
          <w:trHeight w:val="42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Русский язык</w:t>
            </w:r>
          </w:p>
          <w:p w:rsidR="00712B57" w:rsidRDefault="00712B57" w:rsidP="00F15B79">
            <w:pPr>
              <w:jc w:val="center"/>
            </w:pPr>
            <w:r>
              <w:t>(УМК «Школа России»)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Л.М. Зеленин,</w:t>
            </w:r>
          </w:p>
          <w:p w:rsidR="00712B57" w:rsidRDefault="00712B57" w:rsidP="00F15B79">
            <w:pPr>
              <w:jc w:val="center"/>
            </w:pPr>
            <w:r>
              <w:t>Т.Е. Хохлова,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787A04">
            <w:pPr>
              <w:jc w:val="center"/>
            </w:pPr>
            <w:r w:rsidRPr="00471789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Русский язык-4. Зеленина Л.М., Хохлова Т.Е. – М.: Просвещение, 2008-2011г.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t>Литературное чтение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литературному чтению</w:t>
            </w:r>
          </w:p>
          <w:p w:rsidR="00712B57" w:rsidRDefault="00712B57" w:rsidP="00F15B79">
            <w:pPr>
              <w:jc w:val="center"/>
            </w:pPr>
            <w:r>
              <w:t>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Чуракова Н.А., Малаховская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М.:«Академкнига/учебник» , 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787A04">
            <w:pPr>
              <w:jc w:val="center"/>
            </w:pPr>
            <w:r w:rsidRPr="00471789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</w:t>
            </w:r>
            <w:r>
              <w:t xml:space="preserve"> </w:t>
            </w:r>
            <w:r w:rsidRPr="00494E3F">
              <w:t>Литературное чтение. 1класс: Учебник. –М.:</w:t>
            </w:r>
            <w:r>
              <w:t xml:space="preserve"> </w:t>
            </w:r>
            <w:r w:rsidRPr="00494E3F">
              <w:t>Академкнига/Учебник.,2011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</w:t>
            </w:r>
            <w:r>
              <w:t xml:space="preserve"> </w:t>
            </w:r>
            <w:r w:rsidRPr="00494E3F">
              <w:t>Литературное чтение. 1класс: Хрестоматия.. –М.:</w:t>
            </w:r>
            <w:r>
              <w:t xml:space="preserve"> Академкнига/Учебник</w:t>
            </w:r>
            <w:r w:rsidRPr="00494E3F">
              <w:t>,</w:t>
            </w:r>
            <w:r>
              <w:t xml:space="preserve"> 2011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Малаховская О.В. Литературное чтение. 1класс:</w:t>
            </w:r>
            <w:r>
              <w:t xml:space="preserve"> </w:t>
            </w:r>
            <w:r w:rsidRPr="00494E3F">
              <w:t>Тетрадь для самостоятельных работ ы. – М.:</w:t>
            </w:r>
            <w:r>
              <w:t xml:space="preserve"> </w:t>
            </w:r>
            <w:r w:rsidRPr="00494E3F">
              <w:t>Академкнига/Учебник</w:t>
            </w:r>
            <w:r>
              <w:t>, 2011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литературному чтению</w:t>
            </w:r>
          </w:p>
          <w:p w:rsidR="00712B57" w:rsidRDefault="00712B57" w:rsidP="00F15B79">
            <w:pPr>
              <w:jc w:val="center"/>
            </w:pPr>
            <w:r>
              <w:t>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Чуракова Н.А., Малаховская О.В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М.:«Академкнига/учебник», 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 xml:space="preserve">Чуракова </w:t>
            </w:r>
            <w:r>
              <w:t xml:space="preserve"> </w:t>
            </w:r>
            <w:r w:rsidRPr="00494E3F">
              <w:t>Н.А.</w:t>
            </w:r>
            <w:r>
              <w:t xml:space="preserve"> </w:t>
            </w:r>
            <w:r w:rsidRPr="00494E3F">
              <w:t>Литературное чтение. 2класс: Учебник. –М.:</w:t>
            </w:r>
            <w:r>
              <w:t xml:space="preserve"> </w:t>
            </w:r>
            <w:r w:rsidRPr="00494E3F">
              <w:t>Академкнига/Учебник. 2012г.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</w:t>
            </w:r>
            <w:r>
              <w:t xml:space="preserve"> </w:t>
            </w:r>
            <w:r w:rsidRPr="00494E3F">
              <w:t>Литературное чтение. 2класс: Хрестоматия.. –М.:Академкнига/</w:t>
            </w:r>
            <w:r>
              <w:t xml:space="preserve"> </w:t>
            </w:r>
            <w:r w:rsidRPr="00494E3F">
              <w:t>Уч</w:t>
            </w:r>
            <w:r>
              <w:t>ебник</w:t>
            </w:r>
            <w:r w:rsidRPr="00494E3F">
              <w:t>,</w:t>
            </w:r>
            <w:r>
              <w:t xml:space="preserve"> 2012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Малаховская О.В. Литературное чтение. 2класс:</w:t>
            </w:r>
            <w:r>
              <w:t xml:space="preserve"> </w:t>
            </w:r>
            <w:r w:rsidRPr="00494E3F">
              <w:t>Тетрадь для самостоятельных работ ы. – М.:</w:t>
            </w:r>
            <w:r>
              <w:t xml:space="preserve"> </w:t>
            </w:r>
            <w:r w:rsidRPr="00494E3F">
              <w:t>Академкнига/Учебник</w:t>
            </w:r>
            <w:r>
              <w:t>, 2012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Ччтение и начальное литературное образование» (для четырёхлетней начальной школы)</w:t>
            </w:r>
          </w:p>
          <w:p w:rsidR="00712B57" w:rsidRDefault="00712B57" w:rsidP="00F15B79">
            <w:pPr>
              <w:jc w:val="center"/>
            </w:pPr>
            <w:r>
              <w:t>Образовательная система 2100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Р.Н.Бунеев, Е.В.Бунеева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 «Баласс»,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Р.Н.Бунеев,</w:t>
            </w:r>
            <w:r>
              <w:t xml:space="preserve"> </w:t>
            </w:r>
            <w:r w:rsidRPr="00494E3F">
              <w:t xml:space="preserve">Е.В.Бунеева. Литературное чтение. 3-й класс. Маленькая дверь в большой мир.  В 2-х ч.- М.:  «Баласс», 2010 г. </w:t>
            </w:r>
          </w:p>
          <w:p w:rsidR="00712B57" w:rsidRDefault="00712B57" w:rsidP="00F15B79">
            <w:pPr>
              <w:jc w:val="both"/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«Детская риторика» (для четырёхлетней начальной школы)</w:t>
            </w:r>
          </w:p>
          <w:p w:rsidR="00712B57" w:rsidRDefault="00712B57" w:rsidP="00F15B79">
            <w:pPr>
              <w:jc w:val="center"/>
            </w:pPr>
            <w:r>
              <w:t>Образовательная система 2100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Т.А. Ладыженская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 «Баласс»,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 xml:space="preserve">Учебник «Детская риторика» 3класс,  под рук. Т.А. Ладыженской, - М.:  «Баласс», 2010 г. </w:t>
            </w:r>
          </w:p>
          <w:p w:rsidR="00712B57" w:rsidRDefault="00712B57" w:rsidP="00F15B79">
            <w:pPr>
              <w:jc w:val="both"/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Литературное чтение</w:t>
            </w:r>
          </w:p>
          <w:p w:rsidR="00712B57" w:rsidRDefault="00712B57" w:rsidP="00F15B79">
            <w:pPr>
              <w:jc w:val="center"/>
            </w:pPr>
            <w:r>
              <w:t>УМК</w:t>
            </w:r>
          </w:p>
          <w:p w:rsidR="00712B57" w:rsidRDefault="00712B57" w:rsidP="00F15B79">
            <w:pPr>
              <w:jc w:val="center"/>
            </w:pPr>
            <w:r>
              <w:t>«Школа России»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Л.Ф. Климанова, В.Г. Горецкий, М.В. Голованова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Родная речь-4, Климанова Л.Ф., Горецкий В.Г. – М.: Просвещение, 2008-2011г.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t>Иностранный язык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курса английского языка «Английский с удовольствием</w:t>
            </w:r>
          </w:p>
          <w:p w:rsidR="00712B57" w:rsidRDefault="00712B57" w:rsidP="00F15B79">
            <w:pPr>
              <w:jc w:val="center"/>
            </w:pP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»</w:t>
            </w:r>
          </w:p>
          <w:p w:rsidR="00712B57" w:rsidRDefault="00712B57" w:rsidP="00F15B79">
            <w:pPr>
              <w:jc w:val="center"/>
            </w:pPr>
            <w:r>
              <w:t>для 2-9 классов общеобразовательных учреждений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М.З. Биболетова, Н.Н. Трубанева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Обнинск: Титул,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autoSpaceDE w:val="0"/>
              <w:jc w:val="both"/>
            </w:pPr>
            <w:r w:rsidRPr="00494E3F">
              <w:t>Биболетова, М. З., Трубанева, Н. Н. Enjoy English –1 (</w:t>
            </w:r>
            <w:r w:rsidRPr="00494E3F">
              <w:rPr>
                <w:lang w:val="en-US"/>
              </w:rPr>
              <w:t>part</w:t>
            </w:r>
            <w:r w:rsidRPr="00494E3F">
              <w:t xml:space="preserve"> 1, part 2) - Обнинск: Титул, 2012.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autoSpaceDE w:val="0"/>
              <w:jc w:val="both"/>
            </w:pPr>
            <w:r w:rsidRPr="00494E3F">
              <w:t>Биболетова, М. З., Трубанева, Н. Н. Enjoy English – 1 (</w:t>
            </w:r>
            <w:r w:rsidRPr="00494E3F">
              <w:rPr>
                <w:lang w:val="en-US"/>
              </w:rPr>
              <w:t>part</w:t>
            </w:r>
            <w:r w:rsidRPr="00494E3F">
              <w:t xml:space="preserve"> 1, </w:t>
            </w:r>
            <w:r w:rsidRPr="00494E3F">
              <w:rPr>
                <w:lang w:val="en-US"/>
              </w:rPr>
              <w:t>part</w:t>
            </w:r>
            <w:r w:rsidRPr="00494E3F">
              <w:t xml:space="preserve"> 2)- Рабочая тетрадь. – Обнинск: Титул, 2012.</w:t>
            </w:r>
          </w:p>
          <w:p w:rsidR="00712B57" w:rsidRDefault="00712B57" w:rsidP="00F15B79">
            <w:pPr>
              <w:autoSpaceDE w:val="0"/>
              <w:jc w:val="both"/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Немецкий язык</w:t>
            </w:r>
          </w:p>
          <w:p w:rsidR="00712B57" w:rsidRDefault="00712B57" w:rsidP="00F15B79">
            <w:pPr>
              <w:jc w:val="center"/>
            </w:pPr>
            <w:r>
              <w:t>(программы общеобразовательных учреждений )</w:t>
            </w:r>
          </w:p>
          <w:p w:rsidR="00712B57" w:rsidRDefault="00712B57" w:rsidP="00F15B79">
            <w:pPr>
              <w:jc w:val="center"/>
            </w:pPr>
            <w:r>
              <w:t>2-4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И.Л. Бим,</w:t>
            </w:r>
          </w:p>
          <w:p w:rsidR="00712B57" w:rsidRDefault="00712B57" w:rsidP="00F15B79">
            <w:pPr>
              <w:jc w:val="center"/>
            </w:pPr>
            <w:r>
              <w:t>Л.И. Рыжова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«Просвещение»,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Немецкий язы</w:t>
            </w:r>
            <w:r>
              <w:t xml:space="preserve">к. Первые шаги. 2 класс .И.Л.Бим, Л.И. </w:t>
            </w:r>
            <w:r w:rsidRPr="00494E3F">
              <w:t>Рыжова</w:t>
            </w:r>
            <w:r>
              <w:t>.</w:t>
            </w:r>
            <w:r w:rsidRPr="00494E3F">
              <w:t xml:space="preserve"> Москва</w:t>
            </w:r>
            <w:r>
              <w:t>:</w:t>
            </w:r>
            <w:r w:rsidRPr="00494E3F">
              <w:t xml:space="preserve"> Просвещение</w:t>
            </w:r>
            <w:r>
              <w:t>.</w:t>
            </w:r>
            <w:r w:rsidRPr="00494E3F">
              <w:t xml:space="preserve"> 2012</w:t>
            </w:r>
            <w:r>
              <w:t>,</w:t>
            </w:r>
            <w:r w:rsidRPr="00494E3F">
              <w:t xml:space="preserve"> 2</w:t>
            </w:r>
            <w:r>
              <w:t xml:space="preserve"> </w:t>
            </w:r>
            <w:r w:rsidRPr="00494E3F">
              <w:t>части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программы основного (общего) образования по английскому языку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В.П. Кузовлев, Н.М. Лапа,</w:t>
            </w:r>
          </w:p>
          <w:p w:rsidR="00712B57" w:rsidRDefault="00712B57" w:rsidP="00F15B79">
            <w:pPr>
              <w:jc w:val="center"/>
            </w:pPr>
            <w:r>
              <w:t>Э.Ш. Перегудова,</w:t>
            </w:r>
          </w:p>
          <w:p w:rsidR="00712B57" w:rsidRDefault="00712B57" w:rsidP="00F15B79">
            <w:pPr>
              <w:jc w:val="center"/>
            </w:pPr>
            <w:r>
              <w:t>И.П. Костина, Е.В.Кузнецова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рекомендованной Министерством образования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14764A">
            <w:pPr>
              <w:pStyle w:val="10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175B">
              <w:rPr>
                <w:sz w:val="24"/>
                <w:szCs w:val="24"/>
              </w:rPr>
              <w:t>Кузовлев В.П. и др. «</w:t>
            </w:r>
            <w:r w:rsidRPr="0085175B">
              <w:rPr>
                <w:sz w:val="24"/>
                <w:szCs w:val="24"/>
                <w:lang w:val="en-US"/>
              </w:rPr>
              <w:t>English</w:t>
            </w:r>
            <w:r w:rsidRPr="0085175B">
              <w:rPr>
                <w:sz w:val="24"/>
                <w:szCs w:val="24"/>
              </w:rPr>
              <w:t>» для 3 класса - Москва: Просвещение, 2011.</w:t>
            </w:r>
          </w:p>
          <w:p w:rsidR="00712B57" w:rsidRPr="000E1BFB" w:rsidRDefault="00712B57" w:rsidP="0014764A">
            <w:pPr>
              <w:pStyle w:val="100"/>
              <w:numPr>
                <w:ilvl w:val="0"/>
                <w:numId w:val="34"/>
              </w:numPr>
              <w:shd w:val="clear" w:color="auto" w:fill="auto"/>
              <w:tabs>
                <w:tab w:val="left" w:pos="668"/>
              </w:tabs>
              <w:spacing w:line="240" w:lineRule="auto"/>
              <w:rPr>
                <w:sz w:val="24"/>
                <w:szCs w:val="24"/>
              </w:rPr>
            </w:pPr>
            <w:r w:rsidRPr="0085175B">
              <w:rPr>
                <w:sz w:val="24"/>
                <w:szCs w:val="24"/>
              </w:rPr>
              <w:t>Кузовлев В.П. и др. «</w:t>
            </w:r>
            <w:r w:rsidRPr="0085175B">
              <w:rPr>
                <w:sz w:val="24"/>
                <w:szCs w:val="24"/>
                <w:lang w:val="en-US"/>
              </w:rPr>
              <w:t>English</w:t>
            </w:r>
            <w:r w:rsidRPr="0085175B">
              <w:rPr>
                <w:sz w:val="24"/>
                <w:szCs w:val="24"/>
              </w:rPr>
              <w:t>» для 3 класса. Рабочая тетрадь. - Москва: Просвещение, 2010.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программы основного (общего) образования по английскому языку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В.П. Кузовлев, Н.М. Лапа,</w:t>
            </w:r>
          </w:p>
          <w:p w:rsidR="00712B57" w:rsidRDefault="00712B57" w:rsidP="00F15B79">
            <w:pPr>
              <w:jc w:val="center"/>
            </w:pPr>
            <w:r>
              <w:t>Э.Ш. Перегудова, И.П. Костина, Е.В.Кузнецова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рекомендованной Министерством образования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14764A">
            <w:pPr>
              <w:pStyle w:val="10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175B">
              <w:rPr>
                <w:sz w:val="24"/>
                <w:szCs w:val="24"/>
              </w:rPr>
              <w:t>Кузовлев В.П. и др. «</w:t>
            </w:r>
            <w:r w:rsidRPr="0085175B">
              <w:rPr>
                <w:sz w:val="24"/>
                <w:szCs w:val="24"/>
                <w:lang w:val="en-US"/>
              </w:rPr>
              <w:t>English</w:t>
            </w:r>
            <w:r w:rsidRPr="0085175B">
              <w:rPr>
                <w:sz w:val="24"/>
                <w:szCs w:val="24"/>
              </w:rPr>
              <w:t>» для 4 класса - Москва: Просвещение, 2010.</w:t>
            </w:r>
          </w:p>
          <w:p w:rsidR="00712B57" w:rsidRPr="0085175B" w:rsidRDefault="00712B57" w:rsidP="0014764A">
            <w:pPr>
              <w:pStyle w:val="100"/>
              <w:numPr>
                <w:ilvl w:val="0"/>
                <w:numId w:val="34"/>
              </w:numPr>
              <w:shd w:val="clear" w:color="auto" w:fill="auto"/>
              <w:tabs>
                <w:tab w:val="left" w:pos="668"/>
              </w:tabs>
              <w:spacing w:line="240" w:lineRule="auto"/>
              <w:rPr>
                <w:sz w:val="24"/>
                <w:szCs w:val="24"/>
              </w:rPr>
            </w:pPr>
            <w:r w:rsidRPr="0085175B">
              <w:rPr>
                <w:sz w:val="24"/>
                <w:szCs w:val="24"/>
              </w:rPr>
              <w:t>Кузовлев В.П. и др. «</w:t>
            </w:r>
            <w:r w:rsidRPr="0085175B">
              <w:rPr>
                <w:sz w:val="24"/>
                <w:szCs w:val="24"/>
                <w:lang w:val="en-US"/>
              </w:rPr>
              <w:t>English</w:t>
            </w:r>
            <w:r w:rsidRPr="0085175B">
              <w:rPr>
                <w:sz w:val="24"/>
                <w:szCs w:val="24"/>
              </w:rPr>
              <w:t>» для 4класса. Рабочая тетрадь. - Москва: Просвещение, 2010.</w:t>
            </w:r>
          </w:p>
          <w:p w:rsidR="00712B57" w:rsidRPr="000E1BFB" w:rsidRDefault="00712B57" w:rsidP="00F15B79">
            <w:pPr>
              <w:autoSpaceDE w:val="0"/>
              <w:jc w:val="both"/>
            </w:pPr>
          </w:p>
        </w:tc>
      </w:tr>
      <w:tr w:rsidR="00712B57">
        <w:trPr>
          <w:trHeight w:val="157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3а-4а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Немецкий язык</w:t>
            </w:r>
          </w:p>
          <w:p w:rsidR="00712B57" w:rsidRDefault="00712B57" w:rsidP="00F15B79">
            <w:pPr>
              <w:autoSpaceDE w:val="0"/>
              <w:jc w:val="center"/>
            </w:pPr>
            <w:r>
              <w:t>(программы общеобразовательных учреждений)</w:t>
            </w:r>
          </w:p>
          <w:p w:rsidR="00712B57" w:rsidRDefault="00712B57" w:rsidP="00F15B79">
            <w:pPr>
              <w:autoSpaceDE w:val="0"/>
              <w:jc w:val="center"/>
            </w:pPr>
            <w:r>
              <w:t>2-4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Бим И.Л.</w:t>
            </w:r>
          </w:p>
          <w:p w:rsidR="00712B57" w:rsidRDefault="00712B57" w:rsidP="00F15B79">
            <w:pPr>
              <w:jc w:val="center"/>
            </w:pPr>
            <w:r>
              <w:t>Рыжова Л.И.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«Просвещение», 2010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учебник</w:t>
            </w:r>
            <w:r w:rsidRPr="003E2BF5">
              <w:rPr>
                <w:lang w:val="de-DE"/>
              </w:rPr>
              <w:t xml:space="preserve"> </w:t>
            </w:r>
            <w:r w:rsidRPr="00494E3F">
              <w:rPr>
                <w:lang w:val="de-DE"/>
              </w:rPr>
              <w:t>“Deutsch.</w:t>
            </w:r>
            <w:r w:rsidRPr="003E2BF5">
              <w:rPr>
                <w:lang w:val="de-DE"/>
              </w:rPr>
              <w:t>3-4</w:t>
            </w:r>
            <w:r>
              <w:rPr>
                <w:lang w:val="de-DE"/>
              </w:rPr>
              <w:t xml:space="preserve"> Klasse. Die ersten Schritte</w:t>
            </w:r>
            <w:r w:rsidRPr="00494E3F">
              <w:rPr>
                <w:lang w:val="de-DE"/>
              </w:rPr>
              <w:t>”</w:t>
            </w:r>
            <w:r w:rsidRPr="003E2BF5">
              <w:rPr>
                <w:lang w:val="de-DE"/>
              </w:rPr>
              <w:t xml:space="preserve">. </w:t>
            </w:r>
            <w:r w:rsidRPr="00494E3F">
              <w:t>И</w:t>
            </w:r>
            <w:r>
              <w:t>.</w:t>
            </w:r>
            <w:r w:rsidRPr="00494E3F">
              <w:t>Л</w:t>
            </w:r>
            <w:r>
              <w:t xml:space="preserve">.Бим, </w:t>
            </w:r>
            <w:r w:rsidRPr="00494E3F">
              <w:t>Л</w:t>
            </w:r>
            <w:r>
              <w:t>.</w:t>
            </w:r>
            <w:r w:rsidRPr="00494E3F">
              <w:t>И</w:t>
            </w:r>
            <w:r>
              <w:t>.</w:t>
            </w:r>
            <w:r w:rsidRPr="00494E3F">
              <w:t>Рыжова</w:t>
            </w:r>
            <w:r>
              <w:t>.</w:t>
            </w:r>
            <w:r w:rsidRPr="00494E3F">
              <w:t xml:space="preserve"> Москва</w:t>
            </w:r>
            <w:r>
              <w:t>:</w:t>
            </w:r>
            <w:r w:rsidRPr="00494E3F">
              <w:t xml:space="preserve"> Просвещение</w:t>
            </w:r>
            <w:r>
              <w:t>,</w:t>
            </w:r>
            <w:r w:rsidRPr="00494E3F">
              <w:t xml:space="preserve"> 2011</w:t>
            </w:r>
            <w:r>
              <w:t>,</w:t>
            </w:r>
            <w:r w:rsidRPr="00494E3F">
              <w:t xml:space="preserve"> 2</w:t>
            </w:r>
            <w:r>
              <w:t xml:space="preserve"> </w:t>
            </w:r>
            <w:r w:rsidRPr="00494E3F">
              <w:t>части, рабочие тетради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F15B79">
            <w:pPr>
              <w:jc w:val="center"/>
              <w:rPr>
                <w:b/>
                <w:sz w:val="28"/>
              </w:rPr>
            </w:pPr>
            <w:r w:rsidRPr="00494E3F">
              <w:rPr>
                <w:b/>
                <w:sz w:val="28"/>
              </w:rPr>
              <w:t>Математика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математике</w:t>
            </w:r>
          </w:p>
          <w:p w:rsidR="00712B57" w:rsidRDefault="00712B57" w:rsidP="00F15B79">
            <w:pPr>
              <w:jc w:val="center"/>
            </w:pPr>
            <w:r>
              <w:t>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А.Л. Чекин, Р.Г.Чуракова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М.:«Академкнига/учебник»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</w:t>
            </w:r>
            <w:r>
              <w:t>.</w:t>
            </w:r>
            <w:r w:rsidRPr="00494E3F">
              <w:t xml:space="preserve"> 1 класс, Чекин А.Л. – Академкнига, 2 части, 2011г. 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Тетради для самостоятельной работы, Юдина Е.П.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математике</w:t>
            </w:r>
          </w:p>
          <w:p w:rsidR="00712B57" w:rsidRDefault="00712B57" w:rsidP="00F15B79">
            <w:pPr>
              <w:jc w:val="center"/>
            </w:pPr>
            <w:r>
              <w:t>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А.Л. Чекин, Р.Г.Чуракова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«Академкнига/</w:t>
            </w:r>
          </w:p>
          <w:p w:rsidR="00712B57" w:rsidRDefault="00712B57" w:rsidP="00F15B79">
            <w:pPr>
              <w:jc w:val="center"/>
            </w:pPr>
            <w:r>
              <w:t>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</w:t>
            </w:r>
            <w:r>
              <w:t>.</w:t>
            </w:r>
            <w:r w:rsidRPr="00494E3F">
              <w:t xml:space="preserve"> 2 класс, Чекин А.Л. – Академкнига, 2 части. </w:t>
            </w:r>
            <w:r>
              <w:t>2012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Тетради для самостоятельной работы, Юдина Е.П.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математике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Л.Г. Петерсон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 – 3, 1,2,3 ч. Л.Г.Петерсон. – М.: издательство «Ювента»,</w:t>
            </w:r>
            <w:r>
              <w:t xml:space="preserve"> </w:t>
            </w:r>
            <w:r w:rsidRPr="00494E3F">
              <w:t>2010.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математике</w:t>
            </w:r>
          </w:p>
          <w:p w:rsidR="00712B57" w:rsidRDefault="00712B57" w:rsidP="00F15B79">
            <w:pPr>
              <w:jc w:val="center"/>
            </w:pPr>
            <w:r>
              <w:t>(УМК «Школа России»).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М.И. Моро,</w:t>
            </w:r>
          </w:p>
          <w:p w:rsidR="00712B57" w:rsidRDefault="00712B57" w:rsidP="00F15B79">
            <w:pPr>
              <w:jc w:val="center"/>
            </w:pPr>
            <w:r>
              <w:t>Ю.М. Колягин,</w:t>
            </w:r>
          </w:p>
          <w:p w:rsidR="00712B57" w:rsidRDefault="00712B57" w:rsidP="00F15B79">
            <w:pPr>
              <w:jc w:val="center"/>
            </w:pPr>
            <w:r>
              <w:t>М.А. Бантова, Г.В. Бельтюкова, С.И. Волкова, С.В. Степанова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Математика-4, ч.1,2 М.И.Моро, М.А.Бантова – М.: Просвещение, 2008-2011г.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t>Информатика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информатике и ИКТ (информационным и коммуникационным технологиям) для четырехлетней начальной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spacing w:val="-2"/>
              </w:rPr>
              <w:t>Горячев А.В..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«Баласс»,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spacing w:val="-2"/>
              </w:rPr>
              <w:t>Горячева А.В.,</w:t>
            </w:r>
            <w:r w:rsidRPr="00494E3F">
              <w:rPr>
                <w:spacing w:val="-2"/>
              </w:rPr>
              <w:t xml:space="preserve"> Горина К.И. и Суворова Н.И., </w:t>
            </w:r>
            <w:r w:rsidRPr="00494E3F">
              <w:t xml:space="preserve">«Информатика в играх и задачах». 3 класс; в 2-х частях – М.: Баласс, </w:t>
            </w:r>
            <w:r w:rsidRPr="00494E3F">
              <w:rPr>
                <w:spacing w:val="-2"/>
              </w:rPr>
              <w:t xml:space="preserve">2011 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информатике и ИКТ (информационным и коммуникационным технологиям) для четырехлетней начальной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spacing w:val="-2"/>
              </w:rPr>
              <w:t>Горячев А.В..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«Баласс»,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rPr>
                <w:spacing w:val="-2"/>
              </w:rPr>
              <w:t xml:space="preserve">Горячева А.В.. Горина К.И. и Суворова Н.И., </w:t>
            </w:r>
            <w:r w:rsidRPr="00494E3F">
              <w:t xml:space="preserve">«Информатика в играх и задачах». 4 класс; в 2-х частях – М.: Баласс, </w:t>
            </w:r>
            <w:r w:rsidRPr="00494E3F">
              <w:rPr>
                <w:spacing w:val="-2"/>
              </w:rPr>
              <w:t>2011 г.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t>Окружающий мир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окружающему миру 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О.Н. Федотова, Г.В. Трафимова, Л.Г. Кудрова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М.:«Академкнига/учебник», 2011.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Федотова О.Н., Трафимова Г.В., Трафимов С.А. Окружающий мир . 1 класс: Учебник. – М.:Академкнига/</w:t>
            </w:r>
          </w:p>
          <w:p w:rsidR="00712B57" w:rsidRPr="00494E3F" w:rsidRDefault="00712B57" w:rsidP="00F15B79">
            <w:pPr>
              <w:pStyle w:val="ListParagraph"/>
              <w:ind w:left="360"/>
              <w:jc w:val="both"/>
            </w:pPr>
            <w:r w:rsidRPr="00494E3F">
              <w:t>Учебник.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Федотова О.Н., Трафимова Г.В., Трафимов С.А. Окружающий мир . 1 класс: тетрадь для самостоятельной работы. – М.:Академкнига/</w:t>
            </w:r>
            <w:r>
              <w:t xml:space="preserve"> </w:t>
            </w:r>
            <w:r w:rsidRPr="00494E3F">
              <w:t>Учебник. 2011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окружающему миру 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О.Н. Федотова, Г.В. Трафимова, Л.Г. Кудрова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М.:«Академкнига/учебник», 2011.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94E3F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Федотова О.Н., Трафимова Г.В., Трафимов С.А. Окружающий мир . 2класс: Учебник. – М.:Академкнига/</w:t>
            </w:r>
            <w:r>
              <w:t xml:space="preserve"> </w:t>
            </w:r>
            <w:r w:rsidRPr="00494E3F">
              <w:t>Учебник.,</w:t>
            </w:r>
            <w:r>
              <w:t xml:space="preserve"> </w:t>
            </w:r>
            <w:r w:rsidRPr="00494E3F">
              <w:t>2012г.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Федотова О.Н., Трафимова Г.В., Трафимов С.А. Окружающий мир . 2 класс: тетрадь для самостоятельной работы. – М.:Академкнига/ Учебник. 2012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окружающему миру для четырехлетней начальной школы</w:t>
            </w:r>
          </w:p>
          <w:p w:rsidR="00712B57" w:rsidRDefault="00712B57" w:rsidP="00F15B79">
            <w:pPr>
              <w:jc w:val="center"/>
            </w:pPr>
            <w:r>
              <w:t>(образовательная система «Школа 2100»)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А.А. Вахрушев,</w:t>
            </w:r>
          </w:p>
          <w:p w:rsidR="00712B57" w:rsidRDefault="00712B57" w:rsidP="00F15B79">
            <w:pPr>
              <w:jc w:val="center"/>
            </w:pPr>
            <w:r>
              <w:t>Д.Д. Данилов, А.С. Раутин, С.В. Тырин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«Баласс»,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76"/>
              <w:jc w:val="both"/>
            </w:pPr>
            <w:r w:rsidRPr="00494E3F">
              <w:t xml:space="preserve">Учебник (1, 2 части). А.А. Вахрушев, О.В.Бурский, Н.В.Иванова, А.С. Раутиан, - М.: Издательство «Баласс», 2011 г. </w:t>
            </w:r>
          </w:p>
          <w:p w:rsidR="00712B57" w:rsidRPr="00494E3F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76"/>
              <w:jc w:val="both"/>
            </w:pPr>
            <w:r w:rsidRPr="00494E3F">
              <w:t>Рабочая тетрадь к учебнику окружающий мир «Наша планета Земля».   А. А. Вахрушев, О. В. Бурский, - М.: Издательство «Баласс», 2011 г.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494E3F">
              <w:t>Проверочные и контрольные работы к учебнику окружающий мир «Наша планета Земля» (1, 2 варианты).  А. А. Вахрушев, О. В. Бурский, - М.: Издательство «Баласс», 2011 г.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Окружающий мир («Мир вокруг нас»)</w:t>
            </w:r>
          </w:p>
          <w:p w:rsidR="00712B57" w:rsidRDefault="00712B57" w:rsidP="00F15B79">
            <w:pPr>
              <w:jc w:val="center"/>
            </w:pPr>
            <w:r>
              <w:t xml:space="preserve">УМК </w:t>
            </w:r>
          </w:p>
          <w:p w:rsidR="00712B57" w:rsidRDefault="00712B57" w:rsidP="00F15B79">
            <w:pPr>
              <w:jc w:val="center"/>
            </w:pPr>
            <w:r>
              <w:t>«Школа России»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А.А. Плешаков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Мир вокруг нас-4, Плешаков А.А., Е.А.Крючкова- М.: Просвещение, 2008-2011г.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2547" w:rsidRDefault="00712B57" w:rsidP="00F15B79">
            <w:pPr>
              <w:jc w:val="center"/>
              <w:rPr>
                <w:b/>
                <w:sz w:val="28"/>
              </w:rPr>
            </w:pPr>
            <w:r w:rsidRPr="00342547">
              <w:rPr>
                <w:b/>
                <w:sz w:val="28"/>
              </w:rPr>
              <w:t>Музыка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УМК «Перспективная начальная школа»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Т.В. Челышева,</w:t>
            </w:r>
          </w:p>
          <w:p w:rsidR="00712B57" w:rsidRDefault="00712B57" w:rsidP="00F15B79">
            <w:pPr>
              <w:jc w:val="center"/>
            </w:pPr>
            <w:r>
              <w:t>В.В. Кузнецова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«Академкнига/</w:t>
            </w:r>
          </w:p>
          <w:p w:rsidR="00712B57" w:rsidRDefault="00712B57" w:rsidP="00F15B79">
            <w:pPr>
              <w:jc w:val="center"/>
            </w:pPr>
            <w:r>
              <w:t>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both"/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УМК «Перспективная начальная школа»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Т.В. Челышева,</w:t>
            </w:r>
          </w:p>
          <w:p w:rsidR="00712B57" w:rsidRDefault="00712B57" w:rsidP="00F15B79">
            <w:pPr>
              <w:jc w:val="center"/>
            </w:pPr>
            <w:r>
              <w:t>В.В. Кузнецова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М.:« Академкнига/</w:t>
            </w:r>
          </w:p>
          <w:p w:rsidR="00712B57" w:rsidRDefault="00712B57" w:rsidP="00F15B79">
            <w:pPr>
              <w:jc w:val="center"/>
            </w:pPr>
            <w:r>
              <w:t>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both"/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3а-4а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музыке для общеобразовательных учреждений. 1-8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Под рук. </w:t>
            </w:r>
          </w:p>
          <w:p w:rsidR="00712B57" w:rsidRDefault="00712B57" w:rsidP="00F15B79">
            <w:pPr>
              <w:jc w:val="center"/>
            </w:pPr>
            <w:r>
              <w:t>Д.Б. Кабалевского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«Просвещение»,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both"/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2E2F0B" w:rsidRDefault="00712B57" w:rsidP="00F15B79">
            <w:pPr>
              <w:jc w:val="center"/>
              <w:rPr>
                <w:b/>
              </w:rPr>
            </w:pPr>
            <w:r w:rsidRPr="002E2F0B">
              <w:rPr>
                <w:b/>
                <w:sz w:val="22"/>
              </w:rPr>
              <w:t>Изобразительное искусство</w:t>
            </w:r>
          </w:p>
          <w:p w:rsidR="00712B57" w:rsidRPr="002E2F0B" w:rsidRDefault="00712B57" w:rsidP="00F15B79">
            <w:pPr>
              <w:jc w:val="center"/>
            </w:pPr>
            <w:r w:rsidRPr="002E2F0B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2E2F0B" w:rsidRDefault="00712B57" w:rsidP="00F15B79">
            <w:pPr>
              <w:jc w:val="center"/>
            </w:pPr>
            <w:r w:rsidRPr="002E2F0B">
              <w:t>УМК «Перспективная начальная школа»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2E2F0B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Кузин В.С., Шорохов Е.В, Кубышкина Э.И.. Программа «Изобразительное искусство.</w:t>
            </w:r>
          </w:p>
          <w:p w:rsidR="00712B57" w:rsidRPr="00C55C44" w:rsidRDefault="00712B57" w:rsidP="002E2F0B">
            <w:pPr>
              <w:jc w:val="center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1-4 классы»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2E2F0B">
            <w:pPr>
              <w:jc w:val="center"/>
            </w:pPr>
            <w:r w:rsidRPr="00C55C44">
              <w:t>М.:</w:t>
            </w:r>
            <w:r>
              <w:t xml:space="preserve"> Дрофа,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F727E" w:rsidRDefault="00712B57" w:rsidP="00F15B79">
            <w:pPr>
              <w:jc w:val="both"/>
              <w:rPr>
                <w:color w:val="FF0000"/>
              </w:rPr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2E2F0B" w:rsidRDefault="00712B57" w:rsidP="00F15B79">
            <w:pPr>
              <w:jc w:val="center"/>
            </w:pPr>
            <w:r w:rsidRPr="002E2F0B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2E2F0B" w:rsidRDefault="00712B57" w:rsidP="00F15B79">
            <w:pPr>
              <w:jc w:val="center"/>
            </w:pPr>
            <w:r w:rsidRPr="002E2F0B">
              <w:t>УМК «Перспективная начальная школа»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DE3442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Кузин В.С.,</w:t>
            </w:r>
          </w:p>
          <w:p w:rsidR="00712B57" w:rsidRDefault="00712B57" w:rsidP="00DE3442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Шорохов Е.В, Кубышкина Э.И. . Программа «Изобразительное искусство.</w:t>
            </w:r>
          </w:p>
          <w:p w:rsidR="00712B57" w:rsidRPr="00C55C44" w:rsidRDefault="00712B57" w:rsidP="00DE3442">
            <w:pPr>
              <w:jc w:val="center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1-4 классы»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DE3442">
            <w:pPr>
              <w:jc w:val="center"/>
            </w:pPr>
            <w:r w:rsidRPr="00C55C44">
              <w:t>М.:</w:t>
            </w:r>
            <w:r>
              <w:t xml:space="preserve"> Дрофа,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both"/>
            </w:pP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C55C44">
              <w:t xml:space="preserve">Образовательная система «Школа 2100». </w:t>
            </w:r>
          </w:p>
          <w:p w:rsidR="00712B57" w:rsidRPr="00C55C44" w:rsidRDefault="00712B57" w:rsidP="00F15B79">
            <w:pPr>
              <w:jc w:val="center"/>
            </w:pPr>
            <w:r w:rsidRPr="00C55C44">
              <w:t>Сборник программ. Начальная школа.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О.А. Куревина, Е.Д. Ковалевская, 2010г.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  «Баласс»,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О.А. Куревина, Е.Д. Ковалевская Рабочая тетрадь по изобразительному искусству для 3-го класса «Разноцветный мир». – М.:Баласс,2010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Изобразительное искусство и художественный труд</w:t>
            </w:r>
          </w:p>
          <w:p w:rsidR="00712B57" w:rsidRPr="00C55C44" w:rsidRDefault="00712B57" w:rsidP="00F15B79">
            <w:pPr>
              <w:jc w:val="center"/>
            </w:pPr>
            <w:r w:rsidRPr="00C55C44"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Программа Изобразительное искусство и художественный труд.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Б.М.Неменский, В.Г. Горяев, Г.Е. Гуров, Л.А. Неменская, Н.А. Горяева, А.С. Питерских, М.Т. Ломоносова, Е.И. Коротеева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</w:t>
            </w:r>
            <w:r>
              <w:t xml:space="preserve"> </w:t>
            </w:r>
            <w:r w:rsidRPr="00C55C44">
              <w:t xml:space="preserve">«Просвещение», </w:t>
            </w:r>
            <w:r>
              <w:t xml:space="preserve"> </w:t>
            </w:r>
            <w:r w:rsidRPr="00C55C44"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В.С.Кузин. Изобразительное искусство</w:t>
            </w:r>
            <w:r>
              <w:t xml:space="preserve"> </w:t>
            </w:r>
            <w:r w:rsidRPr="00C272B7">
              <w:t>3, 4 класс. Москва 2008г.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t>Технология</w:t>
            </w:r>
          </w:p>
          <w:p w:rsidR="00712B57" w:rsidRDefault="00712B57" w:rsidP="00F15B79">
            <w:pPr>
              <w:jc w:val="center"/>
            </w:pPr>
            <w:r w:rsidRPr="00C55C44">
              <w:t>1а</w:t>
            </w:r>
            <w:r>
              <w:t>,б,</w:t>
            </w:r>
          </w:p>
          <w:p w:rsidR="00712B57" w:rsidRPr="00C55C44" w:rsidRDefault="00712B57" w:rsidP="00F15B79">
            <w:pPr>
              <w:jc w:val="center"/>
            </w:pPr>
            <w:r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  <w:r w:rsidRPr="001C0AE5">
              <w:t>Программа по технологии 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  <w:r w:rsidRPr="001C0AE5">
              <w:t>Т.М.Рагозина, И.Б. Мылова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  <w:r w:rsidRPr="001C0AE5">
              <w:t>М.:«Академкнига/учебник»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EE5D4B">
            <w:pPr>
              <w:jc w:val="center"/>
            </w:pPr>
            <w:r w:rsidRPr="001C0AE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1C0AE5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</w:pPr>
            <w:r w:rsidRPr="001C0AE5">
              <w:t>Технология. 1 класс: практические и творческие задания: рабочая тетрадь/авт.-сост. Н.В. Лободина. – Волгоград: Учитель, 2010</w:t>
            </w:r>
          </w:p>
          <w:p w:rsidR="00712B57" w:rsidRPr="001C0AE5" w:rsidRDefault="00712B57" w:rsidP="001C0AE5">
            <w:pPr>
              <w:pStyle w:val="ListParagraph"/>
              <w:numPr>
                <w:ilvl w:val="0"/>
                <w:numId w:val="35"/>
              </w:numPr>
              <w:ind w:left="176" w:hanging="142"/>
              <w:jc w:val="both"/>
            </w:pPr>
            <w:r w:rsidRPr="001C0AE5">
              <w:t>Технология. 2 класс: практические и творческие задания: рабочая тетрадь/авт.-сост. Н.В. Лободина. – Волгоград: Учитель, 2010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>
              <w:t>3</w:t>
            </w:r>
            <w:r w:rsidRPr="00C55C44">
              <w:t>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Программа «Технология» для четырехлетней начальной школы (Образовательная система «Школа 2100»)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О.А. Куревина,</w:t>
            </w:r>
          </w:p>
          <w:p w:rsidR="00712B57" w:rsidRPr="00C55C44" w:rsidRDefault="00712B57" w:rsidP="00F15B79">
            <w:pPr>
              <w:jc w:val="center"/>
            </w:pPr>
            <w:r w:rsidRPr="00C55C44">
              <w:t>Е.А. Лутцева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  «Баласс», 2010г.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О.А. Куревина, Е.А. Лутцева. Прекрасное рядом с тобой. Учебник по курсу « Технология» для 2-го класса. – М.: Баласс, 2010 г.;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C55C44">
              <w:t xml:space="preserve">Физическая культура </w:t>
            </w:r>
          </w:p>
          <w:p w:rsidR="00712B57" w:rsidRPr="00C55C44" w:rsidRDefault="00712B57" w:rsidP="00F15B79">
            <w:pPr>
              <w:jc w:val="center"/>
            </w:pPr>
            <w:r w:rsidRPr="00C55C44">
              <w:t>1-4 классы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735A16" w:rsidRDefault="00712B57" w:rsidP="00F15B79">
            <w:pPr>
              <w:jc w:val="center"/>
            </w:pPr>
            <w:r w:rsidRPr="00735A16">
              <w:rPr>
                <w:sz w:val="22"/>
              </w:rPr>
              <w:t>Программы общеобразовательных учреждений</w:t>
            </w:r>
          </w:p>
          <w:p w:rsidR="00712B57" w:rsidRPr="00735A16" w:rsidRDefault="00712B57" w:rsidP="00F15B79">
            <w:pPr>
              <w:jc w:val="center"/>
            </w:pPr>
            <w:r w:rsidRPr="00735A16">
              <w:rPr>
                <w:sz w:val="22"/>
              </w:rPr>
              <w:t>Физическая культура</w:t>
            </w:r>
          </w:p>
          <w:p w:rsidR="00712B57" w:rsidRPr="00735A16" w:rsidRDefault="00712B57" w:rsidP="00F15B79">
            <w:pPr>
              <w:jc w:val="center"/>
            </w:pPr>
            <w:r w:rsidRPr="00735A16">
              <w:rPr>
                <w:sz w:val="22"/>
              </w:rPr>
              <w:t>Начальные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А.П.Матвеев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 «Просвещение», 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F727E" w:rsidRDefault="00712B57" w:rsidP="00F15B79">
            <w:pPr>
              <w:jc w:val="both"/>
              <w:rPr>
                <w:color w:val="FF0000"/>
              </w:rPr>
            </w:pPr>
          </w:p>
        </w:tc>
      </w:tr>
      <w:tr w:rsidR="00712B57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F15B79">
            <w:pPr>
              <w:jc w:val="center"/>
              <w:rPr>
                <w:b/>
                <w:i/>
              </w:rPr>
            </w:pPr>
            <w:r w:rsidRPr="00C272B7">
              <w:rPr>
                <w:b/>
                <w:i/>
                <w:sz w:val="28"/>
              </w:rPr>
              <w:t>Дополнительные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55C44" w:rsidRDefault="00712B57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Предмет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55C44" w:rsidRDefault="00712B57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Наименование учебной программы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55C44" w:rsidRDefault="00712B57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Автор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55C44" w:rsidRDefault="00712B57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Издательство, год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3337D7" w:rsidRDefault="00712B57" w:rsidP="009B6012">
            <w:pPr>
              <w:jc w:val="center"/>
              <w:rPr>
                <w:b/>
              </w:rPr>
            </w:pPr>
            <w:r w:rsidRPr="003337D7">
              <w:rPr>
                <w:b/>
              </w:rPr>
              <w:t>Рецензент, (Ф.И.О., ученая степень)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3337D7" w:rsidRDefault="00712B57" w:rsidP="009B6012">
            <w:pPr>
              <w:jc w:val="center"/>
              <w:rPr>
                <w:b/>
              </w:rPr>
            </w:pPr>
            <w:r w:rsidRPr="003337D7">
              <w:rPr>
                <w:b/>
              </w:rPr>
              <w:t>Кем утверждена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9B6012">
            <w:pPr>
              <w:jc w:val="center"/>
              <w:rPr>
                <w:b/>
              </w:rPr>
            </w:pPr>
            <w:r>
              <w:rPr>
                <w:b/>
              </w:rPr>
              <w:t>Наличие учебно-методического обеспечения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t>Истоки</w:t>
            </w:r>
          </w:p>
          <w:p w:rsidR="00712B57" w:rsidRPr="00C55C44" w:rsidRDefault="00712B57" w:rsidP="00F15B79">
            <w:pPr>
              <w:jc w:val="center"/>
            </w:pPr>
            <w:r w:rsidRPr="00C55C44">
              <w:t>1а</w:t>
            </w:r>
            <w:r>
              <w:t>,б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F727E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317" w:hanging="283"/>
              <w:jc w:val="both"/>
            </w:pPr>
            <w:r w:rsidRPr="00C272B7">
              <w:t>Истоки-1, Камкин А.В. – М.: Издательский дом «Истоки», 2007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2а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F727E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Истоки-2, Камкин А.В. – М.: Издательский дом «Истоки», 2007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3а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F727E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Истоки-3, Камкин А.В. – М.: Издательский дом «Истоки», 2007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55C44" w:rsidRDefault="00712B57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F727E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Истоки-4, Камкин А.В. – М.: Издательский дом «Истоки», 2007</w:t>
            </w:r>
          </w:p>
        </w:tc>
      </w:tr>
      <w:tr w:rsidR="00712B5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030B8">
            <w:pPr>
              <w:jc w:val="center"/>
              <w:rPr>
                <w:b/>
              </w:rPr>
            </w:pPr>
            <w:r w:rsidRPr="00C272B7">
              <w:rPr>
                <w:b/>
              </w:rPr>
              <w:t xml:space="preserve">Основы </w:t>
            </w:r>
            <w:r>
              <w:rPr>
                <w:b/>
              </w:rPr>
              <w:t>религиозных</w:t>
            </w:r>
          </w:p>
          <w:p w:rsidR="00712B57" w:rsidRPr="00C272B7" w:rsidRDefault="00712B57" w:rsidP="00F030B8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 и </w:t>
            </w:r>
            <w:r w:rsidRPr="00C272B7">
              <w:rPr>
                <w:b/>
              </w:rPr>
              <w:t>светской этики</w:t>
            </w:r>
          </w:p>
          <w:p w:rsidR="00712B57" w:rsidRPr="00C55C44" w:rsidRDefault="00712B57" w:rsidP="00F030B8">
            <w:pPr>
              <w:jc w:val="center"/>
            </w:pPr>
            <w:r>
              <w:t>4а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661434" w:rsidRDefault="00712B57" w:rsidP="00661434">
            <w:pPr>
              <w:jc w:val="center"/>
            </w:pPr>
            <w:r w:rsidRPr="00661434">
              <w:rPr>
                <w:sz w:val="22"/>
              </w:rPr>
              <w:t>Программы общеобразовательных учреждений. Основы религиозных культур и светской этики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55C44" w:rsidRDefault="00712B57" w:rsidP="00F030B8">
            <w:pPr>
              <w:jc w:val="center"/>
            </w:pPr>
            <w:r w:rsidRPr="00C55C44">
              <w:t>А.Я.Данилюк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55C44" w:rsidRDefault="00712B57" w:rsidP="00F030B8">
            <w:pPr>
              <w:jc w:val="center"/>
            </w:pPr>
            <w:r w:rsidRPr="00C55C44">
              <w:t>М.: «Просвещение»,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F727E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8F727E" w:rsidRDefault="00712B57" w:rsidP="00787A04">
            <w:pPr>
              <w:jc w:val="center"/>
              <w:rPr>
                <w:color w:val="FF0000"/>
              </w:rPr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А.Я.Данилюк. Основы религиозных культур и светской этики. Основы светской этики. 4-5 классы – М.: «Просвещение», 2010</w:t>
            </w:r>
          </w:p>
          <w:p w:rsidR="00712B57" w:rsidRPr="00C272B7" w:rsidRDefault="00712B57" w:rsidP="0014764A">
            <w:pPr>
              <w:pStyle w:val="ListParagraph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Основы православной культуры. 4-5 классы – М.: «Просвещение», 2010</w:t>
            </w:r>
          </w:p>
        </w:tc>
      </w:tr>
    </w:tbl>
    <w:p w:rsidR="00712B57" w:rsidRDefault="00712B57" w:rsidP="00F15B79">
      <w:pPr>
        <w:jc w:val="center"/>
        <w:rPr>
          <w:b/>
          <w:sz w:val="28"/>
          <w:szCs w:val="28"/>
        </w:rPr>
      </w:pPr>
    </w:p>
    <w:p w:rsidR="00712B57" w:rsidRDefault="00712B57" w:rsidP="00F15B79">
      <w:pPr>
        <w:jc w:val="center"/>
        <w:rPr>
          <w:b/>
          <w:sz w:val="28"/>
          <w:szCs w:val="28"/>
        </w:rPr>
      </w:pPr>
    </w:p>
    <w:p w:rsidR="00712B57" w:rsidRDefault="00712B57" w:rsidP="00F15B79">
      <w:pPr>
        <w:jc w:val="center"/>
        <w:rPr>
          <w:b/>
          <w:sz w:val="28"/>
          <w:szCs w:val="28"/>
        </w:rPr>
      </w:pPr>
    </w:p>
    <w:p w:rsidR="00712B57" w:rsidRDefault="00712B57" w:rsidP="00F15B79">
      <w:pPr>
        <w:jc w:val="center"/>
        <w:rPr>
          <w:b/>
          <w:sz w:val="28"/>
          <w:szCs w:val="28"/>
        </w:rPr>
      </w:pPr>
    </w:p>
    <w:p w:rsidR="00712B57" w:rsidRDefault="00712B57" w:rsidP="00F15B79">
      <w:pPr>
        <w:jc w:val="center"/>
        <w:rPr>
          <w:b/>
          <w:sz w:val="28"/>
          <w:szCs w:val="28"/>
        </w:rPr>
      </w:pPr>
    </w:p>
    <w:p w:rsidR="00712B57" w:rsidRDefault="00712B57" w:rsidP="00F15B79">
      <w:pPr>
        <w:jc w:val="center"/>
        <w:rPr>
          <w:b/>
          <w:sz w:val="28"/>
          <w:szCs w:val="28"/>
        </w:rPr>
      </w:pPr>
    </w:p>
    <w:p w:rsidR="00712B57" w:rsidRDefault="00712B57" w:rsidP="00F1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образовательные программы основной школы </w:t>
      </w:r>
    </w:p>
    <w:p w:rsidR="00712B57" w:rsidRDefault="00712B57" w:rsidP="00F1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образования)</w:t>
      </w:r>
    </w:p>
    <w:p w:rsidR="00712B57" w:rsidRDefault="00712B57" w:rsidP="00F15B79">
      <w:pPr>
        <w:jc w:val="center"/>
        <w:rPr>
          <w:b/>
          <w:sz w:val="28"/>
          <w:szCs w:val="28"/>
        </w:rPr>
      </w:pPr>
    </w:p>
    <w:tbl>
      <w:tblPr>
        <w:tblW w:w="15276" w:type="dxa"/>
        <w:tblInd w:w="-106" w:type="dxa"/>
        <w:tblLayout w:type="fixed"/>
        <w:tblLook w:val="00A0"/>
      </w:tblPr>
      <w:tblGrid>
        <w:gridCol w:w="1809"/>
        <w:gridCol w:w="2552"/>
        <w:gridCol w:w="2126"/>
        <w:gridCol w:w="1985"/>
        <w:gridCol w:w="141"/>
        <w:gridCol w:w="1418"/>
        <w:gridCol w:w="1874"/>
        <w:gridCol w:w="3371"/>
      </w:tblGrid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Наименование учебной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Автор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Издательство, год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Рецензент, (Ф.И.О., ученая степень)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Кем утверждена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Наличие учебно-методического обеспечения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t>Русский язык</w:t>
            </w:r>
          </w:p>
          <w:p w:rsidR="00712B57" w:rsidRDefault="00712B57" w:rsidP="00F15B79">
            <w:pPr>
              <w:jc w:val="center"/>
            </w:pPr>
            <w: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М.М.Разумовская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</w:pPr>
            <w:r w:rsidRPr="008872B7">
              <w:rPr>
                <w:rFonts w:eastAsia="Dotum"/>
              </w:rPr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Русский язык. 5кл.: учебн. для общеобраз. учрежд./ М.М. Разумовская и др. – М.:Дрофа, 2011.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М.Т. Баранов, Т.А. Ладыженская, Н.М. Шанский.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  <w:rPr>
                <w:rFonts w:eastAsia="Dotum"/>
              </w:rPr>
            </w:pPr>
            <w:r w:rsidRPr="008872B7">
              <w:rPr>
                <w:rFonts w:eastAsia="Dotum"/>
              </w:rPr>
              <w:t>М.: «Просвещение»,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Dotum"/>
              </w:rPr>
              <w:t>М.Т.Баранов, Т. А. Ладыженская,</w:t>
            </w:r>
            <w:r>
              <w:rPr>
                <w:rFonts w:eastAsia="Dotum"/>
              </w:rPr>
              <w:t xml:space="preserve"> </w:t>
            </w:r>
            <w:r w:rsidRPr="00C272B7">
              <w:rPr>
                <w:rFonts w:eastAsia="Dotum"/>
              </w:rPr>
              <w:t>Л.А.Тростенцова и др. Русский язык 5 класс. Просвещение. 2009г.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М.Т. Баранов, Т.А. Ладыженская, Н.М. Шанский.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</w:pPr>
            <w:r w:rsidRPr="008872B7">
              <w:rPr>
                <w:rFonts w:eastAsia="Dotum"/>
              </w:rPr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Dotum"/>
              </w:rPr>
              <w:t>М.Т.Баранов, Т. А. Ладыженская,</w:t>
            </w:r>
            <w:r>
              <w:rPr>
                <w:rFonts w:eastAsia="Dotum"/>
              </w:rPr>
              <w:t xml:space="preserve"> </w:t>
            </w:r>
            <w:r w:rsidRPr="00C272B7">
              <w:rPr>
                <w:rFonts w:eastAsia="Dotum"/>
              </w:rPr>
              <w:t>Л.А.Тростенцова и др. Русский язык 6 класс. Просвещение. 2007-2009г.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Образовательная система «Школа 2100». Программа по русскому языку для основной школы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Р.Н.Бунеев, Е.В.Бунеева, Л.Комиссарова, И.В.Текучева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БАЛАСС,</w:t>
            </w:r>
          </w:p>
          <w:p w:rsidR="00712B57" w:rsidRDefault="00712B57" w:rsidP="00F15B79">
            <w:pPr>
              <w:jc w:val="center"/>
              <w:rPr>
                <w:rFonts w:eastAsia="Dotum"/>
                <w:color w:val="320032"/>
              </w:rPr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="Dotum"/>
              </w:rPr>
            </w:pPr>
            <w:r w:rsidRPr="00C272B7">
              <w:t>Р.Н.Бунеев, Е.В.Бунеева, Л.Комиссарова, И.В.Текучева. Русский язык. 7 класс – М.: БАЛАСС, 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tabs>
                <w:tab w:val="left" w:pos="2029"/>
              </w:tabs>
              <w:jc w:val="center"/>
            </w:pPr>
            <w: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М.Т. Баранов, Т.А. Ладыженская, Н.М. Шанский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</w:pPr>
            <w:r w:rsidRPr="008872B7">
              <w:rPr>
                <w:rFonts w:eastAsia="Dotum"/>
              </w:rPr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М.Т.Баранов, Т. А. Ладыженская,</w:t>
            </w:r>
            <w:r>
              <w:t xml:space="preserve">  </w:t>
            </w:r>
            <w:r w:rsidRPr="00C272B7">
              <w:t>Л.А.Тростенцова и др. Русский язык 7класс. Просвещение. 2008-2009г.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Для общеобразовательных учреждений  (базовый уровень),  Русский язык. 5-9 классы,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М.Т.Баранов, Т.А.Ладыженская, Н.М.Шанский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  <w:rPr>
                <w:rFonts w:eastAsia="Dotum"/>
              </w:rPr>
            </w:pPr>
            <w:r w:rsidRPr="008872B7">
              <w:rPr>
                <w:rFonts w:eastAsia="Dotum"/>
              </w:rPr>
              <w:t>М.:</w:t>
            </w:r>
          </w:p>
          <w:p w:rsidR="00712B57" w:rsidRPr="008872B7" w:rsidRDefault="00712B57" w:rsidP="00F15B79">
            <w:pPr>
              <w:jc w:val="center"/>
            </w:pPr>
            <w:r w:rsidRPr="008872B7">
              <w:rPr>
                <w:rFonts w:eastAsia="Dotum"/>
              </w:rPr>
              <w:t>«Просвещение»,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Л.А. Тростенцова, Т.А. Ладыженская, А.Д.</w:t>
            </w:r>
            <w:r>
              <w:t xml:space="preserve"> </w:t>
            </w:r>
            <w:r w:rsidRPr="00C272B7">
              <w:t>Дейкина и др. Русский язык. 8 класс – М.: Просвещение, 2008.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rPr>
          <w:trHeight w:val="1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  для общеобразовательных учреждений. Русский  язык.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М.Т.Баранов, </w:t>
            </w:r>
          </w:p>
          <w:p w:rsidR="00712B57" w:rsidRDefault="00712B57" w:rsidP="00F15B79">
            <w:pPr>
              <w:jc w:val="center"/>
            </w:pPr>
            <w:r>
              <w:t>Т.А. Ладыженская,</w:t>
            </w:r>
          </w:p>
          <w:p w:rsidR="00712B57" w:rsidRDefault="00712B57" w:rsidP="00F15B79">
            <w:pPr>
              <w:rPr>
                <w:color w:val="320032"/>
              </w:rPr>
            </w:pPr>
            <w:r>
              <w:t>Н. М.  Шанский.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</w:pPr>
            <w:r w:rsidRPr="008872B7">
              <w:rPr>
                <w:rFonts w:eastAsia="Dotum"/>
              </w:rPr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Т. А. Ладыженская,  Дейкина А.Д.,</w:t>
            </w:r>
            <w:r>
              <w:t xml:space="preserve"> </w:t>
            </w:r>
            <w:r w:rsidRPr="00C272B7">
              <w:t>Л.А.Тростенцова и др. Русский язык 9класс. Просвещение. 2008-2009г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2547" w:rsidRDefault="00712B57" w:rsidP="00F15B79">
            <w:pPr>
              <w:jc w:val="center"/>
              <w:rPr>
                <w:b/>
                <w:sz w:val="28"/>
              </w:rPr>
            </w:pPr>
            <w:r w:rsidRPr="00342547">
              <w:rPr>
                <w:b/>
                <w:sz w:val="28"/>
              </w:rPr>
              <w:t>Литература</w:t>
            </w:r>
          </w:p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5а,б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литературе 5 класс</w:t>
            </w:r>
          </w:p>
          <w:p w:rsidR="00712B57" w:rsidRDefault="00712B57" w:rsidP="00F15B79">
            <w:pPr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редакцией В.Я.Коровиной.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Коровина В.Я., Ж</w:t>
            </w:r>
            <w:r>
              <w:t xml:space="preserve">уравлёв </w:t>
            </w:r>
            <w:r w:rsidRPr="00C272B7">
              <w:t>В.П., Коровин В.И. Литература. 5 класс -  М.: Просвещение, 2008.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литературе 6 класс</w:t>
            </w:r>
          </w:p>
          <w:p w:rsidR="00712B57" w:rsidRDefault="00712B57" w:rsidP="00F15B79">
            <w:pPr>
              <w:jc w:val="center"/>
            </w:pPr>
            <w:r>
              <w:t>(базовый уровень)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редакцией В.Я.Коровиной.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Коровина В.Я., Журавлёв В.П., Коровин В.И. Литература. 6 класс -  М.: Просвещение, 2008.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литературе 5-11-й классы (образовательная система 2100 основная 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Р.Н.Бунеев, Е.В.Бунеева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Баласс,</w:t>
            </w:r>
          </w:p>
          <w:p w:rsidR="00712B57" w:rsidRDefault="00712B57" w:rsidP="00F15B79">
            <w:pPr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Авт. Р.Н.Бунеев, Е.В.Бунеева. Литература. 7 класс. Шаг к станции Я– М.: БАЛАСС, 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литературе 7 класс</w:t>
            </w:r>
          </w:p>
          <w:p w:rsidR="00712B57" w:rsidRDefault="00712B57" w:rsidP="00F15B79">
            <w:pPr>
              <w:snapToGrid w:val="0"/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Коровина В.Я. Литература. 7 класс -  М.: Просвещение, 2008.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литературе 8 класс</w:t>
            </w:r>
          </w:p>
          <w:p w:rsidR="00712B57" w:rsidRDefault="00712B57" w:rsidP="00F15B79">
            <w:pPr>
              <w:snapToGrid w:val="0"/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t xml:space="preserve">Коровина В.Я., Журавлёв </w:t>
            </w:r>
            <w:r w:rsidRPr="00C272B7">
              <w:t xml:space="preserve">В.П., </w:t>
            </w:r>
            <w:r>
              <w:t xml:space="preserve"> </w:t>
            </w:r>
            <w:r w:rsidRPr="00C272B7">
              <w:t>Коровин В.И. Литература. 8 класс -  М.: Просвещение, 2008.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по литературе 9 класс</w:t>
            </w:r>
          </w:p>
          <w:p w:rsidR="00712B57" w:rsidRDefault="00712B57" w:rsidP="00F15B79">
            <w:pPr>
              <w:snapToGrid w:val="0"/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t xml:space="preserve">Коровина В.Я., Коровин </w:t>
            </w:r>
            <w:r w:rsidRPr="00C272B7">
              <w:t xml:space="preserve">В.И., </w:t>
            </w:r>
            <w:r>
              <w:t xml:space="preserve"> </w:t>
            </w:r>
            <w:r w:rsidRPr="00C272B7">
              <w:t>Збарский И.С. Литература. 9 класс -  М.: Просвещение, 2008.</w:t>
            </w:r>
          </w:p>
        </w:tc>
      </w:tr>
      <w:tr w:rsidR="00712B57">
        <w:trPr>
          <w:trHeight w:val="22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b/>
              </w:rPr>
              <w:t>Иностранный язык</w:t>
            </w:r>
            <w:r>
              <w:t xml:space="preserve"> (английский)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661434">
            <w:pPr>
              <w:jc w:val="center"/>
            </w:pPr>
            <w:r>
              <w:t xml:space="preserve">Программа курса английского языка 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М.З. Биболетова, Н.Н. Трубанева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  <w:rPr>
                <w:lang w:val="en-US"/>
              </w:rPr>
            </w:pPr>
            <w:r>
              <w:t>Обнинск: Титул, 200</w:t>
            </w:r>
            <w:r>
              <w:rPr>
                <w:lang w:val="en-US"/>
              </w:rPr>
              <w:t>7</w:t>
            </w: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57" w:rsidRDefault="00712B57" w:rsidP="00F030B8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B57" w:rsidRPr="00C272B7" w:rsidRDefault="00712B57" w:rsidP="0079253E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У ч е б н и к: Биболетова, М. З., Трубанева, Н. Н. Enjoy English для 5-6 класса - Обнинск: Титул, 2010.</w:t>
            </w:r>
          </w:p>
          <w:p w:rsidR="00712B57" w:rsidRDefault="00712B57" w:rsidP="0079253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Биболетова М.З. Рабочая тетрадь к учебнику англ.яз. «</w:t>
            </w:r>
            <w:r w:rsidRPr="00C272B7">
              <w:rPr>
                <w:lang w:val="en-US"/>
              </w:rPr>
              <w:t>Enjoy</w:t>
            </w:r>
            <w:r w:rsidRPr="00C272B7">
              <w:t xml:space="preserve"> </w:t>
            </w:r>
            <w:r w:rsidRPr="00C272B7">
              <w:rPr>
                <w:lang w:val="en-US"/>
              </w:rPr>
              <w:t>English</w:t>
            </w:r>
            <w:r w:rsidRPr="00C272B7">
              <w:t>» для 5-6 кл. общеобраз.учрежд. – Обнинск: Титул, 2010.</w:t>
            </w:r>
          </w:p>
        </w:tc>
      </w:tr>
      <w:tr w:rsidR="00712B57">
        <w:trPr>
          <w:trHeight w:val="22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661434">
            <w:pPr>
              <w:jc w:val="center"/>
            </w:pPr>
            <w:r>
              <w:t xml:space="preserve">Программа курса английского языка 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М.З. Биболетова, Н.Н. Трубанева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  <w:rPr>
                <w:lang w:val="en-US"/>
              </w:rPr>
            </w:pPr>
            <w:r>
              <w:t>Обнинск: Титул, 200</w:t>
            </w:r>
            <w:r>
              <w:rPr>
                <w:lang w:val="en-US"/>
              </w:rPr>
              <w:t>7</w:t>
            </w:r>
          </w:p>
          <w:p w:rsidR="00712B57" w:rsidRDefault="00712B57" w:rsidP="00F15B79">
            <w:pPr>
              <w:jc w:val="center"/>
              <w:rPr>
                <w:lang w:val="en-US"/>
              </w:rPr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8"/>
              </w:num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Программа курса английского языка 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М.З. Биболетова, Н.Н. Трубанева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  <w:rPr>
                <w:lang w:val="en-US"/>
              </w:rPr>
            </w:pPr>
            <w:r>
              <w:t>Обнинск: Титул, 200</w:t>
            </w:r>
            <w:r>
              <w:rPr>
                <w:lang w:val="en-US"/>
              </w:rPr>
              <w:t>7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Биболетова, М. З. Книга для чтения к учебнику англ. яз «Английский с удовольствием»/ «</w:t>
            </w:r>
            <w:r w:rsidRPr="00C272B7">
              <w:rPr>
                <w:lang w:val="en-US"/>
              </w:rPr>
              <w:t>Enjoy</w:t>
            </w:r>
            <w:r w:rsidRPr="00C272B7">
              <w:t xml:space="preserve"> </w:t>
            </w:r>
            <w:r w:rsidRPr="00C272B7">
              <w:rPr>
                <w:lang w:val="en-US"/>
              </w:rPr>
              <w:t>English</w:t>
            </w:r>
            <w:r w:rsidRPr="00C272B7">
              <w:t>» для 7 кл. общеобраз.учрежд. – Обнинск: Титул, 2010.</w:t>
            </w:r>
          </w:p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Биболетова М.З. Рабочая тетрадь к учебнику англ.яз. «</w:t>
            </w:r>
            <w:r w:rsidRPr="00C272B7">
              <w:rPr>
                <w:lang w:val="en-US"/>
              </w:rPr>
              <w:t>Enjoy</w:t>
            </w:r>
            <w:r w:rsidRPr="00C272B7">
              <w:t xml:space="preserve"> </w:t>
            </w:r>
            <w:r w:rsidRPr="00C272B7">
              <w:rPr>
                <w:lang w:val="en-US"/>
              </w:rPr>
              <w:t>English</w:t>
            </w:r>
            <w:r w:rsidRPr="00C272B7">
              <w:t>» для 7 кл. общеобраз.учрежд. – Обнинск: Титул, 2010.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AF2FCA">
              <w:t xml:space="preserve">Для общеобразовательных учреждений </w:t>
            </w:r>
          </w:p>
          <w:p w:rsidR="00712B57" w:rsidRPr="00AF2FCA" w:rsidRDefault="00712B57" w:rsidP="00F15B79">
            <w:pPr>
              <w:jc w:val="center"/>
            </w:pPr>
            <w:r w:rsidRPr="00AF2FCA">
              <w:t xml:space="preserve"> (базовый уровень)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В.П. Кузовлев, Н.М. Лапа, </w:t>
            </w:r>
          </w:p>
          <w:p w:rsidR="00712B57" w:rsidRDefault="00712B57" w:rsidP="00F15B79">
            <w:pPr>
              <w:jc w:val="center"/>
            </w:pPr>
            <w:r>
              <w:t>Э.Ш. Перегудова, И.П. Костина, Е.В.Кузнецова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AF2FCA" w:rsidRDefault="00712B57" w:rsidP="00F15B79">
            <w:pPr>
              <w:jc w:val="center"/>
            </w:pPr>
            <w:r w:rsidRPr="00AF2FCA">
              <w:t>М.: Просвещение.</w:t>
            </w:r>
          </w:p>
          <w:p w:rsidR="00712B57" w:rsidRPr="00AF2FCA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Английский язык:</w:t>
            </w:r>
            <w:r>
              <w:t xml:space="preserve"> </w:t>
            </w:r>
            <w:r w:rsidRPr="00C272B7">
              <w:t>учеб. Для 8кл. общеобр. учрежд. /В.П. Кузовлев, Н.П. Лапа, Э.Ш. Перегудова и др.; - М.: Просвещение, 2008.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Программа курса английского языка 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М.З. Биболетова, Н.Н. Трубанева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  <w:rPr>
                <w:lang w:val="en-US"/>
              </w:rPr>
            </w:pPr>
            <w:r>
              <w:t>Обнинск: Титул, 200</w:t>
            </w:r>
            <w:r>
              <w:rPr>
                <w:lang w:val="en-US"/>
              </w:rPr>
              <w:t>7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Биболетова, М. З. Книга для чтения к учебнику англ. яз «Английский с удовольствием»/ «</w:t>
            </w:r>
            <w:r w:rsidRPr="00C272B7">
              <w:rPr>
                <w:lang w:val="en-US"/>
              </w:rPr>
              <w:t>Enjoy</w:t>
            </w:r>
            <w:r w:rsidRPr="00C272B7">
              <w:t xml:space="preserve"> </w:t>
            </w:r>
            <w:r w:rsidRPr="00C272B7">
              <w:rPr>
                <w:lang w:val="en-US"/>
              </w:rPr>
              <w:t>English</w:t>
            </w:r>
            <w:r w:rsidRPr="00C272B7">
              <w:t>» для 9 кл. общеобраз.учрежд. – Обнинск: Титул, 2012.</w:t>
            </w:r>
          </w:p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Биболетова М.З. Рабочая тетрадь к учебнику англ.яз. «</w:t>
            </w:r>
            <w:r w:rsidRPr="00C272B7">
              <w:rPr>
                <w:lang w:val="en-US"/>
              </w:rPr>
              <w:t>Enjoy</w:t>
            </w:r>
            <w:r w:rsidRPr="00C272B7">
              <w:t xml:space="preserve"> </w:t>
            </w:r>
            <w:r w:rsidRPr="00C272B7">
              <w:rPr>
                <w:lang w:val="en-US"/>
              </w:rPr>
              <w:t>English</w:t>
            </w:r>
            <w:r w:rsidRPr="00C272B7">
              <w:t>» для 9 кл. общеобраз.учрежд. – Обнинск: Титул, 2012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2547" w:rsidRDefault="00712B57" w:rsidP="00F15B79">
            <w:pPr>
              <w:jc w:val="center"/>
              <w:rPr>
                <w:b/>
                <w:sz w:val="28"/>
              </w:rPr>
            </w:pPr>
            <w:r w:rsidRPr="00342547">
              <w:rPr>
                <w:b/>
                <w:sz w:val="28"/>
              </w:rPr>
              <w:t>Немецкий язык</w:t>
            </w:r>
          </w:p>
          <w:p w:rsidR="00712B57" w:rsidRDefault="00712B57" w:rsidP="00F15B79">
            <w:pPr>
              <w:jc w:val="center"/>
            </w:pPr>
            <w:r>
              <w:t>5а,б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общеобразовательных учреждений. Немецкий язык. 5-9 классы.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И.Л.Бим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М., «Просвещение», 2008</w:t>
            </w:r>
          </w:p>
          <w:p w:rsidR="00712B57" w:rsidRDefault="00712B57" w:rsidP="00F15B79">
            <w:pPr>
              <w:snapToGrid w:val="0"/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И.Л.,Рыжова Л.Н. Немецкий язык. 5 класс – М.: Просвещение, 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6а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Санникова Л.М., Садомова Л.В. Немецкий язык. 6 класс – М.: Просвещение, 2009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7а,б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Садомова Л.В., Артёмова Н.А. Немецкий язык. 7 класс – М.: Просвещение, 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8а,б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Садомова Л.В., Каплина О.В. Немецкий язык. 8 класс – М.: Просвещение, 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9а,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Default="00712B57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Садомова Л.В., Каплина О.В. Немецкий язык. 9 класс – М.: Просвещение, 2007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2547" w:rsidRDefault="00712B57" w:rsidP="00F15B79">
            <w:pPr>
              <w:jc w:val="center"/>
              <w:rPr>
                <w:b/>
              </w:rPr>
            </w:pPr>
            <w:r w:rsidRPr="00342547">
              <w:rPr>
                <w:b/>
              </w:rPr>
              <w:t>Математика</w:t>
            </w:r>
          </w:p>
          <w:p w:rsidR="00712B57" w:rsidRDefault="00712B57" w:rsidP="00F15B79">
            <w:pPr>
              <w:jc w:val="center"/>
            </w:pPr>
            <w:r>
              <w:t>5а,б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Программа. Планирование учебного материала.  Математика. 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В.И. Жохов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Мнемозина 2010г.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Виленкин Н. Я., Жохов В. И., Чесноков А. С., Шварцбурд С. И. Математика 5. – М.: Мнемозина, 2007; 2011.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D52E77" w:rsidRDefault="00712B57" w:rsidP="00F15B79">
            <w:pPr>
              <w:jc w:val="center"/>
            </w:pPr>
            <w:r w:rsidRPr="00D52E77"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Программа. Планирование учебного материала.  Математика. 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В.И. Жохов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Мнемозина 2010г.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Виленкин Н. Я., Жохов В. И., Чесноков А. С., Шварцбурд С. И. Математика 6. – М.: Мнемозина, 2007/2010.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t>Алгебра</w:t>
            </w:r>
          </w:p>
          <w:p w:rsidR="00712B57" w:rsidRDefault="00712B57" w:rsidP="00F15B79">
            <w:pPr>
              <w:jc w:val="center"/>
            </w:pPr>
            <w:r>
              <w:t>7а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Программа по алгебре</w:t>
            </w:r>
          </w:p>
          <w:p w:rsidR="00712B57" w:rsidRDefault="00712B57" w:rsidP="00F15B79">
            <w:pPr>
              <w:jc w:val="center"/>
            </w:pPr>
            <w:r>
              <w:t>7-9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И.И. Зубарева А.Г. Мордкович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«Мнемозина»,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Алгебра. 7 класс. В 2 ч. Часть 1 . Учебник  для общеобразовательных учреждений/ А. Г. Мордкович.- 10-е изд., перераб.-М.:Мнемозина, 2007. Алгебра. 7 класс. В 2 ч. Часть 2 . Задачник  для общеобразовательных учреждений/ А. Г. Мордкович.- 10-е изд., перераб.-М.:Мнемозина, 2007</w:t>
            </w:r>
            <w:r w:rsidRPr="00C272B7">
              <w:rPr>
                <w:b/>
              </w:rPr>
              <w:t>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D52E77" w:rsidRDefault="00712B57" w:rsidP="00F15B79">
            <w:pPr>
              <w:jc w:val="center"/>
            </w:pPr>
            <w:r w:rsidRPr="00D52E77">
              <w:t>7б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по алгебре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 xml:space="preserve">Составитель Т.А. Бурмистрова, </w:t>
            </w:r>
            <w:r>
              <w:t>Ш.А.Алимов,</w:t>
            </w:r>
          </w:p>
          <w:p w:rsidR="00712B57" w:rsidRDefault="00712B57" w:rsidP="00F15B79">
            <w:pPr>
              <w:jc w:val="center"/>
            </w:pPr>
            <w:r>
              <w:t>Ю.М.Колягин, С.В. Сидоров, Н.Е.Федорова, М.И. Шабунин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Алимов Щ.А., Колягин Ю.М. и др. Алгебра 7.- М.: Просвещение, 2007г.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8а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по алгебре</w:t>
            </w:r>
          </w:p>
          <w:p w:rsidR="00712B57" w:rsidRDefault="00712B57" w:rsidP="00F15B79">
            <w:pPr>
              <w:jc w:val="center"/>
            </w:pPr>
            <w:r>
              <w:t>7-9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И.И. Зубарева А.Г. Мордкович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«Мнемозина»,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C272B7">
              <w:t>Мордкович А.Г. Алгебра. 8 класс – М.: Мнемозина, 2007/2010</w:t>
            </w:r>
          </w:p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Алимов Ш.А. Алгебра. 8 класс – М.: Мнемозина, 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8б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по алгебре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 xml:space="preserve">Составитель Т.А. Бурмистрова, </w:t>
            </w:r>
            <w:r>
              <w:t>Ш.А.Алимов,</w:t>
            </w:r>
          </w:p>
          <w:p w:rsidR="00712B57" w:rsidRDefault="00712B57" w:rsidP="00F15B79">
            <w:pPr>
              <w:jc w:val="center"/>
            </w:pPr>
            <w:r>
              <w:t>Ю.М.Колягин, С.В. Сидоров, Н.Е.Федорова, М.И. Шабунин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М.:Просвещение,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C272B7">
              <w:t>Алимов Щ.А., Колягин Ю.М. и др. Алгебра 8.- М.: Просвещение, 2007г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общеобразовательных учреждений. Алгебра.</w:t>
            </w:r>
          </w:p>
          <w:p w:rsidR="00712B57" w:rsidRDefault="00712B57" w:rsidP="00F15B79">
            <w:pPr>
              <w:jc w:val="center"/>
            </w:pPr>
            <w:r>
              <w:t>7-9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И.И. Зубарева А.Г. Мордкович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М.:Просвещение,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А.Г. Мордкович, Л.А. Александрова, Т.Н. Мишустина и др. Алгебра. 9 класс. В 2 ч. М. : Мнемозина, 2010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b/>
                <w:sz w:val="28"/>
              </w:rPr>
            </w:pPr>
            <w:r w:rsidRPr="00C352D2">
              <w:rPr>
                <w:b/>
                <w:sz w:val="28"/>
              </w:rPr>
              <w:t>Геометрия</w:t>
            </w:r>
          </w:p>
          <w:p w:rsidR="00712B57" w:rsidRDefault="00712B57" w:rsidP="00F15B79">
            <w:pPr>
              <w:jc w:val="center"/>
            </w:pPr>
            <w:r>
              <w:t>7а,б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bCs/>
                <w:iCs/>
              </w:rPr>
              <w:t xml:space="preserve">Программы </w:t>
            </w:r>
            <w:r>
              <w:t>общеобразовательных учреждений.  Геометрия 7–9 классы.</w:t>
            </w:r>
          </w:p>
          <w:p w:rsidR="00712B57" w:rsidRDefault="00712B57" w:rsidP="00F15B79">
            <w:pPr>
              <w:jc w:val="center"/>
            </w:pPr>
            <w:r>
              <w:t>Программа по геометрии</w:t>
            </w:r>
          </w:p>
          <w:p w:rsidR="00712B57" w:rsidRDefault="00712B57" w:rsidP="00F15B79">
            <w:pPr>
              <w:jc w:val="center"/>
            </w:pPr>
            <w: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Л. С. Атанасян,   В. Ф. Бутузов, С. В. Кадомцев и др.,</w:t>
            </w:r>
            <w:r>
              <w:rPr>
                <w:bCs/>
                <w:iCs/>
              </w:rPr>
              <w:t xml:space="preserve"> составитель </w:t>
            </w:r>
            <w:r>
              <w:t>Т.А. Бурмистрова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М.:Просвещение, 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ind w:left="428" w:hanging="284"/>
              <w:jc w:val="both"/>
            </w:pPr>
            <w:r w:rsidRPr="00C272B7">
              <w:t xml:space="preserve">Л. С. Атанасян, В. Ф. Бутузов. С. Б. Кадомцев, Э. Г. Позняк, И. И. Юдина Геометрия 7-9 класс. Учебник- М.: Просвещение, </w:t>
            </w:r>
            <w:r>
              <w:t xml:space="preserve"> </w:t>
            </w:r>
            <w:r w:rsidRPr="00C272B7">
              <w:t>2008/2009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rPr>
                <w:bCs/>
                <w:iCs/>
              </w:rPr>
              <w:t xml:space="preserve">Программы </w:t>
            </w:r>
            <w:r>
              <w:t>общеобразовательных учреждений.  Геометрия 7–9 классы.</w:t>
            </w:r>
          </w:p>
          <w:p w:rsidR="00712B57" w:rsidRDefault="00712B57" w:rsidP="00F15B79">
            <w:pPr>
              <w:snapToGrid w:val="0"/>
              <w:jc w:val="center"/>
            </w:pPr>
            <w:r>
              <w:t>Программа по геометрии 8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Л. С. Атанасян,   В. Ф. Бутузов, С. В. Кадомцев и др.,</w:t>
            </w:r>
            <w:r>
              <w:rPr>
                <w:bCs/>
                <w:iCs/>
              </w:rPr>
              <w:t xml:space="preserve"> составитель </w:t>
            </w:r>
            <w:r>
              <w:t>Т.А. Бурмистрова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Просвещение, 2008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 xml:space="preserve">Л.С. Атанасян, В.Ф Бут узова.,С.Б. Кадомцева и др. «Геометрия,7-9 М, Просвещение, 2008/2009 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rPr>
                <w:bCs/>
                <w:iCs/>
              </w:rPr>
              <w:t xml:space="preserve">Программы </w:t>
            </w:r>
            <w:r>
              <w:t>общеобразовательных учреждений.  Геометрия 7–9 классы.</w:t>
            </w:r>
          </w:p>
          <w:p w:rsidR="00712B57" w:rsidRDefault="00712B57" w:rsidP="00F15B79">
            <w:pPr>
              <w:snapToGrid w:val="0"/>
              <w:jc w:val="center"/>
            </w:pPr>
            <w:r>
              <w:t>Программа по геометрии 9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Л. С. Атанасян,   В. Ф. Бутузов, С. В. Кадомцев и др.,</w:t>
            </w:r>
            <w:r>
              <w:rPr>
                <w:bCs/>
                <w:iCs/>
              </w:rPr>
              <w:t xml:space="preserve"> составитель </w:t>
            </w:r>
            <w:r>
              <w:rPr>
                <w:bCs/>
              </w:rPr>
              <w:t>Гаврилова Н.Ф.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М: ВАКО, </w:t>
            </w:r>
          </w:p>
          <w:p w:rsidR="00712B57" w:rsidRDefault="00712B57" w:rsidP="00F15B79">
            <w:pPr>
              <w:snapToGrid w:val="0"/>
              <w:jc w:val="center"/>
            </w:pPr>
            <w:r>
              <w:rPr>
                <w:bCs/>
              </w:rPr>
              <w:t>2011.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272B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 xml:space="preserve">Л.С. Атанасян, В.Ф Бут узова.,С.Б. Кадомцева и др. «Геометрия,7-9 М, Просвещение, 2008/2009   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Информатика и ИКТ</w:t>
            </w:r>
          </w:p>
          <w:p w:rsidR="00712B57" w:rsidRDefault="00712B57" w:rsidP="00F15B79">
            <w:pPr>
              <w:jc w:val="center"/>
            </w:pPr>
            <w: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Макарова Н.В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iCs/>
                <w:color w:val="000000"/>
              </w:rPr>
              <w:t>Н.В. Макарова «Информатика. Начальный курс» 5-6 кл.: Питер, 2008/2009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A85DDE" w:rsidRDefault="00712B57" w:rsidP="00F15B79">
            <w:pPr>
              <w:jc w:val="center"/>
            </w:pPr>
            <w:r w:rsidRPr="00A85DDE"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  <w:rPr>
                <w:color w:val="FF0000"/>
              </w:rPr>
            </w:pPr>
            <w:r>
              <w:rPr>
                <w:iCs/>
              </w:rPr>
              <w:t>Программа по информатике и ИКТ 5-11 класс</w:t>
            </w:r>
            <w:r>
              <w:rPr>
                <w:iCs/>
                <w:color w:val="FF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Макарова Н.В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iCs/>
              </w:rPr>
              <w:t>Учебник: Н. В. Макарова «Информатика.</w:t>
            </w:r>
            <w:r w:rsidRPr="00346F9C">
              <w:rPr>
                <w:iCs/>
                <w:color w:val="000000"/>
              </w:rPr>
              <w:t xml:space="preserve"> Начальный курс</w:t>
            </w:r>
            <w:r w:rsidRPr="00346F9C">
              <w:rPr>
                <w:iCs/>
              </w:rPr>
              <w:t>» 5-6 кл.- Спб.: Питер, 2008/2009 г.;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7а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Макарова Н.В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iCs/>
              </w:rPr>
              <w:t>Учебник: Н. В. Макарова «Информатика.</w:t>
            </w:r>
            <w:r w:rsidRPr="00346F9C">
              <w:rPr>
                <w:iCs/>
                <w:color w:val="000000"/>
              </w:rPr>
              <w:t xml:space="preserve"> Базовый курс. Теория</w:t>
            </w:r>
            <w:r w:rsidRPr="00346F9C">
              <w:rPr>
                <w:iCs/>
              </w:rPr>
              <w:t>» 7-9 кл.- Спб.: Питер, 2008/2009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Макарова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iCs/>
              </w:rPr>
              <w:t>«Информатика и ИКТ». Учебник. 8-9 класс /Под ред. Проф. Макаровой Н. В. - Спб.: Питер, 2008/2009/2010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iCs/>
              </w:rPr>
              <w:t>Макарова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iCs/>
              </w:rPr>
              <w:t>Учебник: Н. В. Макарова «Информатика.</w:t>
            </w:r>
            <w:r w:rsidRPr="00346F9C">
              <w:rPr>
                <w:iCs/>
                <w:color w:val="000000"/>
              </w:rPr>
              <w:t xml:space="preserve"> Базовый курс. Теория</w:t>
            </w:r>
            <w:r w:rsidRPr="00346F9C">
              <w:rPr>
                <w:iCs/>
              </w:rPr>
              <w:t>» 7-9 кл.- Спб.: Питер, 2008/2009/2010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  <w:sz w:val="28"/>
              </w:rPr>
            </w:pPr>
            <w:r w:rsidRPr="00346F9C">
              <w:rPr>
                <w:b/>
                <w:sz w:val="28"/>
              </w:rPr>
              <w:t>История</w:t>
            </w:r>
          </w:p>
          <w:p w:rsidR="00712B57" w:rsidRDefault="00712B57" w:rsidP="00F15B79">
            <w:pPr>
              <w:jc w:val="center"/>
            </w:pPr>
            <w:r w:rsidRPr="00E704E4">
              <w:rPr>
                <w:sz w:val="28"/>
              </w:rPr>
              <w:t>5а,б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«История Древнего мира 5 класс». Программы общеобразовательных учреждений. История. Обществознание..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А.А.Вигасин,  Г.И. Годер, И.С.Свенцицкая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«Просвещение»,  2008г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Вигасин А.А.История Древнего мира.5 класс: учеб. для общеобразоват. Учреждений/А.А.Вигасин, Г.И.Годер, И.С. Свинтицкая.-М.:</w:t>
            </w:r>
            <w:r>
              <w:t xml:space="preserve"> </w:t>
            </w:r>
            <w:r w:rsidRPr="00346F9C">
              <w:t>Просвещение,</w:t>
            </w:r>
            <w:r>
              <w:t xml:space="preserve"> </w:t>
            </w:r>
            <w:r w:rsidRPr="00346F9C">
              <w:t>2009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общеобразовательных учреждений.</w:t>
            </w:r>
          </w:p>
          <w:p w:rsidR="00712B57" w:rsidRDefault="00712B57" w:rsidP="00F15B79">
            <w:pPr>
              <w:snapToGrid w:val="0"/>
              <w:jc w:val="center"/>
            </w:pPr>
            <w:r>
              <w:t>История России. 6-11 классы.</w:t>
            </w:r>
          </w:p>
          <w:p w:rsidR="00712B57" w:rsidRDefault="00712B57" w:rsidP="00F15B79">
            <w:pPr>
              <w:snapToGrid w:val="0"/>
              <w:jc w:val="center"/>
            </w:pPr>
            <w:r>
              <w:t>История средних веков. 6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А.А.Данилов, Л.Г.Косулина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Просвещение, 2008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Агибалова Е.В., Донской Г.М. История средних веков. 6 класс – М.: Просвещение, 2007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 xml:space="preserve">История России. С древнейших времён до конца </w:t>
            </w:r>
            <w:r w:rsidRPr="00346F9C">
              <w:rPr>
                <w:lang w:val="en-US"/>
              </w:rPr>
              <w:t>XVI</w:t>
            </w:r>
            <w:r w:rsidRPr="00346F9C">
              <w:t xml:space="preserve"> века. 6 класс -  М.: Просвещение,2011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учреждений. История России.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А.А.Данилов, Л.Г.Косулина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346F9C">
              <w:t xml:space="preserve">Данилов А.А., Косулина Л.Г. 7 класс. История России. Конец </w:t>
            </w:r>
            <w:r w:rsidRPr="00346F9C">
              <w:rPr>
                <w:lang w:val="en-US"/>
              </w:rPr>
              <w:t>XVI</w:t>
            </w:r>
            <w:r w:rsidRPr="00346F9C">
              <w:t>-</w:t>
            </w:r>
            <w:r w:rsidRPr="00346F9C">
              <w:rPr>
                <w:lang w:val="en-US"/>
              </w:rPr>
              <w:t>XVIII</w:t>
            </w:r>
            <w:r w:rsidRPr="00346F9C">
              <w:t xml:space="preserve"> век — М., Просвещение, 2008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Юдовская А.Я., Баранов П.А. Всеобщая история. История нового времени 1500-1800. - М.: Просвещение,2008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курса «История России в 19 веке». 8 класс.  Программа общеобразовательных учреждений. История.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Данилов А.А., Косулина Л.Г.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Данилов А.А. История России Х</w:t>
            </w:r>
            <w:r w:rsidRPr="00346F9C">
              <w:rPr>
                <w:lang w:val="en-US"/>
              </w:rPr>
              <w:t>I</w:t>
            </w:r>
            <w:r w:rsidRPr="00346F9C">
              <w:t>Х век: учеб. для 8 кл. общеобразоват. учреждений/ А.А.Данилов, Л.Г.Косулина. – М.: Просвещение, 2008.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Юдовская А.Я., Баранов П.А. Всеобщая история. История нового времени 1800-1913. - М.: Просвещение,</w:t>
            </w:r>
            <w:r>
              <w:t xml:space="preserve"> </w:t>
            </w:r>
            <w:r w:rsidRPr="00346F9C">
              <w:t>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04E4" w:rsidRDefault="00712B57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«Новейшая история зарубежных стран. 20-начало 21 века.9 класс. Программы общеобразовательных учреждений. История. Обществознание. Программа «Россия в 20- начале 21 века». 9 класс. Программы общеобразовательных учреждений. История.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А.О. Сороко-Цюпа,  </w:t>
            </w:r>
          </w:p>
          <w:p w:rsidR="00712B57" w:rsidRDefault="00712B57" w:rsidP="00F15B79">
            <w:pPr>
              <w:jc w:val="center"/>
            </w:pPr>
            <w:r>
              <w:t>О.Ю. Стрелова.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  <w:r>
              <w:t>Данилов А.А., Косулина Л.Г.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«Просвещение», 2007</w:t>
            </w: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  <w:r>
              <w:t>М.: «Просвещение» 2009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346F9C">
              <w:t>Сороко-Цюпа О.С. Новейшая история зарубежных стран, 20 - начало 21 века: Учеб. для 9 кл. общеобразоват. учреждений / О.С. Сороко-Цюпа, А.О.Сороко-Цюпа.- М.: Просвещение, 2008.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346F9C">
              <w:t>Данилов  А.А. История России 20 - начало 21 века. 8 класс/ А.А.Данилов, Л.Г. Косулина. - М.: Просвещение, 2008.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Общество-знание (включая экономику и право)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для  общеобразовательных учреждений Обществознание.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Дрофа,</w:t>
            </w:r>
          </w:p>
          <w:p w:rsidR="00712B57" w:rsidRDefault="00712B57" w:rsidP="00F15B79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B57" w:rsidRDefault="00712B57" w:rsidP="009B6012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Никитин А.Ф. Обществознание. 6 класс – Дрофа, 2009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Программа общеобразовательной школы. Обществознание.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Дрофа,</w:t>
            </w:r>
          </w:p>
          <w:p w:rsidR="00712B57" w:rsidRDefault="00712B57" w:rsidP="00F15B79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Никитин А.Ф. Обществознание. 7 класс – Дрофа, 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Программа общеобразовательной школы. Обществознание.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8872B7">
            <w:pPr>
              <w:jc w:val="center"/>
            </w:pPr>
            <w:r w:rsidRPr="00F26463">
              <w:t>М.: Дрофа,</w:t>
            </w:r>
          </w:p>
          <w:p w:rsidR="00712B57" w:rsidRDefault="00712B57" w:rsidP="008872B7">
            <w:pPr>
              <w:jc w:val="center"/>
            </w:pPr>
            <w:r w:rsidRPr="00F26463"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Никитин А.Ф.Обществознание.8кл.: учеб. для общеобразоват. учреждений/А.Ф.Никитин.-М.:Дрофа,2007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Программа общеобразовательной школы. Обществознание. 6-11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8872B7">
            <w:pPr>
              <w:jc w:val="center"/>
            </w:pPr>
            <w:r w:rsidRPr="00F26463">
              <w:t>М.: Дрофа,</w:t>
            </w:r>
          </w:p>
          <w:p w:rsidR="00712B57" w:rsidRDefault="00712B57" w:rsidP="008872B7">
            <w:pPr>
              <w:jc w:val="center"/>
            </w:pPr>
            <w:r w:rsidRPr="00F26463"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Никитин А.Ф. Обществознание. 9 класс – Дрофа, 2007-2008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  <w:sz w:val="28"/>
              </w:rPr>
            </w:pPr>
            <w:r w:rsidRPr="00346F9C">
              <w:rPr>
                <w:b/>
                <w:sz w:val="28"/>
              </w:rPr>
              <w:t>География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География</w:t>
            </w:r>
          </w:p>
          <w:p w:rsidR="00712B57" w:rsidRDefault="00712B57" w:rsidP="00F15B79">
            <w:pPr>
              <w:jc w:val="center"/>
            </w:pPr>
            <w: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712B57" w:rsidRDefault="00712B57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Герасимова Т.П., Неклюкова Н.П. География. 6 класс – М.: Дрофа, 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География</w:t>
            </w:r>
          </w:p>
          <w:p w:rsidR="00712B57" w:rsidRDefault="00712B57" w:rsidP="00F15B79">
            <w:pPr>
              <w:jc w:val="center"/>
            </w:pPr>
            <w: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712B57" w:rsidRDefault="00712B57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346F9C">
              <w:t>Коринская В.А., Душина И.В.География. 7 класс –  Дрофа, 2009-2012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География</w:t>
            </w:r>
          </w:p>
          <w:p w:rsidR="00712B57" w:rsidRDefault="00712B57" w:rsidP="00F15B79">
            <w:pPr>
              <w:jc w:val="center"/>
            </w:pPr>
            <w: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712B57" w:rsidRDefault="00712B57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Баринова И.И. География 8. – Просвещение, 2010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География</w:t>
            </w:r>
          </w:p>
          <w:p w:rsidR="00712B57" w:rsidRDefault="00712B57" w:rsidP="00F15B79">
            <w:pPr>
              <w:jc w:val="center"/>
            </w:pPr>
            <w: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712B57" w:rsidRDefault="00712B57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Дронов В.П., Ром В.Я. География России. Население и хозяйство. 9 класс – Дрофа, 2007-2008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  <w:sz w:val="28"/>
              </w:rPr>
            </w:pPr>
            <w:r w:rsidRPr="00346F9C">
              <w:rPr>
                <w:b/>
                <w:sz w:val="28"/>
              </w:rPr>
              <w:t>Природоведение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5аб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учреждений. Природоведение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Плешаков А.А.,</w:t>
            </w:r>
          </w:p>
          <w:p w:rsidR="00712B57" w:rsidRDefault="00712B57" w:rsidP="00F15B79">
            <w:pPr>
              <w:jc w:val="center"/>
            </w:pPr>
            <w:r>
              <w:t>Сонин Н.И.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Дрофа,</w:t>
            </w:r>
          </w:p>
          <w:p w:rsidR="00712B57" w:rsidRDefault="00712B57" w:rsidP="00F15B79">
            <w:pPr>
              <w:jc w:val="center"/>
            </w:pPr>
            <w:r>
              <w:t xml:space="preserve">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Природоведение. 5 класс. Плешаков А. А., Сонин Н.И. – М.: Дрофа, 2007-2009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  <w:rPr>
                <w:b/>
                <w:sz w:val="32"/>
                <w:szCs w:val="28"/>
              </w:rPr>
            </w:pPr>
            <w:r w:rsidRPr="0006659E">
              <w:rPr>
                <w:b/>
                <w:sz w:val="32"/>
                <w:szCs w:val="28"/>
              </w:rPr>
              <w:t>Физика</w:t>
            </w:r>
          </w:p>
          <w:p w:rsidR="00712B57" w:rsidRPr="0006659E" w:rsidRDefault="00712B57" w:rsidP="00F15B79">
            <w:pPr>
              <w:jc w:val="center"/>
            </w:pPr>
            <w:r w:rsidRPr="0006659E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t xml:space="preserve">Для общеобразовательных учреждений  </w:t>
            </w:r>
          </w:p>
          <w:p w:rsidR="00712B57" w:rsidRPr="0006659E" w:rsidRDefault="00712B57" w:rsidP="00F15B79">
            <w:pPr>
              <w:jc w:val="center"/>
            </w:pPr>
            <w:r w:rsidRPr="0006659E"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t xml:space="preserve">Е.М. Гутник, </w:t>
            </w:r>
          </w:p>
          <w:p w:rsidR="00712B57" w:rsidRPr="0006659E" w:rsidRDefault="00712B57" w:rsidP="00F15B79">
            <w:pPr>
              <w:jc w:val="center"/>
            </w:pPr>
            <w:r w:rsidRPr="0006659E">
              <w:t>А.В Пёрышкин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06659E" w:rsidRDefault="00712B57" w:rsidP="0006659E">
            <w:pPr>
              <w:jc w:val="center"/>
            </w:pPr>
            <w:r w:rsidRPr="0006659E">
              <w:t>М.: Дрофа, 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61434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6D3F6F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А.В</w:t>
            </w:r>
            <w:r>
              <w:t xml:space="preserve">. </w:t>
            </w:r>
            <w:r w:rsidRPr="00346F9C">
              <w:t xml:space="preserve"> Пёрышкин</w:t>
            </w:r>
            <w:r>
              <w:t>.</w:t>
            </w:r>
            <w:r w:rsidRPr="00346F9C">
              <w:t xml:space="preserve"> «Физика-7» -М. Дрофа, 2007-2012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t xml:space="preserve">Для общеобразовательных учреждений  </w:t>
            </w:r>
          </w:p>
          <w:p w:rsidR="00712B57" w:rsidRPr="0006659E" w:rsidRDefault="00712B57" w:rsidP="00F15B79">
            <w:pPr>
              <w:jc w:val="center"/>
            </w:pPr>
            <w:r w:rsidRPr="0006659E"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t xml:space="preserve">Е.М. Гутник, </w:t>
            </w:r>
          </w:p>
          <w:p w:rsidR="00712B57" w:rsidRPr="0006659E" w:rsidRDefault="00712B57" w:rsidP="00F15B79">
            <w:pPr>
              <w:jc w:val="center"/>
            </w:pPr>
            <w:r w:rsidRPr="0006659E">
              <w:t>А.В Пёрышкин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06659E" w:rsidRDefault="00712B57" w:rsidP="0006659E">
            <w:pPr>
              <w:jc w:val="center"/>
            </w:pPr>
            <w:r w:rsidRPr="0006659E">
              <w:t>М.: Дрофа, 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61434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6D3F6F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А.В</w:t>
            </w:r>
            <w:r>
              <w:t xml:space="preserve">. </w:t>
            </w:r>
            <w:r w:rsidRPr="00346F9C">
              <w:t xml:space="preserve"> Пёрышкин</w:t>
            </w:r>
            <w:r>
              <w:t>.</w:t>
            </w:r>
            <w:r w:rsidRPr="00346F9C">
              <w:t xml:space="preserve"> «Физика-8» -М. Дрофа, 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t xml:space="preserve">Для общеобразовательных учреждений  </w:t>
            </w:r>
          </w:p>
          <w:p w:rsidR="00712B57" w:rsidRPr="0006659E" w:rsidRDefault="00712B57" w:rsidP="00F15B79">
            <w:pPr>
              <w:jc w:val="center"/>
            </w:pPr>
            <w:r w:rsidRPr="0006659E"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6659E" w:rsidRDefault="00712B57" w:rsidP="00F15B79">
            <w:pPr>
              <w:jc w:val="center"/>
            </w:pPr>
            <w:r w:rsidRPr="0006659E">
              <w:t xml:space="preserve">Е.М. Гутник, </w:t>
            </w:r>
          </w:p>
          <w:p w:rsidR="00712B57" w:rsidRPr="0006659E" w:rsidRDefault="00712B57" w:rsidP="00F15B79">
            <w:pPr>
              <w:jc w:val="center"/>
            </w:pPr>
            <w:r w:rsidRPr="0006659E">
              <w:t>А.В Пёрышкин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06659E" w:rsidRDefault="00712B57" w:rsidP="0006659E">
            <w:pPr>
              <w:jc w:val="center"/>
            </w:pPr>
            <w:r w:rsidRPr="0006659E">
              <w:t>М.: Дрофа, 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61434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6D3F6F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А.В</w:t>
            </w:r>
            <w:r>
              <w:t xml:space="preserve">. </w:t>
            </w:r>
            <w:r w:rsidRPr="00346F9C">
              <w:t xml:space="preserve"> Пёрышкин</w:t>
            </w:r>
            <w:r>
              <w:t>.</w:t>
            </w:r>
            <w:r w:rsidRPr="00346F9C">
              <w:t xml:space="preserve"> «Физика-9» -М. Дрофа, 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B0AF3" w:rsidRDefault="00712B57" w:rsidP="00F15B79">
            <w:pPr>
              <w:jc w:val="center"/>
              <w:rPr>
                <w:b/>
                <w:sz w:val="36"/>
                <w:szCs w:val="36"/>
              </w:rPr>
            </w:pPr>
            <w:r w:rsidRPr="003B0AF3">
              <w:rPr>
                <w:b/>
                <w:sz w:val="36"/>
                <w:szCs w:val="36"/>
              </w:rPr>
              <w:t>Химия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Для общеобразовательных учреждений  </w:t>
            </w:r>
          </w:p>
          <w:p w:rsidR="00712B57" w:rsidRDefault="00712B57" w:rsidP="00F15B79">
            <w:pPr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Н.Е. Кузнецова, И.М. Титова, </w:t>
            </w:r>
          </w:p>
          <w:p w:rsidR="00712B57" w:rsidRDefault="00712B57" w:rsidP="00F15B79">
            <w:pPr>
              <w:jc w:val="center"/>
            </w:pPr>
            <w:r>
              <w:t xml:space="preserve">Н.Н. Гара, </w:t>
            </w:r>
          </w:p>
          <w:p w:rsidR="00712B57" w:rsidRDefault="00712B57" w:rsidP="00F15B79">
            <w:pPr>
              <w:jc w:val="center"/>
            </w:pPr>
            <w:r>
              <w:t>А.Ю. Жегин,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661434">
            <w:pPr>
              <w:jc w:val="center"/>
            </w:pPr>
            <w:r>
              <w:t xml:space="preserve">М.: Винтана-Граф, </w:t>
            </w:r>
          </w:p>
          <w:p w:rsidR="00712B57" w:rsidRDefault="00712B57" w:rsidP="00661434">
            <w:pPr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Н.Е. Кузнецова, И.М. Титова, Н.Н. Гара, А.Ю. Жегин. «Химия-8». - М.: Вентана-Граф, 2008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t>Кузнецова Н.Е., Лёвкин А.Н. Задачник по химии для учащихся 8 класса.-М.: Вентана-Граф, 2006-2008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  <w:r w:rsidRPr="001C0AE5">
              <w:t xml:space="preserve">Для общеобразовательных учреждений  </w:t>
            </w:r>
          </w:p>
          <w:p w:rsidR="00712B57" w:rsidRPr="001C0AE5" w:rsidRDefault="00712B57" w:rsidP="00F15B79">
            <w:pPr>
              <w:jc w:val="center"/>
            </w:pPr>
            <w:r w:rsidRPr="001C0AE5"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  <w:r w:rsidRPr="001C0AE5">
              <w:t>Н.Е. Кузнецова, И.М. Титова,</w:t>
            </w:r>
          </w:p>
          <w:p w:rsidR="00712B57" w:rsidRPr="001C0AE5" w:rsidRDefault="00712B57" w:rsidP="00F15B79">
            <w:pPr>
              <w:jc w:val="center"/>
            </w:pPr>
            <w:r w:rsidRPr="001C0AE5">
              <w:t xml:space="preserve"> Н.Н. Гара, </w:t>
            </w:r>
          </w:p>
          <w:p w:rsidR="00712B57" w:rsidRPr="001C0AE5" w:rsidRDefault="00712B57" w:rsidP="00F15B79">
            <w:pPr>
              <w:jc w:val="center"/>
            </w:pPr>
            <w:r w:rsidRPr="001C0AE5">
              <w:t>А.Ю. Жегин,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661434">
            <w:pPr>
              <w:jc w:val="center"/>
            </w:pPr>
            <w:r w:rsidRPr="001C0AE5">
              <w:t xml:space="preserve">М.: Винтана-Граф, </w:t>
            </w:r>
          </w:p>
          <w:p w:rsidR="00712B57" w:rsidRPr="001C0AE5" w:rsidRDefault="00712B57" w:rsidP="00661434">
            <w:pPr>
              <w:jc w:val="center"/>
            </w:pPr>
            <w:r w:rsidRPr="001C0AE5"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Химия – 9. Кузнецова Н.Е., Титова И.М., Жегин А.Ю. – М.: Вентана-Граф, 2008-2011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t>Кузнецова Н.Е., Лёвкин А.Н. Задачник по химии для учащихся 9 класса.-М.: Вентана-Граф, 2006-2008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  <w:rPr>
                <w:b/>
                <w:sz w:val="28"/>
              </w:rPr>
            </w:pPr>
            <w:r w:rsidRPr="001C0AE5">
              <w:rPr>
                <w:b/>
                <w:sz w:val="28"/>
              </w:rPr>
              <w:t>Биология</w:t>
            </w:r>
          </w:p>
          <w:p w:rsidR="00712B57" w:rsidRPr="001C0AE5" w:rsidRDefault="00712B57" w:rsidP="00F15B79">
            <w:pPr>
              <w:jc w:val="center"/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E5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E5">
              <w:rPr>
                <w:rFonts w:ascii="Times New Roman" w:hAnsi="Times New Roman"/>
                <w:sz w:val="24"/>
                <w:szCs w:val="24"/>
              </w:rPr>
              <w:t>Биология 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  <w:r w:rsidRPr="001C0AE5">
              <w:t>Сонин Н.И. и др.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75B">
              <w:rPr>
                <w:rFonts w:ascii="Times New Roman" w:hAnsi="Times New Roman"/>
                <w:sz w:val="24"/>
                <w:szCs w:val="24"/>
                <w:lang w:eastAsia="ru-RU"/>
              </w:rPr>
              <w:t>М.: Дрофа,</w:t>
            </w:r>
          </w:p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75B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  <w:p w:rsidR="00712B57" w:rsidRPr="001C0AE5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1C0AE5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Биология. Живой организм 6 кл. - М.: «Дрофа»,2012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программой </w:t>
            </w:r>
          </w:p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75B">
              <w:rPr>
                <w:rFonts w:ascii="Times New Roman" w:hAnsi="Times New Roman"/>
                <w:sz w:val="24"/>
                <w:szCs w:val="24"/>
                <w:lang w:eastAsia="ru-RU"/>
              </w:rPr>
              <w:t>«Школа 2100».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А.А. Вахрушев, С.Н. Ловягин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75B">
              <w:rPr>
                <w:rFonts w:ascii="Times New Roman" w:hAnsi="Times New Roman"/>
                <w:sz w:val="24"/>
                <w:szCs w:val="24"/>
                <w:lang w:eastAsia="ru-RU"/>
              </w:rPr>
              <w:t>М.: "Баласс",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C0AE5">
            <w:pPr>
              <w:jc w:val="center"/>
            </w:pPr>
            <w:r w:rsidRPr="00845093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346F9C">
              <w:rPr>
                <w:color w:val="170E02"/>
                <w:lang w:eastAsia="ru-RU"/>
              </w:rPr>
              <w:t>Ловягин С.Н., Вахрушев А.А., Раутиан А.С. Биология. От амебы до человека. Учебник для 7-го класса. М.: "Баласс", 2012.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 Н. Пономарева.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«Вентана-Граф»,</w:t>
            </w:r>
          </w:p>
          <w:p w:rsidR="00712B57" w:rsidRDefault="00712B57" w:rsidP="00F15B79">
            <w:pPr>
              <w:jc w:val="center"/>
            </w:pPr>
            <w:r>
              <w:t xml:space="preserve"> 2008.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C0AE5">
            <w:pPr>
              <w:jc w:val="center"/>
            </w:pPr>
            <w:r w:rsidRPr="00845093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346F9C">
              <w:t xml:space="preserve">Биология 7. Животные. 7класс. Константинов В.М., 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Бабенко В.Г., Кучменко В.С. – Вентана-Граф, 2007-2008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Для общеобразовательных учреждений  </w:t>
            </w:r>
          </w:p>
          <w:p w:rsidR="00712B57" w:rsidRDefault="00712B57" w:rsidP="00F15B79">
            <w:pPr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 Г. Драгомилов,</w:t>
            </w:r>
          </w:p>
          <w:p w:rsidR="00712B57" w:rsidRDefault="00712B57" w:rsidP="00F15B79">
            <w:pPr>
              <w:jc w:val="center"/>
            </w:pPr>
            <w:r>
              <w:t>Р. Д. Маш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М.: «Вентана – Граф», </w:t>
            </w:r>
          </w:p>
          <w:p w:rsidR="00712B57" w:rsidRDefault="00712B57" w:rsidP="00F15B79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790040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color w:val="000000"/>
                <w:lang w:eastAsia="ru-RU"/>
              </w:rPr>
              <w:t>Драгомилов А.Г., Маш Р.Д.</w:t>
            </w:r>
            <w:r w:rsidRPr="00346F9C">
              <w:rPr>
                <w:bCs/>
                <w:color w:val="000000"/>
                <w:lang w:eastAsia="ru-RU"/>
              </w:rPr>
              <w:t> </w:t>
            </w:r>
            <w:r w:rsidRPr="00346F9C">
              <w:rPr>
                <w:color w:val="000000"/>
                <w:lang w:eastAsia="ru-RU"/>
              </w:rPr>
              <w:t>Биология. 8 класс.-  М.: Вентана-Граф, 2007-2008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основного общего образования по биологии для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В. Б. Захаров, Н. И. Сонин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8872B7">
            <w:pPr>
              <w:jc w:val="center"/>
            </w:pPr>
            <w:r>
              <w:t>М.: Дрофа: 2008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790040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14764A">
            <w:pPr>
              <w:pStyle w:val="NoSpacing"/>
              <w:numPr>
                <w:ilvl w:val="0"/>
                <w:numId w:val="38"/>
              </w:numPr>
              <w:ind w:left="42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75B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Мамонтов С. Г., Захаров В. Б., Сонин Н. И. </w:t>
            </w:r>
            <w:r w:rsidRPr="0085175B">
              <w:rPr>
                <w:rFonts w:ascii="Times New Roman" w:hAnsi="Times New Roman"/>
                <w:spacing w:val="7"/>
                <w:sz w:val="24"/>
                <w:szCs w:val="24"/>
              </w:rPr>
              <w:t>Био</w:t>
            </w:r>
            <w:r w:rsidRPr="008517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логия. Общие закономерности. 9 класс: Учебное пособие для общеобразовательных  учреждений. - М.: Дрофа,  2007-2008. 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Музыка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5-7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</w:t>
            </w:r>
          </w:p>
          <w:p w:rsidR="00712B57" w:rsidRDefault="00712B57" w:rsidP="00F15B79">
            <w:pPr>
              <w:jc w:val="center"/>
            </w:pPr>
            <w:r>
              <w:t xml:space="preserve"> по музыке для общеобразовательных учреждений. </w:t>
            </w:r>
          </w:p>
          <w:p w:rsidR="00712B57" w:rsidRDefault="00712B57" w:rsidP="00F15B79">
            <w:pPr>
              <w:jc w:val="center"/>
            </w:pPr>
            <w:r>
              <w:t>1-8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Под ред. </w:t>
            </w:r>
          </w:p>
          <w:p w:rsidR="00712B57" w:rsidRDefault="00712B57" w:rsidP="00F15B79">
            <w:pPr>
              <w:jc w:val="center"/>
            </w:pPr>
            <w:r>
              <w:t>Д. Кабалевского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</w:t>
            </w:r>
          </w:p>
          <w:p w:rsidR="00712B57" w:rsidRDefault="00712B57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2F09B8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3B0AF3">
            <w:pPr>
              <w:pStyle w:val="ListParagraph"/>
              <w:suppressAutoHyphens w:val="0"/>
              <w:ind w:left="428"/>
              <w:jc w:val="both"/>
              <w:rPr>
                <w:color w:val="FF0000"/>
              </w:rPr>
            </w:pPr>
          </w:p>
        </w:tc>
      </w:tr>
      <w:tr w:rsidR="00712B57" w:rsidRPr="003C35F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Изобразительное искусство</w:t>
            </w:r>
          </w:p>
          <w:p w:rsidR="00712B57" w:rsidRPr="00346F9C" w:rsidRDefault="00712B57" w:rsidP="00F15B79">
            <w:pPr>
              <w:jc w:val="center"/>
            </w:pPr>
            <w:r w:rsidRPr="00417171">
              <w:rPr>
                <w:sz w:val="28"/>
              </w:rPr>
              <w:t>5-7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</w:pPr>
            <w:r w:rsidRPr="00346F9C">
              <w:t>Программа для общеобразовательных учреждений (базовый уровень) Изобразительное искусство 5-9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346F9C">
              <w:t xml:space="preserve">А.Я. Шпикалова </w:t>
            </w:r>
          </w:p>
          <w:p w:rsidR="00712B57" w:rsidRPr="00346F9C" w:rsidRDefault="00712B57" w:rsidP="00F15B79">
            <w:pPr>
              <w:jc w:val="center"/>
            </w:pPr>
            <w:r w:rsidRPr="00346F9C">
              <w:t>и др.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</w:pPr>
            <w:r w:rsidRPr="00346F9C">
              <w:t>Москва.   «Просвещение»   2007г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C35F7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2F09B8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Горяева Н. А., Островская О.В. (Под ред. Неменского Б. М. Изобразительное искусство 5 -7 класс) Просвещение 2007г.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Мировая художественная культура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8-9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для общеобразовательных учреждений. Мировая художественная культура 5-11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Г.И. Данилова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М.: «Дрофа», </w:t>
            </w:r>
          </w:p>
          <w:p w:rsidR="00712B57" w:rsidRPr="00547CC4" w:rsidRDefault="00712B57" w:rsidP="00F15B79">
            <w:pPr>
              <w:jc w:val="center"/>
            </w:pPr>
            <w:r>
              <w:t>2011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B855DC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bCs/>
              </w:rPr>
              <w:t>Учебник для учащихся «Мировая Художественная Культура» 7-9 классы. Автор Г.И.Данилова. М., Дрофа, 2010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Технология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5а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 Технология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Хохлова М.В., Самородский  П.С., </w:t>
            </w:r>
          </w:p>
          <w:p w:rsidR="00712B57" w:rsidRDefault="00712B57" w:rsidP="00F15B79">
            <w:pPr>
              <w:jc w:val="center"/>
            </w:pPr>
            <w:r>
              <w:t>Синица Н.В.,</w:t>
            </w:r>
          </w:p>
          <w:p w:rsidR="00712B57" w:rsidRDefault="00712B57" w:rsidP="00F15B79">
            <w:pPr>
              <w:jc w:val="center"/>
            </w:pPr>
            <w: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Вентана-Граф,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B855DC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учебник  “Технология” для учащихся 5 кл общеобразовательных учреждений. Составитель: Симоненко В. Д., Москва,  Издательство «Вентана-Граф», 2010 год Те</w:t>
            </w:r>
            <w:r>
              <w:t>хнология 5 класс.  Симоненко В.</w:t>
            </w:r>
            <w:r w:rsidRPr="00346F9C">
              <w:t>Д., Тищенко А. Т., Самородский П. С.   «Просвещение»  2007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 Технология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Хохлова М.В., Самородский П.С.,</w:t>
            </w:r>
          </w:p>
          <w:p w:rsidR="00712B57" w:rsidRDefault="00712B57" w:rsidP="00F15B79">
            <w:pPr>
              <w:jc w:val="center"/>
            </w:pPr>
            <w:r>
              <w:t xml:space="preserve"> Синица Н.В.,</w:t>
            </w:r>
          </w:p>
          <w:p w:rsidR="00712B57" w:rsidRDefault="00712B57" w:rsidP="00F15B79">
            <w:pPr>
              <w:jc w:val="center"/>
            </w:pPr>
            <w: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Вентана-Граф,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учебник  “Технология” для учащихся 6 кл</w:t>
            </w:r>
            <w:r>
              <w:t>.</w:t>
            </w:r>
            <w:r w:rsidRPr="00346F9C">
              <w:t xml:space="preserve"> общеобразовательных учреждений. Составитель: Симоненко В. Д., Москва,  Издательство «Вентана-Граф», 2010 год 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Технология 6 класс.  Симоненко В. Д., Тищенко А. Т., Самородский П. С.   «Просвещение»  2007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 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 Технология</w:t>
            </w:r>
          </w:p>
          <w:p w:rsidR="00712B57" w:rsidRDefault="00712B57" w:rsidP="00F15B79">
            <w:pPr>
              <w:jc w:val="center"/>
            </w:pPr>
            <w:r>
              <w:t xml:space="preserve">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Хохлова М.В., Самородский П.С., Синица Н.В.,</w:t>
            </w:r>
          </w:p>
          <w:p w:rsidR="00712B57" w:rsidRDefault="00712B57" w:rsidP="00F15B79">
            <w:pPr>
              <w:jc w:val="center"/>
            </w:pPr>
            <w: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М.:Вентана-Граф,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учебник  “Технология” для учащихся 7 кл</w:t>
            </w:r>
            <w:r>
              <w:t>.</w:t>
            </w:r>
            <w:r w:rsidRPr="00346F9C">
              <w:t xml:space="preserve"> общеобразовательных учреждений. Составитель: Симоненко В. Д., Москва,  Издательство «Вентана-Граф», 2010 год 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Технология 7 класс.  Симоненко В. Д., Тищенко А. Т., Самородский П. С.   «Просвещение»  2007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 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 Технология</w:t>
            </w:r>
          </w:p>
          <w:p w:rsidR="00712B57" w:rsidRDefault="00712B57" w:rsidP="00F15B79">
            <w:pPr>
              <w:jc w:val="center"/>
            </w:pPr>
            <w:r>
              <w:t xml:space="preserve"> 5- 9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Хохлова М.В., Самородский П.С., </w:t>
            </w:r>
          </w:p>
          <w:p w:rsidR="00712B57" w:rsidRDefault="00712B57" w:rsidP="00F15B79">
            <w:pPr>
              <w:jc w:val="center"/>
            </w:pPr>
            <w:r>
              <w:t>Синица Н.В.,</w:t>
            </w:r>
          </w:p>
          <w:p w:rsidR="00712B57" w:rsidRDefault="00712B57" w:rsidP="00F15B79">
            <w:pPr>
              <w:jc w:val="center"/>
            </w:pPr>
            <w: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М.:Вентана-Граф,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 xml:space="preserve">учебник  “Технология” для учащихся 8 кл общеобразовательных учреждений. Составитель: Симоненко В. Д., Москва,  Издательство «Вентана-Граф», 2010 год </w:t>
            </w:r>
          </w:p>
          <w:p w:rsidR="00712B57" w:rsidRPr="00346F9C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Технология 8 класс.  Симоненко В. Д., Тищенко А. Т., Самородский П. С.   «Просвещение»  2007 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F030B8" w:rsidRDefault="00712B57" w:rsidP="00F15B79">
            <w:pPr>
              <w:jc w:val="center"/>
              <w:rPr>
                <w:b/>
              </w:rPr>
            </w:pPr>
            <w:r w:rsidRPr="00F030B8">
              <w:rPr>
                <w:b/>
              </w:rPr>
              <w:t>Черчение</w:t>
            </w:r>
          </w:p>
          <w:p w:rsidR="00712B57" w:rsidRPr="00F030B8" w:rsidRDefault="00712B57" w:rsidP="00F15B79">
            <w:pPr>
              <w:jc w:val="center"/>
            </w:pPr>
            <w:r w:rsidRPr="00417171">
              <w:rPr>
                <w:sz w:val="28"/>
              </w:rPr>
              <w:t>8а- 9а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F030B8" w:rsidRDefault="00712B57" w:rsidP="00F15B79">
            <w:pPr>
              <w:jc w:val="center"/>
            </w:pPr>
            <w:r w:rsidRPr="00F030B8">
              <w:t>Программы общеобразовательных учреждений. Графика 8-9 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F030B8" w:rsidRDefault="00712B57" w:rsidP="00F15B79">
            <w:pPr>
              <w:jc w:val="center"/>
            </w:pPr>
            <w:r w:rsidRPr="00F030B8">
              <w:t>А.А. Павлова, В.Д. Симоненко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F030B8" w:rsidRDefault="00712B57" w:rsidP="00F15B79">
            <w:pPr>
              <w:jc w:val="center"/>
            </w:pPr>
            <w:r w:rsidRPr="00F030B8">
              <w:t>М.: Просвещение, 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color w:val="FF0000"/>
              </w:rPr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441E" w:rsidRDefault="00712B57" w:rsidP="0014764A">
            <w:pPr>
              <w:pStyle w:val="ListParagraph"/>
              <w:numPr>
                <w:ilvl w:val="0"/>
                <w:numId w:val="38"/>
              </w:numPr>
              <w:ind w:left="428" w:hanging="426"/>
              <w:jc w:val="both"/>
            </w:pPr>
            <w:r w:rsidRPr="00E7441E">
              <w:t>Черчение: учеб. Для учащихся общеобразоват. учреждений/ под ред. В.В. Степаковой. – М.: Просвещение, 2009.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Основы безопасности жизнедеятельности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5аб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 общей редакцией </w:t>
            </w:r>
          </w:p>
          <w:p w:rsidR="00712B57" w:rsidRDefault="00712B57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</w:rPr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352D2">
              <w:rPr>
                <w:color w:val="323232"/>
              </w:rPr>
              <w:t xml:space="preserve">Учебник:  </w:t>
            </w:r>
            <w:r w:rsidRPr="00C352D2">
              <w:t>ОБЖ: 5-й кл: учебник для ОУ/ А.Т.Смирнов Б.О.Хренников./под ред.А.Т.Смирнова/ М. Просвещение, 2009г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под общей редакцией </w:t>
            </w:r>
          </w:p>
          <w:p w:rsidR="00712B57" w:rsidRDefault="00712B57" w:rsidP="00F15B79">
            <w:pPr>
              <w:jc w:val="center"/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591D8E"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C352D2">
              <w:t>Обеспечение безопасности жизнедеятельности. 6 класс, под ред. Смирнова А.Т. – М.: Просвещение, 2009г.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под общей редакцией </w:t>
            </w:r>
          </w:p>
          <w:p w:rsidR="00712B57" w:rsidRDefault="00712B57" w:rsidP="00F15B79">
            <w:pPr>
              <w:jc w:val="center"/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591D8E"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C352D2">
              <w:t>Обеспечение безопасности жизнедеятельности. 7 класс, под ред. Смирнова А.Т. – М.: Просвещение, 2009г.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общей редакцией</w:t>
            </w:r>
          </w:p>
          <w:p w:rsidR="00712B57" w:rsidRDefault="00712B57" w:rsidP="00F15B79">
            <w:pPr>
              <w:jc w:val="center"/>
            </w:pPr>
            <w:r>
              <w:t xml:space="preserve"> 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1C1190"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C352D2">
              <w:t>Обеспечение безопасности жизнедеятельности. 8 класс, под ред. Смирнова А.Т. – М.: Просвещение, 2009г.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под общей редакцией </w:t>
            </w:r>
          </w:p>
          <w:p w:rsidR="00712B57" w:rsidRDefault="00712B57" w:rsidP="00F15B79">
            <w:pPr>
              <w:jc w:val="center"/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>
            <w:r w:rsidRPr="001C1190"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</w:pPr>
            <w:r w:rsidRPr="00C352D2">
              <w:t>Обеспечение безопасности жизнедеятельности. 9 класс, под ред. Смирнова А.Т. – М.: Просвещение, 2010</w:t>
            </w:r>
          </w:p>
          <w:p w:rsidR="00712B57" w:rsidRDefault="00712B57" w:rsidP="00F15B79">
            <w:pPr>
              <w:ind w:left="428" w:hanging="284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Физическая культура</w:t>
            </w:r>
          </w:p>
          <w:p w:rsidR="00712B57" w:rsidRDefault="00712B57" w:rsidP="00F15B79">
            <w:pPr>
              <w:jc w:val="center"/>
            </w:pPr>
            <w: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Программы общеобразовательных учреждений. Физическая культура. Основная школа (5-9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Матвеев А.П.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3B0AF3">
            <w:pPr>
              <w:pStyle w:val="ListParagraph"/>
              <w:suppressAutoHyphens w:val="0"/>
              <w:ind w:left="428"/>
              <w:jc w:val="both"/>
            </w:pPr>
          </w:p>
        </w:tc>
      </w:tr>
      <w:tr w:rsidR="00712B57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b/>
                <w:i/>
              </w:rPr>
            </w:pPr>
            <w:r w:rsidRPr="00C352D2">
              <w:rPr>
                <w:b/>
                <w:i/>
                <w:sz w:val="32"/>
              </w:rPr>
              <w:t>Дополнительные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Наименование учебной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Автор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Издательство, год издания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Рецензент, (Ф.И.О., ученая степень)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Кем утверждена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Наличие учебно-методического обеспечения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История западной России</w:t>
            </w:r>
          </w:p>
          <w:p w:rsidR="00712B57" w:rsidRDefault="00712B57" w:rsidP="00F15B79">
            <w:pPr>
              <w:jc w:val="center"/>
            </w:pPr>
            <w:r>
              <w:t>6-11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общего образования по истории края. История западной России. Калининградская область: история края.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В.Г. Кретинин,  Н.А.Строганова.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Калининград:  Издательство РГУ им.И.Канта,</w:t>
            </w:r>
          </w:p>
          <w:p w:rsidR="00712B57" w:rsidRDefault="00712B57" w:rsidP="00F15B79">
            <w:pPr>
              <w:jc w:val="center"/>
            </w:pPr>
            <w:r>
              <w:t>2006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</w:pPr>
            <w:r w:rsidRPr="00C352D2">
              <w:t>учебник  «История западной России : учебник 6-7 классы. автор Кретинин Г. В. Под редакцией Клемешева А. П. –М. :</w:t>
            </w:r>
            <w:r>
              <w:t xml:space="preserve"> </w:t>
            </w:r>
            <w:r w:rsidRPr="00C352D2">
              <w:t>ОЛМА. Медиа. групп. 2008 год</w:t>
            </w:r>
          </w:p>
          <w:p w:rsidR="00712B57" w:rsidRPr="00C352D2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</w:pPr>
            <w:r w:rsidRPr="00C352D2">
              <w:t>рабочие тетради по истории западной России к учебнику для 6-7 классов. –М.:ОЛМА Медиа групп 2007 год</w:t>
            </w:r>
          </w:p>
          <w:p w:rsidR="00712B57" w:rsidRPr="00417171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rPr>
                <w:iCs/>
              </w:rPr>
            </w:pPr>
            <w:r w:rsidRPr="00417171">
              <w:rPr>
                <w:iCs/>
              </w:rPr>
              <w:t>атласы по истории Западной России. М.:ОЛМА Медиа групп 2007 год</w:t>
            </w:r>
          </w:p>
          <w:p w:rsidR="00712B57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</w:pPr>
            <w:r w:rsidRPr="00417171">
              <w:t>Учебник история западной России 8-9 классы. Под ред. Клемешева А.П. – М.: ОЛМА Медиа Групп, 2007г.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Истоки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«Программа для основной школы», </w:t>
            </w:r>
          </w:p>
          <w:p w:rsidR="00712B57" w:rsidRDefault="00712B57" w:rsidP="00F15B79">
            <w:pPr>
              <w:jc w:val="center"/>
            </w:pPr>
            <w: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 А. Кузьмин, А.В. Камкин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Учебник «Истоки» 5 класс А.В. Камкин, 2007г.</w:t>
            </w:r>
          </w:p>
          <w:p w:rsidR="00712B57" w:rsidRPr="00C352D2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Рабочая тетрадь 5 класс (1,2 часть)</w:t>
            </w:r>
            <w:r w:rsidRPr="00417171">
              <w:rPr>
                <w:b/>
              </w:rPr>
              <w:t xml:space="preserve"> </w:t>
            </w:r>
            <w:r w:rsidRPr="00417171">
              <w:t>Авторы: Н. Б. Красикова, О.И. Мисаилова,  Н.Ю. Твардовская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«Программа для основной школы»,</w:t>
            </w:r>
          </w:p>
          <w:p w:rsidR="00712B57" w:rsidRDefault="00712B57" w:rsidP="00F15B79">
            <w:pPr>
              <w:jc w:val="center"/>
            </w:pPr>
            <w:r>
              <w:t xml:space="preserve">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 А. Кузьмин, А.В. Камкин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Учебник «Истоки» 6 класс А.В. Камкин</w:t>
            </w:r>
          </w:p>
          <w:p w:rsidR="00712B57" w:rsidRPr="00C352D2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Рабочая тетрадь 6 класс (1,2 часть)</w:t>
            </w:r>
            <w:r w:rsidRPr="00417171">
              <w:rPr>
                <w:b/>
              </w:rPr>
              <w:t xml:space="preserve"> </w:t>
            </w:r>
            <w:r w:rsidRPr="00417171">
              <w:t>Авторы: И. А. Кузьмин,  В.В.  Камкин, О.А. Бандяк,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«Программа для основной школы»,</w:t>
            </w:r>
          </w:p>
          <w:p w:rsidR="00712B57" w:rsidRDefault="00712B57" w:rsidP="00F15B79">
            <w:pPr>
              <w:jc w:val="center"/>
            </w:pPr>
            <w:r>
              <w:t xml:space="preserve">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 А. Кузьмин, А.В. Камкин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Учебник «Истоки» 7 класс А.В. Камкин,2011</w:t>
            </w:r>
          </w:p>
          <w:p w:rsidR="00712B57" w:rsidRPr="00C352D2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Рабочая тетрадь 7 класс (1,2 часть)</w:t>
            </w:r>
            <w:r w:rsidRPr="00417171">
              <w:rPr>
                <w:b/>
              </w:rPr>
              <w:t xml:space="preserve"> </w:t>
            </w:r>
            <w:r w:rsidRPr="00417171">
              <w:t>Авторы: И. А. Кузьмин,  В.В.  Камкин, О.А. Бандяк,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«Программа для основной школы»,</w:t>
            </w:r>
          </w:p>
          <w:p w:rsidR="00712B57" w:rsidRDefault="00712B57" w:rsidP="00F15B79">
            <w:pPr>
              <w:jc w:val="center"/>
            </w:pPr>
            <w:r>
              <w:t xml:space="preserve">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 А. Кузьмин, А.В. Камкин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Учебник «Истоки» 8 класс А.В. Камкин,2011</w:t>
            </w:r>
          </w:p>
          <w:p w:rsidR="00712B57" w:rsidRDefault="00712B57" w:rsidP="00417171">
            <w:pPr>
              <w:pStyle w:val="ListParagraph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t>Рабочая тетрадь 8 класс (1,2 часть)</w:t>
            </w:r>
            <w:r w:rsidRPr="00417171">
              <w:rPr>
                <w:b/>
              </w:rPr>
              <w:t xml:space="preserve"> </w:t>
            </w:r>
            <w:r w:rsidRPr="00417171">
              <w:t xml:space="preserve">Автор: Н.Б. Красикова 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</w:rPr>
            </w:pPr>
            <w:r w:rsidRPr="00417171">
              <w:rPr>
                <w:b/>
              </w:rPr>
              <w:t>Основы религиозных культур и светской этики</w:t>
            </w:r>
          </w:p>
          <w:p w:rsidR="00712B57" w:rsidRDefault="00712B57" w:rsidP="00F15B79">
            <w:pPr>
              <w:jc w:val="center"/>
            </w:pPr>
            <w:r w:rsidRPr="00417171">
              <w:t>5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«Программы общеобразовательных учреждений 4-5 классы. Основы религиозных культур и светской этики»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Данилюк А. 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2010.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0" w:hanging="284"/>
              <w:jc w:val="both"/>
            </w:pPr>
            <w:r w:rsidRPr="00C352D2">
              <w:t>«Основы религиозных культур и светской этики 4-5 классы. Основы светской этики. Учебное пособие для общеобразовательных     учреждений». – М: Просвещение, 2010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0" w:hanging="284"/>
              <w:jc w:val="both"/>
            </w:pPr>
            <w:r w:rsidRPr="00E448CD">
              <w:t>Основы православной культуры. Учебное пособие для общеобразовательных     учреждений». – М: Просвещение, 2010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b/>
                <w:sz w:val="28"/>
              </w:rPr>
            </w:pPr>
            <w:r w:rsidRPr="00C352D2">
              <w:rPr>
                <w:b/>
                <w:sz w:val="28"/>
              </w:rPr>
              <w:t>Живое слово</w:t>
            </w:r>
          </w:p>
          <w:p w:rsidR="00712B57" w:rsidRDefault="00712B57" w:rsidP="00F15B79">
            <w:pPr>
              <w:jc w:val="center"/>
            </w:pPr>
            <w:r>
              <w:t>5-8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«Живое слово»</w:t>
            </w:r>
          </w:p>
          <w:p w:rsidR="00712B57" w:rsidRDefault="00712B57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Программа регионального компонента</w:t>
            </w:r>
          </w:p>
          <w:p w:rsidR="00712B57" w:rsidRDefault="00712B57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курсу русской литературы</w:t>
            </w:r>
          </w:p>
          <w:p w:rsidR="00712B57" w:rsidRDefault="00712B57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в 5-8 классах  общеобразовательных учреждений</w:t>
            </w:r>
          </w:p>
          <w:p w:rsidR="00712B57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Л.Г. Дорофеева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 2009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autoSpaceDE w:val="0"/>
              <w:autoSpaceDN w:val="0"/>
              <w:adjustRightInd w:val="0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F15B79">
            <w:pPr>
              <w:jc w:val="center"/>
              <w:rPr>
                <w:b/>
                <w:sz w:val="28"/>
              </w:rPr>
            </w:pPr>
            <w:r w:rsidRPr="00C352D2">
              <w:rPr>
                <w:b/>
                <w:sz w:val="28"/>
              </w:rPr>
              <w:t>Экология</w:t>
            </w:r>
          </w:p>
          <w:p w:rsidR="00712B57" w:rsidRDefault="00712B57" w:rsidP="00F15B79">
            <w:pPr>
              <w:jc w:val="center"/>
            </w:pPr>
            <w:r>
              <w:t>6а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курса «Экология растений».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И.М. Швец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Издательский центр « Вентана-Граф», 2008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0" w:hanging="284"/>
              <w:jc w:val="both"/>
            </w:pPr>
            <w:r w:rsidRPr="00C352D2">
              <w:t>Экология растений-6</w:t>
            </w:r>
            <w:r>
              <w:t>.</w:t>
            </w:r>
            <w:r w:rsidRPr="00C352D2">
              <w:t xml:space="preserve"> Былова А.М., Шорина Н.И. – М.: Вентана-Граф, 2007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7б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курса «Экология животных». 7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И.М. Швец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Издательский центр «Вентана-Граф», 2008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0" w:hanging="284"/>
              <w:jc w:val="both"/>
            </w:pPr>
            <w:r w:rsidRPr="00C352D2">
              <w:t>Экология животных -7. Бабенко В.Г. – М.: Вентана-Граф, 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F15B79">
            <w:pPr>
              <w:jc w:val="center"/>
            </w:pPr>
            <w:r w:rsidRPr="008721E1">
              <w:t>9а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F15B79">
            <w:pPr>
              <w:jc w:val="center"/>
            </w:pPr>
            <w:r w:rsidRPr="008721E1">
              <w:t>Программа элективного курса «Экология Калининградской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F15B79">
            <w:pPr>
              <w:jc w:val="center"/>
            </w:pPr>
            <w:r w:rsidRPr="008721E1">
              <w:t>Голуб Т.И., учитель биологии и экологии</w:t>
            </w:r>
          </w:p>
          <w:p w:rsidR="00712B57" w:rsidRPr="008721E1" w:rsidRDefault="00712B57" w:rsidP="00F15B79">
            <w:pPr>
              <w:jc w:val="center"/>
            </w:pPr>
            <w:r w:rsidRPr="008721E1">
              <w:t>МОУ СОШ № 3</w:t>
            </w:r>
          </w:p>
          <w:p w:rsidR="00712B57" w:rsidRPr="008721E1" w:rsidRDefault="00712B57" w:rsidP="00F15B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F15B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8721E1">
            <w:pPr>
              <w:jc w:val="center"/>
            </w:pPr>
            <w:r>
              <w:t>Рекомендовано методическим советом МОУ СОШ № 3, протокол № 1 от 30.08.2013 г.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</w:tr>
    </w:tbl>
    <w:p w:rsidR="00712B57" w:rsidRDefault="00712B57" w:rsidP="00F15B79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712B57" w:rsidRDefault="00712B57" w:rsidP="00F15B7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Образовательные программы средней школы 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ступень образования)</w:t>
      </w:r>
    </w:p>
    <w:p w:rsidR="00712B57" w:rsidRDefault="00712B57" w:rsidP="00F15B79">
      <w:pPr>
        <w:jc w:val="center"/>
        <w:rPr>
          <w:b/>
          <w:sz w:val="28"/>
          <w:szCs w:val="28"/>
        </w:rPr>
      </w:pPr>
    </w:p>
    <w:tbl>
      <w:tblPr>
        <w:tblW w:w="15276" w:type="dxa"/>
        <w:tblInd w:w="-106" w:type="dxa"/>
        <w:tblLayout w:type="fixed"/>
        <w:tblLook w:val="00A0"/>
      </w:tblPr>
      <w:tblGrid>
        <w:gridCol w:w="1809"/>
        <w:gridCol w:w="2552"/>
        <w:gridCol w:w="2126"/>
        <w:gridCol w:w="1985"/>
        <w:gridCol w:w="1559"/>
        <w:gridCol w:w="1701"/>
        <w:gridCol w:w="3544"/>
      </w:tblGrid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Наименование учебной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Автор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Издательство, год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Рецензент, (Ф.И.О., ученая степень)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Кем утверждена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C352D2" w:rsidRDefault="00712B57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Наличие учебно-методического обеспечения</w:t>
            </w:r>
          </w:p>
        </w:tc>
      </w:tr>
      <w:tr w:rsidR="00712B57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Основные </w:t>
            </w:r>
          </w:p>
        </w:tc>
      </w:tr>
      <w:tr w:rsidR="00712B57">
        <w:trPr>
          <w:trHeight w:val="1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Русский язык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общеобразовательных учреждений</w:t>
            </w:r>
          </w:p>
          <w:p w:rsidR="00712B57" w:rsidRDefault="00712B57" w:rsidP="00F15B79">
            <w:pPr>
              <w:jc w:val="center"/>
            </w:pPr>
            <w:r>
              <w:t>Русский (родной) язык 10-11 классы базовый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Н.А. Николина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«Просвещение»</w:t>
            </w:r>
          </w:p>
          <w:p w:rsidR="00712B57" w:rsidRDefault="00712B57" w:rsidP="00F15B79">
            <w:pPr>
              <w:jc w:val="center"/>
            </w:pPr>
            <w:r>
              <w:t>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</w:pPr>
            <w:r w:rsidRPr="008872B7">
              <w:rPr>
                <w:bCs/>
                <w:color w:val="000000"/>
                <w:sz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  <w:rPr>
                <w:bCs/>
                <w:color w:val="000000"/>
              </w:rPr>
            </w:pPr>
            <w:r w:rsidRPr="00C352D2">
              <w:rPr>
                <w:bCs/>
                <w:color w:val="000000"/>
              </w:rPr>
              <w:t>Учебник: Русский язык. 10-11 классы. В.Ф.Греков, С.Е.Крючков, Л.А Чешко. Учебное пособие  для 10-11 классов общеобразовательных учреждений - М., Просвещение, 2008 год.</w:t>
            </w:r>
          </w:p>
          <w:p w:rsidR="00712B57" w:rsidRDefault="00712B57" w:rsidP="00F15B79">
            <w:pPr>
              <w:ind w:left="317" w:hanging="283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Литература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общеобразовательных учреждений. Литература.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«Просвещение», 2009.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0A1FA8">
            <w:pPr>
              <w:jc w:val="center"/>
            </w:pPr>
            <w:r w:rsidRPr="008872B7">
              <w:rPr>
                <w:bCs/>
                <w:color w:val="000000"/>
                <w:sz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t>Коровин В.И. Русская литература 19 века. Учебник для общеобразовательных учреждений. Базовый и профильный уровни – М.: Просвещение, 2007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общеобразовательных учреждений. Литература.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М.: «Просвещение», 2009.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0A1FA8">
            <w:pPr>
              <w:jc w:val="center"/>
            </w:pPr>
            <w:r w:rsidRPr="008872B7">
              <w:rPr>
                <w:bCs/>
                <w:color w:val="000000"/>
                <w:sz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t>Под ред. Журавлёва В.П. Учебник для общеобразовательных учреждений – М.: Просвещение, 2007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Английский язык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 xml:space="preserve"> 10а-11а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AF2FCA" w:rsidRDefault="00712B57" w:rsidP="00F15B79">
            <w:pPr>
              <w:jc w:val="center"/>
            </w:pPr>
            <w:r w:rsidRPr="00AF2FCA">
              <w:t>Для общеобразовательных учреждений  (базовый уровень)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В.П. Кузовлев, Н.М. Лапа, </w:t>
            </w:r>
          </w:p>
          <w:p w:rsidR="00712B57" w:rsidRDefault="00712B57" w:rsidP="00F15B79">
            <w:pPr>
              <w:jc w:val="center"/>
            </w:pPr>
            <w:r>
              <w:t xml:space="preserve">Э.Ш. Перегудова, </w:t>
            </w:r>
          </w:p>
          <w:p w:rsidR="00712B57" w:rsidRDefault="00712B57" w:rsidP="00F15B79">
            <w:pPr>
              <w:jc w:val="center"/>
            </w:pPr>
            <w:r>
              <w:t>И.П. Костина, Е.В.Кузнецова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AF2FCA">
              <w:t>М.: Просвещение.</w:t>
            </w:r>
          </w:p>
          <w:p w:rsidR="00712B57" w:rsidRPr="00AF2FCA" w:rsidRDefault="00712B57" w:rsidP="00F15B79">
            <w:pPr>
              <w:jc w:val="center"/>
            </w:pPr>
            <w:r>
              <w:t>2010</w:t>
            </w:r>
          </w:p>
          <w:p w:rsidR="00712B57" w:rsidRPr="00AF2FCA" w:rsidRDefault="00712B57" w:rsidP="00F15B79">
            <w:pPr>
              <w:jc w:val="center"/>
            </w:pP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0A1FA8">
            <w:pPr>
              <w:jc w:val="center"/>
            </w:pPr>
            <w:r w:rsidRPr="008872B7">
              <w:rPr>
                <w:bCs/>
                <w:color w:val="000000"/>
                <w:sz w:val="22"/>
                <w:szCs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C352D2">
              <w:t>Английский язык. 10-11 кл.:учеб. для общеобр. учрежд. /В.П. Кузовлев, Н.П. Лапа, Э.Ш. Перегудова и др.; - М.: Просвещение, 2007-2009.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b/>
                <w:sz w:val="28"/>
              </w:rPr>
              <w:t>Немецкий язык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 xml:space="preserve"> 10а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 xml:space="preserve">Программы общеобразовательных учреждений. Немецкий язык. </w:t>
            </w:r>
          </w:p>
          <w:p w:rsidR="00712B57" w:rsidRDefault="00712B57" w:rsidP="00F15B79">
            <w:pPr>
              <w:snapToGrid w:val="0"/>
              <w:jc w:val="center"/>
            </w:pPr>
            <w:r>
              <w:t>10-11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И.Л. Бим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F030B8" w:rsidRDefault="00712B57" w:rsidP="00F15B79">
            <w:pPr>
              <w:snapToGrid w:val="0"/>
              <w:jc w:val="center"/>
            </w:pPr>
            <w:r w:rsidRPr="00F030B8">
              <w:t xml:space="preserve">М., «Просвещение», </w:t>
            </w:r>
            <w:r>
              <w:t>2009</w:t>
            </w:r>
          </w:p>
          <w:p w:rsidR="00712B57" w:rsidRPr="00F030B8" w:rsidRDefault="00712B57" w:rsidP="00F15B79">
            <w:pPr>
              <w:snapToGrid w:val="0"/>
              <w:jc w:val="center"/>
            </w:pPr>
          </w:p>
          <w:p w:rsidR="00712B57" w:rsidRPr="00F030B8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C352D2">
              <w:t>Немецкий язык. 10 кл.: учеб. Для общеобраз. Учрежд./И.Л. Бим, Л.И. Рыжова, Просвещение, 2007г.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b/>
                <w:sz w:val="28"/>
              </w:rPr>
              <w:t>Немецкий язык</w:t>
            </w:r>
            <w:r w:rsidRPr="00417171">
              <w:rPr>
                <w:sz w:val="28"/>
              </w:rPr>
              <w:t xml:space="preserve"> </w:t>
            </w:r>
          </w:p>
          <w:p w:rsidR="00712B57" w:rsidRPr="00650110" w:rsidRDefault="00712B57" w:rsidP="00F15B79">
            <w:pPr>
              <w:jc w:val="center"/>
            </w:pPr>
            <w:r w:rsidRPr="00417171">
              <w:rPr>
                <w:sz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napToGrid w:val="0"/>
              <w:jc w:val="center"/>
            </w:pPr>
            <w:r>
              <w:t>Программы общеобразовательных учреждений. Немецкий язык.</w:t>
            </w:r>
          </w:p>
          <w:p w:rsidR="00712B57" w:rsidRDefault="00712B57" w:rsidP="00F15B79">
            <w:pPr>
              <w:snapToGrid w:val="0"/>
              <w:jc w:val="center"/>
            </w:pPr>
            <w:r>
              <w:t xml:space="preserve"> 10-11 классы.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И.Л. Бим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F030B8" w:rsidRDefault="00712B57" w:rsidP="00F15B79">
            <w:pPr>
              <w:snapToGrid w:val="0"/>
              <w:jc w:val="center"/>
            </w:pPr>
            <w:r w:rsidRPr="00F030B8">
              <w:t xml:space="preserve">М., «Просвещение», </w:t>
            </w:r>
            <w:r>
              <w:t>2009</w:t>
            </w:r>
          </w:p>
          <w:p w:rsidR="00712B57" w:rsidRPr="00F030B8" w:rsidRDefault="00712B57" w:rsidP="00F15B79">
            <w:pPr>
              <w:snapToGrid w:val="0"/>
              <w:jc w:val="center"/>
            </w:pPr>
          </w:p>
          <w:p w:rsidR="00712B57" w:rsidRPr="00F030B8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F15B79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352D2" w:rsidRDefault="00712B57" w:rsidP="00152AD8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C352D2">
              <w:t xml:space="preserve">Немецкий язык. 11 кл.: учеб. </w:t>
            </w:r>
            <w:r>
              <w:t>д</w:t>
            </w:r>
            <w:r w:rsidRPr="00C352D2">
              <w:t xml:space="preserve">ля общеобраз. </w:t>
            </w:r>
            <w:r>
              <w:t>у</w:t>
            </w:r>
            <w:r w:rsidRPr="00C352D2">
              <w:t>чрежд./И.Л. Бим, Л.И. Рыжова, Просвещение, 2009г.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Алгебра и начала анализа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0A1FA8">
            <w:pPr>
              <w:jc w:val="center"/>
            </w:pPr>
            <w:r w:rsidRPr="00735A16">
              <w:t xml:space="preserve">Программы общеобразовательных учреждений. </w:t>
            </w:r>
          </w:p>
          <w:p w:rsidR="00712B57" w:rsidRDefault="00712B57" w:rsidP="000A1FA8">
            <w:pPr>
              <w:jc w:val="center"/>
            </w:pPr>
            <w:r w:rsidRPr="00735A16">
              <w:t xml:space="preserve">Алгебра и начала математического анализа. </w:t>
            </w:r>
          </w:p>
          <w:p w:rsidR="00712B57" w:rsidRDefault="00712B57" w:rsidP="000A1FA8">
            <w:pPr>
              <w:jc w:val="center"/>
            </w:pPr>
            <w:r w:rsidRPr="00735A16">
              <w:t>10-11 классы.</w:t>
            </w:r>
          </w:p>
          <w:p w:rsidR="00712B57" w:rsidRPr="00735A16" w:rsidRDefault="00712B57" w:rsidP="000A1FA8">
            <w:pPr>
              <w:jc w:val="center"/>
            </w:pPr>
            <w:r w:rsidRPr="00735A16">
              <w:t>(профильный уровень)</w:t>
            </w:r>
          </w:p>
          <w:p w:rsidR="00712B57" w:rsidRPr="00735A16" w:rsidRDefault="00712B57" w:rsidP="000A1FA8">
            <w:pPr>
              <w:jc w:val="center"/>
              <w:rPr>
                <w:color w:val="FF0000"/>
              </w:rPr>
            </w:pPr>
          </w:p>
          <w:p w:rsidR="00712B57" w:rsidRPr="00735A16" w:rsidRDefault="00712B57" w:rsidP="000A1FA8">
            <w:pPr>
              <w:jc w:val="center"/>
              <w:rPr>
                <w:color w:val="FF0000"/>
              </w:rPr>
            </w:pPr>
          </w:p>
          <w:p w:rsidR="00712B57" w:rsidRPr="00735A16" w:rsidRDefault="00712B57" w:rsidP="000A1FA8">
            <w:pPr>
              <w:jc w:val="center"/>
            </w:pPr>
            <w:r w:rsidRPr="00735A16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735A16" w:rsidRDefault="00712B57" w:rsidP="000A1FA8">
            <w:pPr>
              <w:jc w:val="center"/>
            </w:pPr>
            <w:r w:rsidRPr="00735A16">
              <w:rPr>
                <w:bCs/>
                <w:i/>
              </w:rPr>
              <w:t xml:space="preserve"> </w:t>
            </w:r>
            <w:r w:rsidRPr="00735A16">
              <w:rPr>
                <w:bCs/>
                <w:iCs/>
              </w:rPr>
              <w:t xml:space="preserve">Зубарева И.И. и Мордкович А.Г.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735A16" w:rsidRDefault="00712B57" w:rsidP="000A1FA8">
            <w:pPr>
              <w:jc w:val="center"/>
            </w:pPr>
            <w:r w:rsidRPr="00735A16">
              <w:t>М., «Мнемозина», 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0A1FA8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rPr>
                <w:bCs/>
              </w:rPr>
              <w:t>Алгебра и начала анализа. 11 класс. В 2 ч. авт. Мордкович А.Г., Денищева Л.О., Звавич Л.И. и др. 2011 г. (профильный уровень)</w:t>
            </w:r>
            <w:r>
              <w:rPr>
                <w:bCs/>
              </w:rPr>
              <w:t xml:space="preserve"> </w:t>
            </w:r>
            <w:r w:rsidRPr="00C352D2">
              <w:rPr>
                <w:bCs/>
              </w:rPr>
              <w:t>М. : Мнемозина</w:t>
            </w:r>
            <w:r w:rsidRPr="00C352D2">
              <w:rPr>
                <w:b/>
                <w:i/>
              </w:rPr>
              <w:t xml:space="preserve"> </w:t>
            </w:r>
          </w:p>
          <w:p w:rsidR="00712B57" w:rsidRPr="00C352D2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t>Алгебра и начала математического анализа 10 класс,</w:t>
            </w:r>
            <w:r>
              <w:t xml:space="preserve"> </w:t>
            </w:r>
            <w:r w:rsidRPr="00C352D2">
              <w:t>в 2 частях, ч.1 учебник для учащихся общеобразовательных учреждений (профильный уровень)/ А.Г. Мордкович, П.В.Семенов-</w:t>
            </w:r>
            <w:r>
              <w:t xml:space="preserve"> </w:t>
            </w:r>
            <w:r w:rsidRPr="00C352D2">
              <w:t>М.:</w:t>
            </w:r>
            <w:r>
              <w:t xml:space="preserve"> </w:t>
            </w:r>
            <w:r w:rsidRPr="00C352D2">
              <w:t>Мнемозина, 2011;ч.2. задачник для учащихся общеобразовательных учреждений (профильный уровень); под ред. А.Г.</w:t>
            </w:r>
            <w:r>
              <w:t xml:space="preserve"> </w:t>
            </w:r>
            <w:r w:rsidRPr="00C352D2">
              <w:t>Мордковича-М:Мнемозина, 2011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Геометрия</w:t>
            </w:r>
          </w:p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E5D4B" w:rsidRDefault="00712B57" w:rsidP="000A1FA8">
            <w:pPr>
              <w:jc w:val="center"/>
              <w:rPr>
                <w:szCs w:val="20"/>
              </w:rPr>
            </w:pPr>
            <w:r w:rsidRPr="00EE5D4B">
              <w:rPr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0A1FA8">
            <w:pPr>
              <w:jc w:val="center"/>
              <w:rPr>
                <w:iCs/>
                <w:szCs w:val="20"/>
              </w:rPr>
            </w:pPr>
            <w:r w:rsidRPr="00EE5D4B">
              <w:rPr>
                <w:iCs/>
                <w:szCs w:val="20"/>
              </w:rPr>
              <w:t xml:space="preserve">Л.С. Атанасян, В.Ф. Бутузов, </w:t>
            </w:r>
          </w:p>
          <w:p w:rsidR="00712B57" w:rsidRDefault="00712B57" w:rsidP="000A1FA8">
            <w:pPr>
              <w:jc w:val="center"/>
              <w:rPr>
                <w:iCs/>
                <w:szCs w:val="20"/>
              </w:rPr>
            </w:pPr>
            <w:r w:rsidRPr="00EE5D4B">
              <w:rPr>
                <w:iCs/>
                <w:szCs w:val="20"/>
              </w:rPr>
              <w:t xml:space="preserve">С.Б. Кадомцев </w:t>
            </w:r>
          </w:p>
          <w:p w:rsidR="00712B57" w:rsidRPr="00EE5D4B" w:rsidRDefault="00712B57" w:rsidP="000A1FA8">
            <w:pPr>
              <w:jc w:val="center"/>
              <w:rPr>
                <w:szCs w:val="20"/>
              </w:rPr>
            </w:pPr>
            <w:r w:rsidRPr="00EE5D4B">
              <w:rPr>
                <w:iCs/>
                <w:szCs w:val="20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E5D4B" w:rsidRDefault="00712B57" w:rsidP="000A1F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М.: Просвещение</w:t>
            </w:r>
            <w:r w:rsidRPr="00EE5D4B">
              <w:rPr>
                <w:szCs w:val="20"/>
              </w:rPr>
              <w:t xml:space="preserve"> 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>Геометрия. 10-11 классы: учеб. для общеобразоват. учреждений: базовый и проф. уровни/[Л.С. Атанасян, В.Ф. Бутузов, С.Б. Кадомцев и др.]. – 18-е изд. – М. : Просвещение, 2009. – 255 с.: ил.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441E" w:rsidRDefault="00712B57" w:rsidP="00F15B79">
            <w:pPr>
              <w:jc w:val="center"/>
              <w:rPr>
                <w:sz w:val="20"/>
              </w:rPr>
            </w:pPr>
            <w:r w:rsidRPr="00E7441E">
              <w:rPr>
                <w:b/>
                <w:sz w:val="20"/>
              </w:rPr>
              <w:t>Информатика и информационно-коммуникационные</w:t>
            </w:r>
            <w:r w:rsidRPr="00E7441E">
              <w:rPr>
                <w:sz w:val="20"/>
              </w:rPr>
              <w:t xml:space="preserve"> </w:t>
            </w:r>
            <w:r w:rsidRPr="00E7441E">
              <w:rPr>
                <w:b/>
                <w:sz w:val="20"/>
              </w:rPr>
              <w:t>технологии</w:t>
            </w:r>
          </w:p>
          <w:p w:rsidR="00712B57" w:rsidRDefault="00712B57" w:rsidP="00F15B79">
            <w:pPr>
              <w:jc w:val="center"/>
            </w:pPr>
            <w:r>
              <w:t>10а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E5D4B" w:rsidRDefault="00712B57" w:rsidP="000A1FA8">
            <w:pPr>
              <w:jc w:val="center"/>
              <w:rPr>
                <w:szCs w:val="20"/>
              </w:rPr>
            </w:pPr>
            <w:r w:rsidRPr="00EE5D4B">
              <w:rPr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8872B7">
            <w:pPr>
              <w:jc w:val="center"/>
              <w:rPr>
                <w:iCs/>
                <w:szCs w:val="20"/>
              </w:rPr>
            </w:pPr>
            <w:r w:rsidRPr="00EE5D4B">
              <w:rPr>
                <w:szCs w:val="20"/>
              </w:rPr>
              <w:t xml:space="preserve"> </w:t>
            </w:r>
            <w:r w:rsidRPr="00EE5D4B">
              <w:rPr>
                <w:iCs/>
                <w:szCs w:val="20"/>
              </w:rPr>
              <w:t>Л.С. Атанасян, В.Ф. Бутузов,</w:t>
            </w:r>
          </w:p>
          <w:p w:rsidR="00712B57" w:rsidRDefault="00712B57" w:rsidP="008872B7">
            <w:pPr>
              <w:jc w:val="center"/>
              <w:rPr>
                <w:iCs/>
                <w:szCs w:val="20"/>
              </w:rPr>
            </w:pPr>
            <w:r w:rsidRPr="00EE5D4B">
              <w:rPr>
                <w:iCs/>
                <w:szCs w:val="20"/>
              </w:rPr>
              <w:t xml:space="preserve">С.Б. Кадомцев </w:t>
            </w:r>
          </w:p>
          <w:p w:rsidR="00712B57" w:rsidRPr="00EE5D4B" w:rsidRDefault="00712B57" w:rsidP="008872B7">
            <w:pPr>
              <w:jc w:val="center"/>
              <w:rPr>
                <w:szCs w:val="20"/>
              </w:rPr>
            </w:pPr>
            <w:r w:rsidRPr="00EE5D4B">
              <w:rPr>
                <w:iCs/>
                <w:szCs w:val="20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0A1F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М.: Просвещение</w:t>
            </w:r>
          </w:p>
          <w:p w:rsidR="00712B57" w:rsidRPr="00EE5D4B" w:rsidRDefault="00712B57" w:rsidP="000A1FA8">
            <w:pPr>
              <w:jc w:val="center"/>
              <w:rPr>
                <w:szCs w:val="20"/>
              </w:rPr>
            </w:pPr>
            <w:r w:rsidRPr="00EE5D4B">
              <w:rPr>
                <w:szCs w:val="20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rPr>
                <w:iCs/>
              </w:rPr>
              <w:t>Информатика и ИКТ. 10 класс. Базовый уровень/ под ред. проф. Н. В. Макаровой. – СПб.: Питер, 2008 г.,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E5D4B" w:rsidRDefault="00712B57" w:rsidP="000A1FA8">
            <w:pPr>
              <w:jc w:val="center"/>
              <w:rPr>
                <w:szCs w:val="20"/>
              </w:rPr>
            </w:pPr>
            <w:r w:rsidRPr="00EE5D4B">
              <w:rPr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0A1FA8">
            <w:pPr>
              <w:jc w:val="center"/>
              <w:rPr>
                <w:iCs/>
                <w:szCs w:val="20"/>
              </w:rPr>
            </w:pPr>
            <w:r w:rsidRPr="00EE5D4B">
              <w:rPr>
                <w:iCs/>
                <w:szCs w:val="20"/>
              </w:rPr>
              <w:t xml:space="preserve">Л.С. Атанасян, В.Ф. Бутузов, </w:t>
            </w:r>
          </w:p>
          <w:p w:rsidR="00712B57" w:rsidRDefault="00712B57" w:rsidP="000A1FA8">
            <w:pPr>
              <w:jc w:val="center"/>
              <w:rPr>
                <w:iCs/>
                <w:szCs w:val="20"/>
              </w:rPr>
            </w:pPr>
            <w:r w:rsidRPr="00EE5D4B">
              <w:rPr>
                <w:iCs/>
                <w:szCs w:val="20"/>
              </w:rPr>
              <w:t xml:space="preserve">С.Б. Кадомцев </w:t>
            </w:r>
          </w:p>
          <w:p w:rsidR="00712B57" w:rsidRPr="00EE5D4B" w:rsidRDefault="00712B57" w:rsidP="000A1FA8">
            <w:pPr>
              <w:jc w:val="center"/>
              <w:rPr>
                <w:szCs w:val="20"/>
              </w:rPr>
            </w:pPr>
            <w:r w:rsidRPr="00EE5D4B">
              <w:rPr>
                <w:iCs/>
                <w:szCs w:val="20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E5D4B" w:rsidRDefault="00712B57" w:rsidP="000A1F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М.: Просвещение</w:t>
            </w:r>
            <w:r w:rsidRPr="00EE5D4B">
              <w:rPr>
                <w:szCs w:val="20"/>
              </w:rPr>
              <w:t xml:space="preserve"> 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rPr>
                <w:iCs/>
              </w:rPr>
              <w:t>Информатика и ИКТ. 11 класс. Базовый уровень/ под ред. проф. Н. В. Макаровой. – СПб.: Питер, 2009 г.,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Физика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CA7C0C" w:rsidRDefault="00712B57" w:rsidP="00F15B79">
            <w:pPr>
              <w:jc w:val="center"/>
            </w:pPr>
            <w:r w:rsidRPr="00CA7C0C">
              <w:t>«Программа по физике для 10-11 классов общеобразовательных уч</w:t>
            </w:r>
            <w:r>
              <w:t xml:space="preserve">реждений» (базовый </w:t>
            </w:r>
            <w:r w:rsidRPr="00CA7C0C">
              <w:t>уров</w:t>
            </w:r>
            <w:r>
              <w:t>ень</w:t>
            </w:r>
            <w:r w:rsidRPr="00CA7C0C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П.Г. Саенко, </w:t>
            </w:r>
          </w:p>
          <w:p w:rsidR="00712B57" w:rsidRDefault="00712B57" w:rsidP="00F15B79">
            <w:pPr>
              <w:jc w:val="center"/>
            </w:pPr>
            <w:r>
              <w:t xml:space="preserve">и др.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8E2A75">
            <w:pPr>
              <w:jc w:val="center"/>
            </w:pPr>
            <w:r>
              <w:t>М.: Просвещение,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>Мякише</w:t>
            </w:r>
            <w:r>
              <w:t xml:space="preserve">в, Б.Б.Буховцев, Н.Н. Сотский., </w:t>
            </w:r>
            <w:r w:rsidRPr="00650110">
              <w:t>Физика. Учебник для 10 кл. – М.,  «Просвещение», 2007</w:t>
            </w:r>
          </w:p>
          <w:p w:rsidR="00712B57" w:rsidRDefault="00712B57" w:rsidP="0014764A">
            <w:pPr>
              <w:pStyle w:val="ListParagraph"/>
              <w:numPr>
                <w:ilvl w:val="0"/>
                <w:numId w:val="37"/>
              </w:numPr>
              <w:tabs>
                <w:tab w:val="left" w:pos="1069"/>
                <w:tab w:val="left" w:pos="1134"/>
              </w:tabs>
              <w:suppressAutoHyphens w:val="0"/>
              <w:ind w:left="317" w:hanging="283"/>
              <w:jc w:val="both"/>
            </w:pPr>
            <w:r w:rsidRPr="00650110">
              <w:t>Г.Я. Мякишев, Б.Б.Буховцев.  Физика. Учебник для 11 кл. – М., «Просвещение», 2007.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История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Примерная  программа  среднего полного общего образования по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Алексашкина Л.Н., </w:t>
            </w:r>
          </w:p>
          <w:p w:rsidR="00712B57" w:rsidRDefault="00712B57" w:rsidP="00F15B79">
            <w:pPr>
              <w:jc w:val="center"/>
            </w:pPr>
            <w:r>
              <w:t>Данилов А.А.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650110">
              <w:t xml:space="preserve">Сахаров А.Н.История России с древнейших времен до конца </w:t>
            </w:r>
            <w:r w:rsidRPr="00650110">
              <w:rPr>
                <w:lang w:val="en-US"/>
              </w:rPr>
              <w:t>XVII</w:t>
            </w:r>
            <w:r w:rsidRPr="00650110">
              <w:t xml:space="preserve"> века/А.Н.Сахаров, А.Н.Боханов. - М.: «Русское слово»,2007</w:t>
            </w:r>
          </w:p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650110">
              <w:t xml:space="preserve">Сахаров А.Н.История России </w:t>
            </w:r>
            <w:r w:rsidRPr="00650110">
              <w:rPr>
                <w:lang w:val="en-US"/>
              </w:rPr>
              <w:t>XVII</w:t>
            </w:r>
            <w:r w:rsidRPr="00650110">
              <w:t>-</w:t>
            </w:r>
            <w:r w:rsidRPr="00650110">
              <w:rPr>
                <w:lang w:val="en-US"/>
              </w:rPr>
              <w:t>XIX</w:t>
            </w:r>
            <w:r w:rsidRPr="00650110">
              <w:t xml:space="preserve"> века/А.Н.Сахаров, А.Н.Боханов. - М.: «Русское слово»,2008</w:t>
            </w:r>
          </w:p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 xml:space="preserve">Загладин Н.В. ,Симония Н.А.Всеобщая история с древнейших времен до конца </w:t>
            </w:r>
            <w:r w:rsidRPr="00650110">
              <w:rPr>
                <w:lang w:val="en-US"/>
              </w:rPr>
              <w:t>XIX</w:t>
            </w:r>
            <w:r w:rsidRPr="00650110">
              <w:t xml:space="preserve"> века.: учебник для 10 класса общеобразовательных учреждений.- М.: ООО «ТИД «Русское слово-РС»,2009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Программы для общеобразовательных учреждений «История России 10 – 11 классы»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А.А. Данилова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650110">
              <w:t xml:space="preserve">Сороко-Цюпа О.С.Всеобщая история. Мир в </w:t>
            </w:r>
            <w:r w:rsidRPr="00650110">
              <w:rPr>
                <w:lang w:val="en-US"/>
              </w:rPr>
              <w:t>XX</w:t>
            </w:r>
            <w:r w:rsidRPr="00650110">
              <w:t xml:space="preserve"> веке.11кл., :учеб. для общеобразоват. учреждений / О.С. Сороко-Цюпа, В.П. Смирнов,А.И. Строганов; под ред. О.С. Сороко-Цюпы.- М.: Дрофа, 2007.</w:t>
            </w:r>
          </w:p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650110">
              <w:t xml:space="preserve">Левандовский А.А.История России </w:t>
            </w:r>
            <w:r w:rsidRPr="00650110">
              <w:rPr>
                <w:lang w:val="en-US"/>
              </w:rPr>
              <w:t>XX</w:t>
            </w:r>
            <w:r w:rsidRPr="00650110">
              <w:t xml:space="preserve">-начало </w:t>
            </w:r>
            <w:r w:rsidRPr="00650110">
              <w:rPr>
                <w:lang w:val="en-US"/>
              </w:rPr>
              <w:t>XXI</w:t>
            </w:r>
            <w:r w:rsidRPr="00650110">
              <w:t xml:space="preserve"> века.11 класс:</w:t>
            </w:r>
            <w:r>
              <w:t xml:space="preserve"> </w:t>
            </w:r>
            <w:r w:rsidRPr="00650110">
              <w:t>учеб. для общеобразоват. учреждений: базовый уровень/ А.А. Левандовский, Ю.А.Щетинов, С.В.Морозов. -М.:Просвещение,2007</w:t>
            </w:r>
          </w:p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>История России с 1945-2008гг. 11класс: учеб. для учащихся общеобразоват. учреждений: под ред.А.В. Филипова.-М.: Просвещение,2008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История западной России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 xml:space="preserve"> 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общего образования по истории края. История западной России. Калининградская область: история края.</w:t>
            </w:r>
          </w:p>
          <w:p w:rsidR="00712B57" w:rsidRDefault="00712B57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В.Г. Кретинин, Н.А.Строганова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Калининград:</w:t>
            </w:r>
          </w:p>
          <w:p w:rsidR="00712B57" w:rsidRDefault="00712B57" w:rsidP="00F15B79">
            <w:pPr>
              <w:jc w:val="center"/>
            </w:pPr>
            <w:r>
              <w:t>Издательство РГУ им.И.Канта,</w:t>
            </w:r>
          </w:p>
          <w:p w:rsidR="00712B57" w:rsidRDefault="00712B57" w:rsidP="00342547">
            <w:pPr>
              <w:jc w:val="center"/>
            </w:pPr>
            <w:r>
              <w:t>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</w:rP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>История западной России 10-11 классы. Под ред. Клемешева А.П. – М.: ОЛМА Медиа Групп, 2007г.</w:t>
            </w:r>
          </w:p>
          <w:p w:rsidR="00712B57" w:rsidRDefault="00712B57" w:rsidP="00F15B79">
            <w:pPr>
              <w:ind w:left="317" w:hanging="283"/>
              <w:jc w:val="both"/>
            </w:pP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F15B79">
            <w:pPr>
              <w:jc w:val="center"/>
              <w:rPr>
                <w:b/>
              </w:rPr>
            </w:pPr>
            <w:r w:rsidRPr="00650110">
              <w:rPr>
                <w:b/>
              </w:rPr>
              <w:t>Обществознание</w:t>
            </w:r>
          </w:p>
          <w:p w:rsidR="00712B57" w:rsidRDefault="00712B57" w:rsidP="00F15B79">
            <w:pPr>
              <w:jc w:val="center"/>
              <w:rPr>
                <w:b/>
              </w:rPr>
            </w:pPr>
            <w:r>
              <w:t>10а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Примерная  программа среднего (полного) общего образования по обществознанию. </w:t>
            </w:r>
          </w:p>
          <w:p w:rsidR="00712B57" w:rsidRDefault="00712B57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10-11кл.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color w:val="000000"/>
              </w:rPr>
              <w:t>Боголюбов Л.Н., Городецкая Н.И., Иванова Л.Ф. Матвеев А.И.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М.: Просвещение,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>учеб. для 10 кл. общеобразоват. учреждений / Л. Н. Боголюбов, А. Ю. Лазебникова, Н. М. Смирнова [и др.]. – М. : Просвещение, 2007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417171">
              <w:rPr>
                <w:sz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Примерная  программа среднего (полного) общего образования по обществознанию. </w:t>
            </w:r>
          </w:p>
          <w:p w:rsidR="00712B57" w:rsidRDefault="00712B57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10-11кл.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rPr>
                <w:color w:val="000000"/>
              </w:rPr>
              <w:t>Боголюбов Л.Н., Городецкая Н.И., Иванова Л.Ф. Матвеев А.И.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М.: Просвещение, 2007.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650110">
              <w:t>учеб. для 11 кл. общеобразоват. учреждений / Л. Н. Боголюбов, А. Ю. Лазебников</w:t>
            </w:r>
            <w:r>
              <w:t>а, Н. М. Смирнова [и др.]. – М.</w:t>
            </w:r>
            <w:r w:rsidRPr="00650110">
              <w:t xml:space="preserve">: Просвещение, 2007. 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География</w:t>
            </w:r>
          </w:p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 xml:space="preserve">Программы общеобразовательных учреждений.  </w:t>
            </w:r>
          </w:p>
          <w:p w:rsidR="00712B57" w:rsidRDefault="00712B57" w:rsidP="00F15B79">
            <w:pPr>
              <w:jc w:val="center"/>
            </w:pPr>
            <w: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А.И.Алексеев, Е.К.Липкина, В.В.Николина.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</w:pPr>
            <w:r w:rsidRPr="00650110">
              <w:t>Максаковский В.П. География. 10 класс – М.: Просвещение, 2007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Биология</w:t>
            </w:r>
          </w:p>
          <w:p w:rsidR="00712B57" w:rsidRPr="00417171" w:rsidRDefault="00712B57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5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5B"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</w:t>
            </w:r>
          </w:p>
          <w:p w:rsidR="00712B57" w:rsidRPr="0085175B" w:rsidRDefault="00712B57" w:rsidP="00F15B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5B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Дымшиц Г.М., Саблина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</w:t>
            </w:r>
          </w:p>
          <w:p w:rsidR="00712B57" w:rsidRDefault="00712B57" w:rsidP="00F15B79">
            <w:pPr>
              <w:jc w:val="center"/>
            </w:pPr>
            <w:r>
              <w:t>2007г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14764A">
            <w:pPr>
              <w:pStyle w:val="NoSpacing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75B">
              <w:rPr>
                <w:rFonts w:ascii="Times New Roman" w:hAnsi="Times New Roman"/>
                <w:sz w:val="24"/>
                <w:szCs w:val="24"/>
              </w:rPr>
              <w:t>Учебник: под ред. Беляева Д.К., Дымшиц Г.М. Общая биология. 10-11 класс: Учебник для общеобразовательных учреждений. - М.: Просвещение, 2008. - 304с.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Химия</w:t>
            </w:r>
          </w:p>
          <w:p w:rsidR="00712B57" w:rsidRDefault="00712B57" w:rsidP="00F15B79">
            <w:pPr>
              <w:jc w:val="center"/>
              <w:rPr>
                <w:b/>
              </w:rPr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074AA" w:rsidRDefault="00712B57" w:rsidP="00F15B79">
            <w:pPr>
              <w:jc w:val="center"/>
            </w:pPr>
            <w:r w:rsidRPr="000074AA">
              <w:t>Программы по химии для 8-11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редакцией Н.Е. Кузнецовой</w:t>
            </w:r>
          </w:p>
          <w:p w:rsidR="00712B57" w:rsidRDefault="00712B57" w:rsidP="00F15B79">
            <w:pPr>
              <w:jc w:val="center"/>
            </w:pPr>
            <w:r>
              <w:t>(Н.Е. Кузнецова,</w:t>
            </w:r>
          </w:p>
          <w:p w:rsidR="00712B57" w:rsidRDefault="00712B57" w:rsidP="00F15B79">
            <w:pPr>
              <w:jc w:val="center"/>
            </w:pPr>
            <w:r>
              <w:t xml:space="preserve">И.М. Титова, </w:t>
            </w:r>
          </w:p>
          <w:p w:rsidR="00712B57" w:rsidRDefault="00712B57" w:rsidP="00F15B79">
            <w:pPr>
              <w:jc w:val="center"/>
            </w:pPr>
            <w:r>
              <w:t>Н.Н. Гара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Вентан-Граф,</w:t>
            </w:r>
          </w:p>
          <w:p w:rsidR="00712B57" w:rsidRDefault="00712B57" w:rsidP="00F15B79">
            <w:pPr>
              <w:jc w:val="center"/>
            </w:pPr>
            <w:r>
              <w:t xml:space="preserve"> 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>Химия: 10.:базовый уровень: учебник для общеобразовательных учреждений /Н.Е. Кузнецова, Н.Н. Гара – М.: Вентана-Граф, 2010</w:t>
            </w:r>
          </w:p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>Химия: 11.:базовый уровень: учебник для общеобразовательных учреждений /Н.Е. Кузнецова, А.Н. Лёвкин, М.А. Шаталов; – М.: Вентана-Граф, 2011.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F15B79">
            <w:pPr>
              <w:jc w:val="center"/>
              <w:rPr>
                <w:b/>
              </w:rPr>
            </w:pPr>
            <w:r w:rsidRPr="00650110">
              <w:rPr>
                <w:b/>
              </w:rPr>
              <w:t>Основы безопасности жизнедеятельности</w:t>
            </w:r>
          </w:p>
          <w:p w:rsidR="00712B57" w:rsidRDefault="00712B57" w:rsidP="00F15B79">
            <w:pPr>
              <w:jc w:val="center"/>
              <w:rPr>
                <w:b/>
              </w:rPr>
            </w:pPr>
            <w:r>
              <w:t>10а,11,а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Для общеобразовательных учреждений  (базовый уровень) 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под общей редакцией А.Т.Смирнова,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М.; Просвещение 2008г.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441E" w:rsidRDefault="00712B57" w:rsidP="00EE5D4B">
            <w:pPr>
              <w:jc w:val="center"/>
            </w:pPr>
            <w:r w:rsidRPr="00E7441E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14764A">
            <w:pPr>
              <w:pStyle w:val="ListParagraph"/>
              <w:numPr>
                <w:ilvl w:val="0"/>
                <w:numId w:val="37"/>
              </w:numPr>
              <w:suppressAutoHyphens w:val="0"/>
              <w:ind w:left="317" w:hanging="283"/>
            </w:pPr>
            <w:r w:rsidRPr="00650110">
              <w:t>Основы безопасности жизнедеятельности-10 ,11</w:t>
            </w:r>
            <w:r>
              <w:t>.</w:t>
            </w:r>
            <w:r w:rsidRPr="00650110">
              <w:t xml:space="preserve"> под общей редакцией А.Т.Смирнова Москва «Просвещение» 2008-2009;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</w:rPr>
            </w:pPr>
            <w:r w:rsidRPr="00417171">
              <w:rPr>
                <w:b/>
              </w:rPr>
              <w:t>Физкультура</w:t>
            </w:r>
          </w:p>
          <w:p w:rsidR="00712B57" w:rsidRDefault="00712B57" w:rsidP="00F15B79">
            <w:pPr>
              <w:jc w:val="center"/>
              <w:rPr>
                <w:b/>
              </w:rPr>
            </w:pPr>
            <w:r w:rsidRPr="00417171">
              <w:t>10а,11а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Матвеев А.П.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E7441E" w:rsidRDefault="00712B57" w:rsidP="00EE5D4B">
            <w:pPr>
              <w:jc w:val="center"/>
            </w:pPr>
            <w:r>
              <w:rPr>
                <w:sz w:val="22"/>
                <w:szCs w:val="22"/>
              </w:rPr>
              <w:t>Допущено</w:t>
            </w:r>
            <w:r w:rsidRPr="00E7441E">
              <w:rPr>
                <w:sz w:val="22"/>
                <w:szCs w:val="22"/>
              </w:rPr>
              <w:t xml:space="preserve">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/>
        </w:tc>
      </w:tr>
      <w:tr w:rsidR="00712B57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F15B79">
            <w:pPr>
              <w:jc w:val="center"/>
              <w:rPr>
                <w:b/>
                <w:i/>
                <w:sz w:val="32"/>
                <w:szCs w:val="32"/>
              </w:rPr>
            </w:pPr>
            <w:r w:rsidRPr="00650110">
              <w:rPr>
                <w:b/>
                <w:i/>
                <w:sz w:val="32"/>
                <w:szCs w:val="32"/>
              </w:rPr>
              <w:t>Профильное обучение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50110" w:rsidRDefault="00712B57" w:rsidP="00F15B79">
            <w:pPr>
              <w:jc w:val="center"/>
              <w:rPr>
                <w:b/>
              </w:rPr>
            </w:pPr>
            <w:r w:rsidRPr="00417171">
              <w:rPr>
                <w:b/>
                <w:sz w:val="28"/>
              </w:rPr>
              <w:t>Деловой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Программа элективного курса «Деловой русский язык» 10—11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М.Ю. Касумова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94DE3" w:rsidRDefault="00712B57" w:rsidP="000A1FA8">
            <w:pPr>
              <w:jc w:val="center"/>
              <w:rPr>
                <w:sz w:val="20"/>
                <w:szCs w:val="20"/>
              </w:rPr>
            </w:pPr>
            <w:r w:rsidRPr="00694DE3">
              <w:rPr>
                <w:sz w:val="20"/>
                <w:szCs w:val="20"/>
              </w:rPr>
              <w:t>М.: Вита-Пресс,</w:t>
            </w:r>
          </w:p>
          <w:p w:rsidR="00712B57" w:rsidRPr="00694DE3" w:rsidRDefault="00712B57" w:rsidP="000A1FA8">
            <w:pPr>
              <w:jc w:val="center"/>
              <w:rPr>
                <w:sz w:val="20"/>
                <w:szCs w:val="20"/>
              </w:rPr>
            </w:pPr>
            <w:r w:rsidRPr="00694DE3">
              <w:rPr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694DE3" w:rsidRDefault="00712B57" w:rsidP="000A1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8872B7">
            <w:pPr>
              <w:pStyle w:val="ListParagraph"/>
              <w:numPr>
                <w:ilvl w:val="0"/>
                <w:numId w:val="37"/>
              </w:numPr>
              <w:ind w:left="175" w:hanging="141"/>
              <w:jc w:val="both"/>
              <w:rPr>
                <w:szCs w:val="20"/>
              </w:rPr>
            </w:pPr>
            <w:r w:rsidRPr="008872B7">
              <w:rPr>
                <w:szCs w:val="20"/>
              </w:rPr>
              <w:t>Элективные курсы в профильном обучении: Образовательная область «Филология»/МО РФ – национальный фонд подготовки кадров. – М.:Вита-Пресс,2004</w:t>
            </w:r>
          </w:p>
          <w:p w:rsidR="00712B57" w:rsidRPr="008872B7" w:rsidRDefault="00712B57" w:rsidP="008872B7">
            <w:pPr>
              <w:pStyle w:val="ListParagraph"/>
              <w:numPr>
                <w:ilvl w:val="0"/>
                <w:numId w:val="37"/>
              </w:numPr>
              <w:ind w:left="175" w:hanging="141"/>
              <w:jc w:val="both"/>
              <w:rPr>
                <w:szCs w:val="20"/>
              </w:rPr>
            </w:pPr>
            <w:r w:rsidRPr="008872B7">
              <w:rPr>
                <w:szCs w:val="20"/>
              </w:rPr>
              <w:t>Кузнецов И.Н. Современный этикет. – М.: Издательско-торговая корпорация «Дашков и К», 2005.</w:t>
            </w:r>
          </w:p>
          <w:p w:rsidR="00712B57" w:rsidRPr="008872B7" w:rsidRDefault="00712B57" w:rsidP="008872B7">
            <w:pPr>
              <w:pStyle w:val="ListParagraph"/>
              <w:numPr>
                <w:ilvl w:val="0"/>
                <w:numId w:val="37"/>
              </w:numPr>
              <w:ind w:left="175" w:hanging="141"/>
              <w:jc w:val="both"/>
              <w:rPr>
                <w:szCs w:val="20"/>
              </w:rPr>
            </w:pPr>
            <w:r w:rsidRPr="008872B7">
              <w:rPr>
                <w:szCs w:val="20"/>
              </w:rPr>
              <w:t>Русский язык: Грамматика. Текст. Стили речи: учеб. Пособие для 10-11 кл. общеобразоват. учреждений/А.И. Власенко, Л.М. Рыбченкова. – М.:Просвещение, 2001.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</w:rPr>
            </w:pPr>
            <w:r w:rsidRPr="00417171">
              <w:rPr>
                <w:b/>
              </w:rPr>
              <w:t>Деловой 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0A1FA8" w:rsidRDefault="00712B57" w:rsidP="00F15B79">
            <w:pPr>
              <w:jc w:val="center"/>
            </w:pPr>
            <w:r w:rsidRPr="000A1FA8">
              <w:t>«Английский язык Страноведение».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И.С.Рахуба, С.В.Решетникова, С.А.Рычкова,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Издательство «Учитель» ,</w:t>
            </w:r>
          </w:p>
          <w:p w:rsidR="00712B57" w:rsidRDefault="00712B57" w:rsidP="00F15B79">
            <w:pPr>
              <w:jc w:val="center"/>
            </w:pPr>
            <w:r>
              <w:t>2008 г.</w:t>
            </w:r>
          </w:p>
          <w:p w:rsidR="00712B57" w:rsidRDefault="00712B57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8872B7">
            <w:pPr>
              <w:pStyle w:val="ListParagraph"/>
              <w:numPr>
                <w:ilvl w:val="0"/>
                <w:numId w:val="37"/>
              </w:numPr>
              <w:ind w:left="317" w:hanging="283"/>
            </w:pPr>
            <w:r w:rsidRPr="008872B7">
              <w:rPr>
                <w:szCs w:val="20"/>
              </w:rPr>
              <w:t>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Методическое пособие с электронными приложениями./ Авт.-сост. С.В. Володина. – М.:Планета, 2012.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</w:rPr>
            </w:pPr>
            <w:r w:rsidRPr="00417171">
              <w:rPr>
                <w:b/>
                <w:sz w:val="28"/>
              </w:rPr>
              <w:t>Алгебра и начала анализа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Алгебра и начала анализа:   уравнения и неравенства с параметрами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Д.Ф. Айвазян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Волгоград: «Учитель», 2009.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8872B7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szCs w:val="20"/>
              </w:rPr>
            </w:pPr>
            <w:r w:rsidRPr="008872B7">
              <w:rPr>
                <w:szCs w:val="20"/>
              </w:rPr>
              <w:t>Математика. 10-11 классы. Решение уравнений и неравенств с параметрами: элективный курс/ авт.-сост. Д.Ф. Айвазян. – Волгоград: Учитель, 2009.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 w:rsidRPr="00417171">
              <w:rPr>
                <w:b/>
              </w:rPr>
              <w:t xml:space="preserve">Политология </w:t>
            </w:r>
            <w: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Программа элективного курса. «Политология»</w:t>
            </w:r>
          </w:p>
          <w:p w:rsidR="00712B57" w:rsidRDefault="00712B57" w:rsidP="00F15B79">
            <w:pPr>
              <w:jc w:val="center"/>
              <w:outlineLvl w:val="0"/>
            </w:pPr>
            <w:r>
              <w:rPr>
                <w:color w:val="000000"/>
              </w:rPr>
              <w:t xml:space="preserve"> для 11 класса.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Т.В. Кошанина, А.В. Кашанин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М.: «Дрофа»,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872B7" w:rsidRDefault="00712B57" w:rsidP="008872B7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szCs w:val="20"/>
              </w:rPr>
            </w:pPr>
            <w:r w:rsidRPr="008872B7">
              <w:rPr>
                <w:szCs w:val="20"/>
              </w:rPr>
              <w:t>Политология. 10-11 кл.: учебное пособие для профильных классов общеобразовательных учреждений/ Т.В. Кашанина, А.В. Кашанин. – М.: Дрофа, 2007.</w:t>
            </w:r>
          </w:p>
        </w:tc>
      </w:tr>
      <w:tr w:rsidR="00712B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417171" w:rsidRDefault="00712B57" w:rsidP="00F15B79">
            <w:pPr>
              <w:jc w:val="center"/>
              <w:rPr>
                <w:b/>
              </w:rPr>
            </w:pPr>
            <w:r w:rsidRPr="00417171">
              <w:rPr>
                <w:b/>
              </w:rPr>
              <w:t>Этика и психология семейной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Программа элективного курса «Этика и психология семейной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Романенкова Г.Н.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  <w:r>
              <w:t>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721E1" w:rsidRDefault="00712B57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Default="00712B57" w:rsidP="00F15B79"/>
        </w:tc>
      </w:tr>
    </w:tbl>
    <w:p w:rsidR="00712B57" w:rsidRDefault="00712B57" w:rsidP="008872B7">
      <w:pPr>
        <w:pStyle w:val="TableText"/>
        <w:rPr>
          <w:b/>
          <w:sz w:val="28"/>
          <w:szCs w:val="24"/>
        </w:rPr>
      </w:pPr>
    </w:p>
    <w:p w:rsidR="00712B57" w:rsidRDefault="00712B57" w:rsidP="008872B7">
      <w:pPr>
        <w:pStyle w:val="TableText"/>
        <w:rPr>
          <w:b/>
          <w:sz w:val="28"/>
          <w:szCs w:val="24"/>
        </w:rPr>
      </w:pPr>
    </w:p>
    <w:p w:rsidR="00712B57" w:rsidRDefault="00712B57" w:rsidP="008872B7">
      <w:pPr>
        <w:pStyle w:val="TableText"/>
        <w:rPr>
          <w:b/>
          <w:sz w:val="28"/>
          <w:szCs w:val="24"/>
        </w:rPr>
      </w:pPr>
    </w:p>
    <w:p w:rsidR="00712B57" w:rsidRPr="001D4056" w:rsidRDefault="00712B57" w:rsidP="007C42C4">
      <w:pPr>
        <w:pStyle w:val="TableText"/>
        <w:numPr>
          <w:ilvl w:val="0"/>
          <w:numId w:val="2"/>
        </w:numPr>
        <w:jc w:val="center"/>
        <w:rPr>
          <w:b/>
          <w:sz w:val="28"/>
          <w:szCs w:val="24"/>
        </w:rPr>
      </w:pPr>
      <w:r w:rsidRPr="001D4056">
        <w:rPr>
          <w:b/>
          <w:sz w:val="28"/>
          <w:szCs w:val="24"/>
        </w:rPr>
        <w:t>ОПЫТНО-ЭКСПЕРИМЕНТАЛЬНАЯ РАБОТА</w:t>
      </w:r>
    </w:p>
    <w:p w:rsidR="00712B57" w:rsidRPr="001D4056" w:rsidRDefault="00712B57" w:rsidP="00BF0E64">
      <w:pPr>
        <w:pStyle w:val="TableText"/>
        <w:ind w:left="852"/>
        <w:rPr>
          <w:b/>
          <w:sz w:val="28"/>
          <w:szCs w:val="24"/>
        </w:rPr>
      </w:pPr>
    </w:p>
    <w:p w:rsidR="00712B57" w:rsidRPr="001D4056" w:rsidRDefault="00712B57" w:rsidP="00EF1F29">
      <w:pPr>
        <w:pStyle w:val="TableText"/>
        <w:numPr>
          <w:ilvl w:val="12"/>
          <w:numId w:val="0"/>
        </w:numPr>
        <w:jc w:val="both"/>
        <w:rPr>
          <w:sz w:val="28"/>
          <w:szCs w:val="24"/>
          <w:u w:val="single"/>
        </w:rPr>
      </w:pPr>
      <w:r w:rsidRPr="001D4056">
        <w:rPr>
          <w:sz w:val="28"/>
          <w:szCs w:val="24"/>
        </w:rPr>
        <w:t xml:space="preserve">Тема: </w:t>
      </w:r>
      <w:r w:rsidRPr="001D4056">
        <w:rPr>
          <w:i/>
          <w:sz w:val="28"/>
          <w:szCs w:val="24"/>
          <w:u w:val="single"/>
        </w:rPr>
        <w:t>Межвозрастное взаимодействие в системе духовно-нравственного воспитания личности</w:t>
      </w:r>
      <w:r>
        <w:rPr>
          <w:i/>
          <w:sz w:val="28"/>
          <w:szCs w:val="24"/>
          <w:u w:val="single"/>
        </w:rPr>
        <w:t xml:space="preserve"> ребёнка</w:t>
      </w:r>
    </w:p>
    <w:p w:rsidR="00712B57" w:rsidRPr="001D4056" w:rsidRDefault="00712B57" w:rsidP="00EF1F29">
      <w:pPr>
        <w:pStyle w:val="TableText"/>
        <w:numPr>
          <w:ilvl w:val="12"/>
          <w:numId w:val="0"/>
        </w:numPr>
        <w:rPr>
          <w:sz w:val="28"/>
          <w:szCs w:val="24"/>
        </w:rPr>
      </w:pPr>
      <w:r w:rsidRPr="008721E1">
        <w:rPr>
          <w:color w:val="auto"/>
          <w:sz w:val="28"/>
          <w:szCs w:val="24"/>
        </w:rPr>
        <w:t>Кем и когда утверждены тема и программа:</w:t>
      </w:r>
      <w:r>
        <w:rPr>
          <w:sz w:val="28"/>
          <w:szCs w:val="24"/>
        </w:rPr>
        <w:t xml:space="preserve"> </w:t>
      </w:r>
      <w:r w:rsidRPr="008721E1">
        <w:rPr>
          <w:i/>
          <w:sz w:val="28"/>
          <w:szCs w:val="24"/>
          <w:u w:val="single"/>
        </w:rPr>
        <w:t>педагогическим советом МБОУ СОШ № 3, протокол №5 от 14.02.2012 г.</w:t>
      </w:r>
    </w:p>
    <w:p w:rsidR="00712B57" w:rsidRPr="001D4056" w:rsidRDefault="00712B57" w:rsidP="00EF1F29">
      <w:pPr>
        <w:pStyle w:val="TableText"/>
        <w:numPr>
          <w:ilvl w:val="12"/>
          <w:numId w:val="0"/>
        </w:numPr>
        <w:jc w:val="both"/>
        <w:rPr>
          <w:i/>
          <w:sz w:val="28"/>
          <w:szCs w:val="24"/>
          <w:u w:val="single"/>
        </w:rPr>
      </w:pPr>
      <w:r w:rsidRPr="001D4056">
        <w:rPr>
          <w:sz w:val="28"/>
          <w:szCs w:val="24"/>
        </w:rPr>
        <w:t xml:space="preserve">Научный руководитель: </w:t>
      </w:r>
      <w:r w:rsidRPr="001D4056">
        <w:rPr>
          <w:i/>
          <w:sz w:val="28"/>
          <w:szCs w:val="24"/>
          <w:u w:val="single"/>
        </w:rPr>
        <w:t>Афанасьева С.Ю., начальник учебно-методического центра духовно-нравственного воспитания и образования в КОИРО</w:t>
      </w:r>
      <w:r>
        <w:rPr>
          <w:i/>
          <w:sz w:val="28"/>
          <w:szCs w:val="24"/>
          <w:u w:val="single"/>
        </w:rPr>
        <w:t>___________________________________________________________________________________</w:t>
      </w:r>
    </w:p>
    <w:p w:rsidR="00712B57" w:rsidRPr="00024E46" w:rsidRDefault="00712B57" w:rsidP="00EF1F29">
      <w:pPr>
        <w:pStyle w:val="TableText"/>
        <w:numPr>
          <w:ilvl w:val="12"/>
          <w:numId w:val="0"/>
        </w:numPr>
        <w:jc w:val="center"/>
        <w:rPr>
          <w:szCs w:val="24"/>
        </w:rPr>
      </w:pPr>
      <w:r w:rsidRPr="00024E46">
        <w:rPr>
          <w:szCs w:val="24"/>
        </w:rPr>
        <w:t>(Ф.И.О., ученая  степень, звание, должность)</w:t>
      </w: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sz w:val="24"/>
          <w:szCs w:val="24"/>
        </w:rPr>
      </w:pPr>
    </w:p>
    <w:p w:rsidR="00712B57" w:rsidRPr="00D82B3B" w:rsidRDefault="00712B57" w:rsidP="004221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D82B3B">
        <w:rPr>
          <w:sz w:val="28"/>
          <w:szCs w:val="28"/>
        </w:rPr>
        <w:t>Согласно концепции духовно-нравственного развития и воспитания личности гражданина России  федеральных государственны</w:t>
      </w:r>
      <w:r>
        <w:rPr>
          <w:sz w:val="28"/>
          <w:szCs w:val="28"/>
        </w:rPr>
        <w:t>х образовательных стандартов  «в</w:t>
      </w:r>
      <w:r w:rsidRPr="00D82B3B">
        <w:rPr>
          <w:sz w:val="28"/>
          <w:szCs w:val="28"/>
        </w:rPr>
        <w:t>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712B57" w:rsidRPr="004221F3" w:rsidRDefault="00712B57" w:rsidP="004221F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82B3B">
        <w:rPr>
          <w:sz w:val="28"/>
          <w:szCs w:val="28"/>
        </w:rPr>
        <w:t xml:space="preserve">Для достижения поставленной цели в </w:t>
      </w:r>
      <w:r>
        <w:rPr>
          <w:sz w:val="28"/>
          <w:szCs w:val="28"/>
        </w:rPr>
        <w:t xml:space="preserve">МБОУ СОШ № 3 </w:t>
      </w:r>
      <w:r w:rsidRPr="00D82B3B">
        <w:rPr>
          <w:sz w:val="28"/>
          <w:szCs w:val="28"/>
        </w:rPr>
        <w:t xml:space="preserve"> введены </w:t>
      </w:r>
      <w:r>
        <w:rPr>
          <w:sz w:val="28"/>
          <w:szCs w:val="28"/>
        </w:rPr>
        <w:t xml:space="preserve">и </w:t>
      </w:r>
      <w:r w:rsidRPr="00D82B3B">
        <w:rPr>
          <w:sz w:val="28"/>
          <w:szCs w:val="28"/>
        </w:rPr>
        <w:t>успешно преподаются новые предметы и курсы: «Истоки», «Основы религиозных культур и светской этики», «Живое слово», проводятся педагогические советы и областные семинары по духовно-нравственному воспитанию детей и подростков. В 2012 году  школа стала экспериментальной площадкой по духовно-нравственному  развитию и воспитанию учащихся (приказ Министерства образования Калининградской области  от 15 марта 2012 г. № 181/1 «Об утверждении перечня базовых и экспериментальных площадок по совершенствованию системы</w:t>
      </w:r>
      <w:r>
        <w:rPr>
          <w:sz w:val="28"/>
          <w:szCs w:val="28"/>
        </w:rPr>
        <w:t xml:space="preserve"> </w:t>
      </w:r>
      <w:r w:rsidRPr="004221F3">
        <w:rPr>
          <w:sz w:val="28"/>
        </w:rPr>
        <w:t>духовно-нравственного  воспитания и  развития учащихся»).</w:t>
      </w:r>
    </w:p>
    <w:p w:rsidR="00712B57" w:rsidRPr="004221F3" w:rsidRDefault="00712B57" w:rsidP="004221F3">
      <w:pPr>
        <w:ind w:firstLine="708"/>
        <w:jc w:val="both"/>
        <w:rPr>
          <w:sz w:val="28"/>
          <w:szCs w:val="28"/>
        </w:rPr>
      </w:pPr>
      <w:r w:rsidRPr="004221F3">
        <w:rPr>
          <w:sz w:val="28"/>
          <w:szCs w:val="28"/>
        </w:rPr>
        <w:t xml:space="preserve">В организации межвозрастного воспитания школьников осуществляется опора на способы коммуникативного взаимодействия, которые позволяют учащемуся, во-первых, реализовать ведущие потребности возраста; во-вторых, воспринять и освоить нормы, ценности, способы деятельности через опыт поведения более старших школьников; в-третьих, сохранить и развить этим старшим, в своем облике, все положительное предыдущего возрастного периода. Именно такой подход к воспитанию   становится позитивным фактором развития личности. </w:t>
      </w:r>
      <w:r w:rsidRPr="004221F3">
        <w:rPr>
          <w:sz w:val="28"/>
          <w:szCs w:val="28"/>
        </w:rPr>
        <w:tab/>
      </w:r>
    </w:p>
    <w:p w:rsidR="00712B57" w:rsidRPr="004221F3" w:rsidRDefault="00712B57" w:rsidP="00422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1F3">
        <w:rPr>
          <w:sz w:val="28"/>
          <w:szCs w:val="28"/>
        </w:rPr>
        <w:t xml:space="preserve">Подростковый возраст традиционно рассматривается, как период, когда активно развивается система представлений о себе и своем месте в социальном мире, формируются стратегии взаимодействия с представителями тех или иных социальных групп. </w:t>
      </w:r>
    </w:p>
    <w:p w:rsidR="00712B57" w:rsidRPr="004221F3" w:rsidRDefault="00712B57" w:rsidP="00422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1F3">
        <w:rPr>
          <w:sz w:val="28"/>
          <w:szCs w:val="28"/>
        </w:rPr>
        <w:tab/>
        <w:t xml:space="preserve">Межвозрастные отношения в их многообразных вариантах имеют огромное значение для личностного и гражданского становления школьников, для формирования идентичности системы ценностных ориентаций, развития толерантности, коммуникационной культуры, творческих способностей. </w:t>
      </w:r>
    </w:p>
    <w:p w:rsidR="00712B57" w:rsidRPr="004221F3" w:rsidRDefault="00712B57" w:rsidP="00422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1F3">
        <w:rPr>
          <w:sz w:val="28"/>
          <w:szCs w:val="28"/>
        </w:rPr>
        <w:tab/>
        <w:t>Использование этого ресурса в системе образования нашей школы стало основой проекта деятельности экспериментальной площадки «Межвозрастное взаимодействие в системе духовно-нравственного развития личности» на 2012-2013 учебный год.</w:t>
      </w:r>
    </w:p>
    <w:p w:rsidR="00712B57" w:rsidRPr="00E42C61" w:rsidRDefault="00712B57" w:rsidP="00D82B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t xml:space="preserve"> </w:t>
      </w:r>
      <w:r w:rsidRPr="00E42C61">
        <w:rPr>
          <w:b/>
          <w:bCs/>
          <w:sz w:val="28"/>
          <w:szCs w:val="28"/>
        </w:rPr>
        <w:t>Цель проекта экспериментальной площадки</w:t>
      </w:r>
      <w:r>
        <w:rPr>
          <w:b/>
          <w:bCs/>
          <w:sz w:val="28"/>
          <w:szCs w:val="28"/>
        </w:rPr>
        <w:t xml:space="preserve">:  </w:t>
      </w:r>
      <w:r w:rsidRPr="000A0344">
        <w:rPr>
          <w:bCs/>
          <w:sz w:val="28"/>
          <w:szCs w:val="28"/>
        </w:rPr>
        <w:t>со</w:t>
      </w:r>
      <w:r w:rsidRPr="00E42C61">
        <w:rPr>
          <w:bCs/>
          <w:sz w:val="28"/>
          <w:szCs w:val="28"/>
        </w:rPr>
        <w:t xml:space="preserve">здание условий для успешного развития личности учащегося посредством межвозрастного взаимодействия  всех участников образовательного процесса в системе духовно-нравственного воспитания. </w:t>
      </w:r>
    </w:p>
    <w:p w:rsidR="00712B57" w:rsidRPr="00E42C61" w:rsidRDefault="00712B57" w:rsidP="001043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42C61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: </w:t>
      </w:r>
      <w:r w:rsidRPr="00E42C61">
        <w:rPr>
          <w:b/>
          <w:bCs/>
          <w:sz w:val="28"/>
          <w:szCs w:val="28"/>
        </w:rPr>
        <w:t xml:space="preserve"> </w:t>
      </w:r>
    </w:p>
    <w:p w:rsidR="00712B57" w:rsidRDefault="00712B57" w:rsidP="00C30923">
      <w:pPr>
        <w:pStyle w:val="11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Начать работу по созданию единого ценностного поля для всех участников образовательного процесса.</w:t>
      </w:r>
    </w:p>
    <w:p w:rsidR="00712B57" w:rsidRPr="00E42C61" w:rsidRDefault="00712B57" w:rsidP="0010435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2B57" w:rsidRPr="00E42C61" w:rsidRDefault="00712B57" w:rsidP="00C30923">
      <w:pPr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2C61">
        <w:rPr>
          <w:sz w:val="28"/>
          <w:szCs w:val="28"/>
        </w:rPr>
        <w:t>Создать мобильные разновозрастные группы:</w:t>
      </w:r>
    </w:p>
    <w:p w:rsidR="00712B57" w:rsidRPr="00E42C61" w:rsidRDefault="00712B57" w:rsidP="00C30923">
      <w:pPr>
        <w:pStyle w:val="11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реализации проектной деятельности в системе ДНРВ;</w:t>
      </w:r>
    </w:p>
    <w:p w:rsidR="00712B57" w:rsidRPr="00E42C61" w:rsidRDefault="00712B57" w:rsidP="00C30923">
      <w:pPr>
        <w:pStyle w:val="11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 развития творческих способностей учащихся в различных направлениях деятельности;</w:t>
      </w:r>
    </w:p>
    <w:p w:rsidR="00712B57" w:rsidRPr="00E42C61" w:rsidRDefault="00712B57" w:rsidP="00C30923">
      <w:pPr>
        <w:pStyle w:val="11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удовлетворения потребности в самореализации всех участников образовательного процесса;</w:t>
      </w:r>
    </w:p>
    <w:p w:rsidR="00712B57" w:rsidRDefault="00712B57" w:rsidP="00C30923">
      <w:pPr>
        <w:pStyle w:val="11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создания шефско-партнёрских взаимоотношений среди всех участников проектной деятельности.</w:t>
      </w:r>
    </w:p>
    <w:p w:rsidR="00712B57" w:rsidRPr="00E42C61" w:rsidRDefault="00712B57" w:rsidP="00104353">
      <w:pPr>
        <w:pStyle w:val="11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B57" w:rsidRPr="00104353" w:rsidRDefault="00712B57" w:rsidP="00C30923">
      <w:pPr>
        <w:pStyle w:val="11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 xml:space="preserve">Скоординировать  работу  классных руководителей и учителей-предметников, направленную на развитие </w:t>
      </w:r>
      <w:r w:rsidRPr="00E42C61">
        <w:rPr>
          <w:rFonts w:ascii="Times New Roman" w:hAnsi="Times New Roman"/>
          <w:bCs/>
          <w:sz w:val="28"/>
          <w:szCs w:val="28"/>
        </w:rPr>
        <w:t>межвозрастного взаимодействия школьников.</w:t>
      </w:r>
    </w:p>
    <w:p w:rsidR="00712B57" w:rsidRPr="00E42C61" w:rsidRDefault="00712B57" w:rsidP="00104353">
      <w:pPr>
        <w:pStyle w:val="11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2B57" w:rsidRPr="00E42C61" w:rsidRDefault="00712B57" w:rsidP="00C30923">
      <w:pPr>
        <w:pStyle w:val="11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Организовать родительский практикум:</w:t>
      </w:r>
    </w:p>
    <w:p w:rsidR="00712B57" w:rsidRPr="00E42C61" w:rsidRDefault="00712B57" w:rsidP="00C30923">
      <w:pPr>
        <w:pStyle w:val="11"/>
        <w:widowControl w:val="0"/>
        <w:numPr>
          <w:ilvl w:val="0"/>
          <w:numId w:val="5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первичной идентификации базовых ценностей, прописанных во ФГОС, с семейными ценностями;</w:t>
      </w:r>
    </w:p>
    <w:p w:rsidR="00712B57" w:rsidRPr="00E42C61" w:rsidRDefault="00712B57" w:rsidP="00C30923">
      <w:pPr>
        <w:pStyle w:val="11"/>
        <w:widowControl w:val="0"/>
        <w:numPr>
          <w:ilvl w:val="0"/>
          <w:numId w:val="5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совместного планирования деятельности по реализации проектов.</w:t>
      </w:r>
    </w:p>
    <w:p w:rsidR="00712B57" w:rsidRDefault="00712B57" w:rsidP="00104353"/>
    <w:p w:rsidR="00712B57" w:rsidRPr="004221F3" w:rsidRDefault="00712B57" w:rsidP="004221F3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sz w:val="28"/>
        </w:rPr>
      </w:pPr>
      <w:r w:rsidRPr="004221F3">
        <w:rPr>
          <w:b/>
          <w:sz w:val="28"/>
        </w:rPr>
        <w:t>Участники проекта: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Учащиеся начальной школы.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Учащиеся среднего звена.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Учащиеся старших классов.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Родители.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Учителя.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Педагог-психолог.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Библиотекари.</w:t>
      </w:r>
    </w:p>
    <w:p w:rsidR="00712B57" w:rsidRPr="004221F3" w:rsidRDefault="00712B57" w:rsidP="00C30923">
      <w:pPr>
        <w:pStyle w:val="11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Социальные партнёры.</w:t>
      </w:r>
    </w:p>
    <w:p w:rsidR="00712B57" w:rsidRDefault="00712B57" w:rsidP="00104353"/>
    <w:p w:rsidR="00712B57" w:rsidRPr="004221F3" w:rsidRDefault="00712B57" w:rsidP="004221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</w:rPr>
      </w:pPr>
      <w:r w:rsidRPr="004221F3">
        <w:rPr>
          <w:b/>
          <w:sz w:val="28"/>
        </w:rPr>
        <w:t>Основные направления деятельности</w:t>
      </w:r>
      <w:r>
        <w:rPr>
          <w:b/>
          <w:sz w:val="28"/>
        </w:rPr>
        <w:t>:</w:t>
      </w:r>
      <w:r w:rsidRPr="004221F3">
        <w:rPr>
          <w:b/>
          <w:sz w:val="28"/>
        </w:rPr>
        <w:t xml:space="preserve"> 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 xml:space="preserve"> Социальное проектирование духовно-нравственной направленности в межвозрастных группах.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4221F3">
        <w:rPr>
          <w:rFonts w:ascii="Times New Roman" w:hAnsi="Times New Roman"/>
          <w:sz w:val="28"/>
          <w:szCs w:val="24"/>
        </w:rPr>
        <w:t>Межвозрастное взаимодействие в учебной деятельности.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4221F3">
        <w:rPr>
          <w:rFonts w:ascii="Times New Roman" w:hAnsi="Times New Roman"/>
          <w:sz w:val="28"/>
          <w:szCs w:val="24"/>
        </w:rPr>
        <w:t>Издательство как способ реализации познавательно-информационной, творческой деятельности всех участников проекта.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4221F3">
        <w:rPr>
          <w:rFonts w:ascii="Times New Roman" w:hAnsi="Times New Roman"/>
          <w:sz w:val="28"/>
          <w:szCs w:val="24"/>
        </w:rPr>
        <w:t>Культурно-просветительная деятельность, способствующая духовно-нравственному развитию учащихся (посещение театра, музеев, выставок, постановка школьных театрализованных представлений и т.д.).</w:t>
      </w:r>
    </w:p>
    <w:p w:rsidR="00712B57" w:rsidRPr="004221F3" w:rsidRDefault="00712B57" w:rsidP="004221F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4221F3">
        <w:rPr>
          <w:rFonts w:ascii="Times New Roman" w:hAnsi="Times New Roman"/>
          <w:b/>
          <w:sz w:val="28"/>
          <w:szCs w:val="24"/>
        </w:rPr>
        <w:t>Прогнозируемые результаты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Первичная идентификация базовых национальных ценностей всех участников экспериментальной деятельности.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Создание единого школьного пространства, в котором: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формируются разновозрастные мобильные группы по реализации инициатив участников плана-проекта;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возрастёт информированность каждого школьника о реализуемых проектах и инициативах  всех  классных коллективов посредством размещения предложений на библиотечном стенде и  школьном сайте;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увеличится число учащихся, принимающих участие в проектной деятельности по собственному выбору;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реализуется личный творческий потенциал каждого участника проекта;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разовьётся инициативность, самоконтроль и самооценка результатов проектной деятельности для удовлетворения потребностей в самореализации всех участников образовательного процесса;</w:t>
      </w:r>
    </w:p>
    <w:p w:rsidR="00712B57" w:rsidRDefault="00712B57" w:rsidP="00C30923">
      <w:pPr>
        <w:pStyle w:val="1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появится координационный центр для классных руководителей и учителей-предметников, направленный на духовно-нравственное развитие учащихся посредством межвозрастного взаимодействия.</w:t>
      </w:r>
    </w:p>
    <w:p w:rsidR="00712B57" w:rsidRPr="004221F3" w:rsidRDefault="00712B57" w:rsidP="004221F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4"/>
        </w:rPr>
      </w:pPr>
    </w:p>
    <w:p w:rsidR="00712B57" w:rsidRDefault="00712B57" w:rsidP="00C30923">
      <w:pPr>
        <w:pStyle w:val="11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Создание шефско-партнёрских отношений в школьном коллективе между всеми участниками образовательного процесса (учащиеся разных ступеней образования -  педагог – родитель – социальные партнёры).</w:t>
      </w:r>
    </w:p>
    <w:p w:rsidR="00712B57" w:rsidRPr="004221F3" w:rsidRDefault="00712B57" w:rsidP="004221F3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12B57" w:rsidRPr="004221F3" w:rsidRDefault="00712B57" w:rsidP="00C30923">
      <w:pPr>
        <w:pStyle w:val="11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 результате реализации родительского практикума увеличится количество родителей, принимающих активное участие в планировании и реализации проектов.</w:t>
      </w:r>
    </w:p>
    <w:p w:rsidR="00712B57" w:rsidRDefault="00712B57" w:rsidP="004221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</w:rPr>
      </w:pPr>
    </w:p>
    <w:p w:rsidR="00712B57" w:rsidRPr="004221F3" w:rsidRDefault="00712B57" w:rsidP="004221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</w:rPr>
      </w:pPr>
      <w:r w:rsidRPr="004221F3">
        <w:rPr>
          <w:b/>
          <w:sz w:val="28"/>
        </w:rPr>
        <w:t>Практическая ценность проекта состоит в том, что он: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включает разные возрастные категории;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позволяет охватить большое количество участников образовательного процесса;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пробуждает творческий потенциал всех участников;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имеет долгосрочный эффект;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без специального обучения план-проект может быть распространен в школах и организациях, работающих с детьми и молодежью;</w:t>
      </w:r>
    </w:p>
    <w:p w:rsidR="00712B57" w:rsidRPr="004221F3" w:rsidRDefault="00712B57" w:rsidP="00C30923">
      <w:pPr>
        <w:pStyle w:val="11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 xml:space="preserve">в возможности его варьирования, то есть выделении  этапов основного проекта, как самостоятельных мини-проектов. </w:t>
      </w:r>
    </w:p>
    <w:p w:rsidR="00712B57" w:rsidRDefault="00712B57" w:rsidP="004221F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12B57" w:rsidRPr="004221F3" w:rsidRDefault="00712B57" w:rsidP="004221F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4221F3">
        <w:rPr>
          <w:rFonts w:ascii="Times New Roman" w:hAnsi="Times New Roman"/>
          <w:b/>
          <w:sz w:val="28"/>
          <w:szCs w:val="24"/>
        </w:rPr>
        <w:t>Перспективы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712B57" w:rsidRPr="004221F3" w:rsidRDefault="00712B57" w:rsidP="00C30923">
      <w:pPr>
        <w:pStyle w:val="11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перенести опыт работы по реализации разновозрастного взаимодействия в урочную деятельность на ценностных основаниях;</w:t>
      </w:r>
    </w:p>
    <w:p w:rsidR="00712B57" w:rsidRPr="004221F3" w:rsidRDefault="00712B57" w:rsidP="00C30923">
      <w:pPr>
        <w:pStyle w:val="11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 процессе образования единого ценностного поля для всех участников учебно-воспитательного  процесса формируется глубинное осознание ценностного уклада как одной из сторон укладности школьной жизни;</w:t>
      </w:r>
    </w:p>
    <w:p w:rsidR="00712B57" w:rsidRPr="004221F3" w:rsidRDefault="00712B57" w:rsidP="00C30923">
      <w:pPr>
        <w:pStyle w:val="11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создание воспитательной системы школы, базирующейся на основе духовно-нравственных ценностей, посредством межвозрастного взаимодействия всех участников образовательного процесса.</w:t>
      </w:r>
    </w:p>
    <w:p w:rsidR="00712B57" w:rsidRPr="004221F3" w:rsidRDefault="00712B57" w:rsidP="004221F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ab/>
      </w:r>
    </w:p>
    <w:p w:rsidR="00712B57" w:rsidRPr="004221F3" w:rsidRDefault="00712B57" w:rsidP="004221F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ab/>
        <w:t>Духовно-нравственное воспитание – это, прежде всего, становление человека, обретение им себя, своего образа, неповторимой индивидуальности, духовного, творческого начала, поэтому  работа МБОУ СОШ №3 направлена на то, чтобы помочь детям и подросткам жить в мире и согласии с людьми, Богом, природой, культурой, цивилизацией</w:t>
      </w:r>
    </w:p>
    <w:p w:rsidR="00712B57" w:rsidRDefault="00712B57" w:rsidP="00787A04">
      <w:pPr>
        <w:ind w:firstLine="708"/>
        <w:jc w:val="both"/>
        <w:rPr>
          <w:sz w:val="28"/>
          <w:szCs w:val="28"/>
        </w:rPr>
      </w:pPr>
      <w:r w:rsidRPr="00104353">
        <w:rPr>
          <w:sz w:val="28"/>
          <w:szCs w:val="28"/>
        </w:rPr>
        <w:t xml:space="preserve">В рамках реализации  </w:t>
      </w:r>
      <w:r>
        <w:rPr>
          <w:sz w:val="28"/>
          <w:szCs w:val="28"/>
        </w:rPr>
        <w:t xml:space="preserve">плана </w:t>
      </w:r>
      <w:r w:rsidRPr="00104353">
        <w:rPr>
          <w:sz w:val="28"/>
          <w:szCs w:val="28"/>
        </w:rPr>
        <w:t>работы экспериментальной площадки</w:t>
      </w:r>
      <w:r>
        <w:rPr>
          <w:sz w:val="28"/>
          <w:szCs w:val="28"/>
        </w:rPr>
        <w:t xml:space="preserve"> в 2012-2013 г.г. были проведены следующие мероприятия:</w:t>
      </w:r>
    </w:p>
    <w:p w:rsidR="00712B57" w:rsidRPr="00D06FE0" w:rsidRDefault="00712B57" w:rsidP="00C30923">
      <w:pPr>
        <w:pStyle w:val="ListParagraph"/>
        <w:numPr>
          <w:ilvl w:val="0"/>
          <w:numId w:val="54"/>
        </w:numPr>
        <w:ind w:left="0" w:firstLine="284"/>
        <w:jc w:val="both"/>
        <w:rPr>
          <w:i/>
          <w:sz w:val="28"/>
          <w:szCs w:val="28"/>
        </w:rPr>
      </w:pPr>
      <w:r w:rsidRPr="00D06FE0">
        <w:rPr>
          <w:i/>
          <w:sz w:val="28"/>
          <w:szCs w:val="28"/>
        </w:rPr>
        <w:t>с учащимися школы (проекты) – охват – 100%: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школьную библиотеку;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Посвящение в пятиклассники;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Библиотечные уроки «Идет Кутузов бить французов» (к 200-летию победы России в Отечественной войне 1812 г.);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Посвящение в читатели школьной библиотеки;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конкурс «По страницам журнала «Мурзилка»;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«Классу первому от класса пятого»;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Новогодний спектакль «Дедморозовская путаница»;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Театрализованное представление «Рождественский дед»;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«Другой Я»;</w:t>
      </w:r>
    </w:p>
    <w:p w:rsidR="00712B57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проект «Мой  Светлый город».</w:t>
      </w:r>
    </w:p>
    <w:p w:rsidR="00712B57" w:rsidRDefault="00712B57" w:rsidP="00104353">
      <w:pPr>
        <w:ind w:left="1004"/>
        <w:jc w:val="both"/>
        <w:rPr>
          <w:b/>
          <w:sz w:val="28"/>
          <w:szCs w:val="28"/>
        </w:rPr>
      </w:pPr>
    </w:p>
    <w:p w:rsidR="00712B57" w:rsidRPr="00D06FE0" w:rsidRDefault="00712B57" w:rsidP="00104353">
      <w:pPr>
        <w:ind w:left="1004"/>
        <w:jc w:val="both"/>
        <w:rPr>
          <w:b/>
          <w:sz w:val="28"/>
          <w:szCs w:val="28"/>
        </w:rPr>
      </w:pPr>
      <w:r w:rsidRPr="00D06FE0">
        <w:rPr>
          <w:b/>
          <w:sz w:val="28"/>
          <w:szCs w:val="28"/>
        </w:rPr>
        <w:t>ИТОГ:</w:t>
      </w:r>
    </w:p>
    <w:p w:rsidR="00712B57" w:rsidRDefault="00712B57" w:rsidP="00D06FE0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 w:rsidRPr="00D06FE0">
        <w:rPr>
          <w:sz w:val="28"/>
          <w:szCs w:val="28"/>
        </w:rPr>
        <w:t xml:space="preserve">Исследовательский проект «Мой Светлый город» </w:t>
      </w:r>
      <w:r>
        <w:rPr>
          <w:sz w:val="28"/>
          <w:szCs w:val="28"/>
        </w:rPr>
        <w:t xml:space="preserve">в 2012 г. </w:t>
      </w:r>
      <w:r w:rsidRPr="00D06FE0">
        <w:rPr>
          <w:sz w:val="28"/>
          <w:szCs w:val="28"/>
        </w:rPr>
        <w:t>занял:</w:t>
      </w:r>
    </w:p>
    <w:p w:rsidR="00712B57" w:rsidRDefault="00712B57" w:rsidP="00D06FE0">
      <w:pPr>
        <w:pStyle w:val="ListParagraph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этапе регионального конкурса «Вечное слово» - </w:t>
      </w:r>
      <w:r w:rsidRPr="00D06F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</w:t>
      </w:r>
    </w:p>
    <w:p w:rsidR="00712B57" w:rsidRDefault="00712B57" w:rsidP="00D06FE0">
      <w:pPr>
        <w:pStyle w:val="ListParagraph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конкурсе «Вечное слово» - </w:t>
      </w:r>
      <w:r w:rsidRPr="00D06F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</w:t>
      </w:r>
    </w:p>
    <w:p w:rsidR="00712B57" w:rsidRDefault="00712B57" w:rsidP="00D06FE0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«Другой Я»:</w:t>
      </w:r>
    </w:p>
    <w:p w:rsidR="00712B57" w:rsidRDefault="00712B57" w:rsidP="00D06FE0">
      <w:pPr>
        <w:pStyle w:val="ListParagraph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этапе регионального конкурса «Вечное слово» - </w:t>
      </w:r>
      <w:r w:rsidRPr="00D06F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</w:t>
      </w:r>
    </w:p>
    <w:p w:rsidR="00712B57" w:rsidRPr="00D06FE0" w:rsidRDefault="00712B57" w:rsidP="00D06FE0">
      <w:pPr>
        <w:pStyle w:val="ListParagraph"/>
        <w:ind w:left="2460"/>
        <w:jc w:val="both"/>
        <w:rPr>
          <w:sz w:val="28"/>
          <w:szCs w:val="28"/>
        </w:rPr>
      </w:pPr>
    </w:p>
    <w:p w:rsidR="00712B57" w:rsidRDefault="00712B57" w:rsidP="00C30923">
      <w:pPr>
        <w:pStyle w:val="ListParagraph"/>
        <w:numPr>
          <w:ilvl w:val="0"/>
          <w:numId w:val="54"/>
        </w:numPr>
        <w:jc w:val="both"/>
        <w:rPr>
          <w:i/>
          <w:sz w:val="28"/>
          <w:szCs w:val="28"/>
        </w:rPr>
      </w:pPr>
      <w:r w:rsidRPr="00D06FE0">
        <w:rPr>
          <w:i/>
          <w:sz w:val="28"/>
          <w:szCs w:val="28"/>
        </w:rPr>
        <w:t>Работа с родителями и социальными партнёрами</w:t>
      </w:r>
      <w:r>
        <w:rPr>
          <w:i/>
          <w:sz w:val="28"/>
          <w:szCs w:val="28"/>
        </w:rPr>
        <w:t>:</w:t>
      </w:r>
    </w:p>
    <w:p w:rsidR="00712B57" w:rsidRPr="00D06FE0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Подбор тестов для родителей пятиклассников;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и проведение анкетирования родителей;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Урок по основам православной культуры «Подвиг»;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Интерактивное родительское собрание «Коллективные дела в системе духовно-нравственного развития и воспитания»;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Презентация творческого проекта «Дугой Я».</w:t>
      </w:r>
    </w:p>
    <w:p w:rsidR="00712B57" w:rsidRPr="00D82B3B" w:rsidRDefault="00712B57" w:rsidP="00D82B3B">
      <w:pPr>
        <w:pStyle w:val="ListParagraph"/>
        <w:ind w:left="1364"/>
        <w:jc w:val="both"/>
        <w:rPr>
          <w:i/>
          <w:sz w:val="28"/>
          <w:szCs w:val="28"/>
        </w:rPr>
      </w:pPr>
    </w:p>
    <w:p w:rsidR="00712B57" w:rsidRDefault="00712B57" w:rsidP="00C30923">
      <w:pPr>
        <w:pStyle w:val="ListParagraph"/>
        <w:numPr>
          <w:ilvl w:val="0"/>
          <w:numId w:val="5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педагогическим коллективом: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Интерактивное занятие с педагогами  «Коллективные дела в системе духовно-нравственного развития и воспитания»;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и проведение анкетирования педагогов.</w:t>
      </w:r>
    </w:p>
    <w:p w:rsidR="00712B57" w:rsidRPr="00D82B3B" w:rsidRDefault="00712B57" w:rsidP="00D82B3B">
      <w:pPr>
        <w:pStyle w:val="ListParagraph"/>
        <w:ind w:left="1364"/>
        <w:jc w:val="both"/>
        <w:rPr>
          <w:i/>
          <w:sz w:val="28"/>
          <w:szCs w:val="28"/>
        </w:rPr>
      </w:pPr>
    </w:p>
    <w:p w:rsidR="00712B57" w:rsidRDefault="00712B57" w:rsidP="00C30923">
      <w:pPr>
        <w:pStyle w:val="ListParagraph"/>
        <w:numPr>
          <w:ilvl w:val="0"/>
          <w:numId w:val="5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Повышение квалификации педагогических работников  в системе духовно-нравственного развития и воспитания: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BE7FC7">
        <w:rPr>
          <w:sz w:val="28"/>
          <w:szCs w:val="28"/>
        </w:rPr>
        <w:t>Краткосрочное обучение по программе «Система ДНРВ в современной школе»</w:t>
      </w:r>
      <w:r>
        <w:rPr>
          <w:sz w:val="28"/>
          <w:szCs w:val="28"/>
        </w:rPr>
        <w:t xml:space="preserve"> (КОИРО);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BE7FC7">
        <w:rPr>
          <w:sz w:val="28"/>
          <w:szCs w:val="28"/>
        </w:rPr>
        <w:t>Краткосрочное обучение тьюторов по программе «Система ДНРВ в современной школе»</w:t>
      </w:r>
      <w:r>
        <w:rPr>
          <w:sz w:val="28"/>
          <w:szCs w:val="28"/>
        </w:rPr>
        <w:t xml:space="preserve"> (КОИРО);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BE7FC7">
        <w:rPr>
          <w:sz w:val="28"/>
          <w:szCs w:val="28"/>
        </w:rPr>
        <w:t xml:space="preserve">Участие в </w:t>
      </w:r>
      <w:r w:rsidRPr="00BE7FC7">
        <w:rPr>
          <w:sz w:val="28"/>
          <w:szCs w:val="28"/>
          <w:lang w:val="en-US"/>
        </w:rPr>
        <w:t>V</w:t>
      </w:r>
      <w:r w:rsidRPr="00BE7FC7">
        <w:rPr>
          <w:sz w:val="28"/>
          <w:szCs w:val="28"/>
        </w:rPr>
        <w:t xml:space="preserve"> областных Михайловских образовательных чтениях «Ценностные основания современной системы образования»</w:t>
      </w:r>
      <w:r>
        <w:rPr>
          <w:sz w:val="28"/>
          <w:szCs w:val="28"/>
        </w:rPr>
        <w:t xml:space="preserve">  (</w:t>
      </w:r>
      <w:r w:rsidRPr="00BE7FC7">
        <w:rPr>
          <w:sz w:val="28"/>
          <w:szCs w:val="28"/>
        </w:rPr>
        <w:t>КОИРО, Епархия К</w:t>
      </w:r>
      <w:r>
        <w:rPr>
          <w:sz w:val="28"/>
          <w:szCs w:val="28"/>
        </w:rPr>
        <w:t>алининградской области);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sz w:val="28"/>
          <w:szCs w:val="28"/>
        </w:rPr>
      </w:pPr>
      <w:r w:rsidRPr="00D82B3B">
        <w:rPr>
          <w:sz w:val="28"/>
          <w:szCs w:val="28"/>
        </w:rPr>
        <w:t>Участие в семинаре «Технологии педагогических мастерских по вопросам ДНРВ»</w:t>
      </w:r>
      <w:r>
        <w:rPr>
          <w:sz w:val="28"/>
          <w:szCs w:val="28"/>
        </w:rPr>
        <w:t xml:space="preserve"> (КОИРО);</w:t>
      </w:r>
    </w:p>
    <w:p w:rsidR="00712B57" w:rsidRPr="00D82B3B" w:rsidRDefault="00712B57" w:rsidP="00C30923">
      <w:pPr>
        <w:pStyle w:val="ListParagraph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D82B3B">
        <w:rPr>
          <w:sz w:val="28"/>
          <w:szCs w:val="28"/>
        </w:rPr>
        <w:t xml:space="preserve">Участие в семинаре «Наука и религия» </w:t>
      </w:r>
      <w:r>
        <w:rPr>
          <w:sz w:val="28"/>
          <w:szCs w:val="28"/>
        </w:rPr>
        <w:t xml:space="preserve"> (</w:t>
      </w:r>
      <w:r w:rsidRPr="00BE7FC7">
        <w:rPr>
          <w:sz w:val="28"/>
          <w:szCs w:val="28"/>
        </w:rPr>
        <w:t>КОИРО, Епархия К</w:t>
      </w:r>
      <w:r>
        <w:rPr>
          <w:sz w:val="28"/>
          <w:szCs w:val="28"/>
        </w:rPr>
        <w:t>алининградской области, Православная гимназия).</w:t>
      </w:r>
    </w:p>
    <w:p w:rsidR="00712B57" w:rsidRDefault="00712B57" w:rsidP="008D6F37">
      <w:pPr>
        <w:pStyle w:val="TableText"/>
        <w:jc w:val="center"/>
        <w:rPr>
          <w:b/>
          <w:bCs/>
          <w:sz w:val="28"/>
          <w:szCs w:val="24"/>
        </w:rPr>
      </w:pPr>
    </w:p>
    <w:p w:rsidR="00712B57" w:rsidRPr="001D4056" w:rsidRDefault="00712B57" w:rsidP="008D6F37">
      <w:pPr>
        <w:pStyle w:val="TableText"/>
        <w:jc w:val="center"/>
        <w:rPr>
          <w:b/>
          <w:sz w:val="28"/>
          <w:szCs w:val="24"/>
        </w:rPr>
      </w:pPr>
      <w:r w:rsidRPr="001D4056">
        <w:rPr>
          <w:b/>
          <w:bCs/>
          <w:sz w:val="28"/>
          <w:szCs w:val="24"/>
        </w:rPr>
        <w:t xml:space="preserve">5. </w:t>
      </w:r>
      <w:r w:rsidRPr="001D4056">
        <w:rPr>
          <w:b/>
          <w:sz w:val="28"/>
          <w:szCs w:val="24"/>
        </w:rPr>
        <w:t>СВЕДЕНИЯ О КАДРАХ ОБЩЕОБРАЗОВАТЕЛЬНОГО УЧРЕЖДЕНИЯ</w:t>
      </w:r>
    </w:p>
    <w:p w:rsidR="00712B57" w:rsidRDefault="00712B57" w:rsidP="008D6F37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1D4056">
        <w:rPr>
          <w:b/>
          <w:sz w:val="28"/>
          <w:szCs w:val="24"/>
        </w:rPr>
        <w:t>Состав и квалификация педагогических кадров ОУ</w:t>
      </w:r>
    </w:p>
    <w:p w:rsidR="00712B57" w:rsidRDefault="00712B57" w:rsidP="008D6F37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8D6F37">
        <w:rPr>
          <w:rFonts w:ascii="Bookman Old Style" w:hAnsi="Bookman Old Style"/>
          <w:i/>
          <w:iCs/>
          <w:sz w:val="24"/>
          <w:szCs w:val="24"/>
        </w:rPr>
        <w:t>Таблица 1.5.1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6"/>
        <w:gridCol w:w="2706"/>
        <w:gridCol w:w="5304"/>
      </w:tblGrid>
      <w:tr w:rsidR="00712B57">
        <w:tc>
          <w:tcPr>
            <w:tcW w:w="6776" w:type="dxa"/>
            <w:vAlign w:val="center"/>
          </w:tcPr>
          <w:p w:rsidR="00712B57" w:rsidRPr="00820B55" w:rsidRDefault="00712B57" w:rsidP="008D6F37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показатель</w:t>
            </w:r>
          </w:p>
        </w:tc>
        <w:tc>
          <w:tcPr>
            <w:tcW w:w="2706" w:type="dxa"/>
            <w:vAlign w:val="center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0B55">
              <w:rPr>
                <w:sz w:val="28"/>
                <w:szCs w:val="28"/>
              </w:rPr>
              <w:t>всего</w:t>
            </w:r>
          </w:p>
        </w:tc>
        <w:tc>
          <w:tcPr>
            <w:tcW w:w="5304" w:type="dxa"/>
            <w:vAlign w:val="center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0B55">
              <w:rPr>
                <w:sz w:val="28"/>
                <w:szCs w:val="28"/>
              </w:rPr>
              <w:t>процент</w:t>
            </w:r>
          </w:p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0B55">
              <w:rPr>
                <w:sz w:val="28"/>
                <w:szCs w:val="28"/>
              </w:rPr>
              <w:t>к общему числу педагогических работников</w:t>
            </w:r>
          </w:p>
        </w:tc>
      </w:tr>
      <w:tr w:rsidR="00712B57">
        <w:tc>
          <w:tcPr>
            <w:tcW w:w="6776" w:type="dxa"/>
          </w:tcPr>
          <w:p w:rsidR="00712B57" w:rsidRPr="00376B00" w:rsidRDefault="00712B57" w:rsidP="008D6F37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376B00">
              <w:rPr>
                <w:i/>
                <w:iCs/>
                <w:sz w:val="28"/>
                <w:szCs w:val="28"/>
              </w:rPr>
              <w:t>Имеют образование: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tabs>
                <w:tab w:val="left" w:pos="58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100,00%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706" w:type="dxa"/>
          </w:tcPr>
          <w:p w:rsidR="00712B57" w:rsidRPr="00820B55" w:rsidRDefault="00712B57" w:rsidP="002D086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89,66</w:t>
            </w:r>
            <w:r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10,34</w:t>
            </w:r>
            <w:r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0,00%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0,00%</w:t>
            </w:r>
          </w:p>
        </w:tc>
      </w:tr>
      <w:tr w:rsidR="00712B57">
        <w:tc>
          <w:tcPr>
            <w:tcW w:w="6776" w:type="dxa"/>
          </w:tcPr>
          <w:p w:rsidR="00712B57" w:rsidRPr="00376B00" w:rsidRDefault="00712B57" w:rsidP="008D6F37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376B00">
              <w:rPr>
                <w:i/>
                <w:iCs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79,31</w:t>
            </w:r>
            <w:r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высшую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20,69</w:t>
            </w:r>
            <w:r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первую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55,17</w:t>
            </w:r>
            <w:r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вторую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3,45</w:t>
            </w:r>
            <w:r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712B57">
        <w:tc>
          <w:tcPr>
            <w:tcW w:w="6776" w:type="dxa"/>
          </w:tcPr>
          <w:p w:rsidR="00712B57" w:rsidRPr="00820B55" w:rsidRDefault="00712B5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другое (соответствие занимаемой должности)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17,24</w:t>
            </w:r>
            <w:r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712B57">
        <w:tc>
          <w:tcPr>
            <w:tcW w:w="6776" w:type="dxa"/>
          </w:tcPr>
          <w:p w:rsidR="00712B57" w:rsidRPr="00D618C2" w:rsidRDefault="00712B57" w:rsidP="00D618C2">
            <w:pPr>
              <w:pStyle w:val="TableText"/>
              <w:jc w:val="both"/>
              <w:rPr>
                <w:i/>
                <w:iCs/>
                <w:sz w:val="28"/>
                <w:szCs w:val="28"/>
              </w:rPr>
            </w:pPr>
            <w:r w:rsidRPr="00D618C2">
              <w:rPr>
                <w:i/>
                <w:iCs/>
                <w:sz w:val="28"/>
                <w:szCs w:val="28"/>
              </w:rPr>
              <w:t>Не имеют квалификационной категории:</w:t>
            </w:r>
          </w:p>
        </w:tc>
        <w:tc>
          <w:tcPr>
            <w:tcW w:w="2706" w:type="dxa"/>
          </w:tcPr>
          <w:p w:rsidR="00712B57" w:rsidRPr="00820B55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712B57" w:rsidRDefault="00712B5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3,45%</w:t>
            </w:r>
          </w:p>
        </w:tc>
      </w:tr>
    </w:tbl>
    <w:p w:rsidR="00712B57" w:rsidRDefault="00712B57" w:rsidP="00D56916">
      <w:pPr>
        <w:pStyle w:val="TableText"/>
        <w:numPr>
          <w:ilvl w:val="12"/>
          <w:numId w:val="0"/>
        </w:numPr>
        <w:tabs>
          <w:tab w:val="left" w:pos="0"/>
        </w:tabs>
        <w:jc w:val="both"/>
        <w:rPr>
          <w:rFonts w:ascii="Bookman Old Style" w:hAnsi="Bookman Old Style"/>
          <w:i/>
          <w:iCs/>
          <w:sz w:val="24"/>
          <w:szCs w:val="24"/>
        </w:rPr>
      </w:pPr>
      <w:r w:rsidRPr="0085175B">
        <w:rPr>
          <w:rFonts w:ascii="Bookman Old Style" w:hAnsi="Bookman Old Style"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763.8pt;height:438.6pt;visibility:visible">
            <v:imagedata r:id="rId7" o:title=""/>
            <o:lock v:ext="edit" aspectratio="f"/>
          </v:shape>
        </w:pict>
      </w:r>
    </w:p>
    <w:p w:rsidR="00712B57" w:rsidRPr="00820B55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8"/>
          <w:szCs w:val="28"/>
        </w:rPr>
      </w:pPr>
      <w:r w:rsidRPr="00820B55">
        <w:rPr>
          <w:b/>
          <w:sz w:val="28"/>
          <w:szCs w:val="28"/>
        </w:rPr>
        <w:t>Сведения о педагогических кадрах</w:t>
      </w:r>
    </w:p>
    <w:p w:rsidR="00712B57" w:rsidRPr="00816920" w:rsidRDefault="00712B57" w:rsidP="00820B55">
      <w:pPr>
        <w:pStyle w:val="TableText"/>
        <w:numPr>
          <w:ilvl w:val="12"/>
          <w:numId w:val="0"/>
        </w:numPr>
        <w:ind w:firstLine="720"/>
        <w:jc w:val="right"/>
        <w:rPr>
          <w:b/>
        </w:rPr>
      </w:pPr>
      <w:r w:rsidRPr="00EB0989">
        <w:rPr>
          <w:rFonts w:ascii="Bookman Old Style" w:hAnsi="Bookman Old Style"/>
          <w:i/>
          <w:iCs/>
          <w:sz w:val="24"/>
          <w:szCs w:val="24"/>
        </w:rPr>
        <w:t>Таблица 1.5.2</w:t>
      </w:r>
    </w:p>
    <w:tbl>
      <w:tblPr>
        <w:tblW w:w="15451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709"/>
        <w:gridCol w:w="2268"/>
        <w:gridCol w:w="1985"/>
        <w:gridCol w:w="3402"/>
        <w:gridCol w:w="2126"/>
        <w:gridCol w:w="4961"/>
      </w:tblGrid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Должность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 тарификации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(преподаваемый предмет)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Ф.И.О.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Образование и специальность по диплому,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820B55">
              <w:rPr>
                <w:bCs/>
                <w:sz w:val="24"/>
                <w:szCs w:val="24"/>
              </w:rPr>
              <w:t>название вуза, год окончания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Квалификационная категория,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961" w:type="dxa"/>
            <w:vAlign w:val="center"/>
          </w:tcPr>
          <w:p w:rsidR="00712B57" w:rsidRPr="00820B55" w:rsidRDefault="00712B57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Сведения</w:t>
            </w:r>
          </w:p>
          <w:p w:rsidR="00712B57" w:rsidRPr="00820B55" w:rsidRDefault="00712B57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 повышении квалификации</w:t>
            </w:r>
          </w:p>
          <w:p w:rsidR="00712B57" w:rsidRPr="00820B55" w:rsidRDefault="00712B57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(тематика, сроки,</w:t>
            </w:r>
            <w:r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</w:rPr>
              <w:t>место проведения курсов,</w:t>
            </w:r>
          </w:p>
          <w:p w:rsidR="00712B57" w:rsidRPr="00820B55" w:rsidRDefault="00712B57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количество часов)</w:t>
            </w:r>
          </w:p>
        </w:tc>
      </w:tr>
      <w:tr w:rsidR="00712B57" w:rsidRPr="0081692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 (</w:t>
            </w:r>
            <w:r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Кошеленко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Юлия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Александровна</w:t>
            </w:r>
          </w:p>
          <w:p w:rsidR="00712B57" w:rsidRPr="00BA41E0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«Филология», Калининградский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2002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Вторая</w:t>
            </w:r>
          </w:p>
        </w:tc>
        <w:tc>
          <w:tcPr>
            <w:tcW w:w="4961" w:type="dxa"/>
          </w:tcPr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«Современные подходы в</w:t>
            </w:r>
          </w:p>
          <w:p w:rsidR="00712B57" w:rsidRPr="00820B55" w:rsidRDefault="00712B57" w:rsidP="00CE12A1">
            <w:pPr>
              <w:pStyle w:val="TableText"/>
              <w:jc w:val="both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образовании по обучению и воспитанию детей в условиях интегрированного обучения», с 06.10.08 по 29.10.08г., ГОУ </w:t>
            </w:r>
          </w:p>
          <w:p w:rsidR="00712B57" w:rsidRPr="00820B55" w:rsidRDefault="00712B57" w:rsidP="00BA41E0">
            <w:pPr>
              <w:pStyle w:val="TableText"/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«Калининградский областной Центр диагностики и консультирования детей и подростков», 72 часа. </w:t>
            </w:r>
          </w:p>
        </w:tc>
      </w:tr>
      <w:tr w:rsidR="00712B57" w:rsidRPr="0081692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 (</w:t>
            </w:r>
            <w:r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, Живое слово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Молоденкова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Алла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Ивановна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«Русский язык и литература», Брянский государственный педагогический институт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им. Н.Г.Петровского,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1982 год.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 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Pr="00C35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Potatoes</w:t>
            </w:r>
            <w:r>
              <w:rPr>
                <w:sz w:val="24"/>
                <w:szCs w:val="24"/>
              </w:rPr>
              <w:t xml:space="preserve">», 13.01.11 г.,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1</w:t>
            </w:r>
            <w:r w:rsidRPr="00820B55">
              <w:rPr>
                <w:sz w:val="24"/>
                <w:szCs w:val="24"/>
              </w:rPr>
              <w:t>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«Программа по предметам  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«Программа по предметам  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«Методика подготовки выпускников к ЕГЭ и ГИА по русскому языку и литературе, в том числе к выполнению части С», с 28.03.12 г.,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«Реализация ФГОС основного общего образования в линиях УМК по русскому и литературе издательств «Мнемозина» и «Дрофа»,  14.06.12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часа.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перехода на ФГОС с использованием УМК по русскому языку Е.А. Быстровой и УМК по литературе Г.С. Меркина», 18.06.12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«Актуальные проблемы преподавания предметов гуманитарного блока в условиях модернизации содержания и структуры образования», с 20.04..12 г по 12.10.12 г., </w:t>
            </w:r>
            <w:r w:rsidRPr="00820B55">
              <w:rPr>
                <w:sz w:val="24"/>
                <w:szCs w:val="24"/>
              </w:rPr>
              <w:t>ГОУ ДПО (ПК) С «КОИРО», 72 часа.</w:t>
            </w:r>
          </w:p>
          <w:p w:rsidR="00712B57" w:rsidRPr="00820B55" w:rsidRDefault="00712B57" w:rsidP="008872B7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как государственный» с 14.05.12 г. по 24.06.12 г., ФГБОУ ВПСО «СПбГУ» , 72 час</w:t>
            </w:r>
          </w:p>
        </w:tc>
      </w:tr>
      <w:tr w:rsidR="00712B57" w:rsidRPr="00816920">
        <w:trPr>
          <w:trHeight w:val="6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3.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 (</w:t>
            </w:r>
            <w:r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, Живое слово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Поротикова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«Русский язык и литература», Калининградский 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1984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проблемы  преподавания предметов гуманитарного блока в условиях модернизации содержания и структуры образования», с 24.03.10 по 12.05.10г., ГОУ ДПО (ПК) С «КОИРО»,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«Программа по предметам  </w:t>
            </w:r>
          </w:p>
          <w:p w:rsidR="00712B57" w:rsidRPr="00820B55" w:rsidRDefault="00712B57" w:rsidP="00CE12A1">
            <w:pPr>
              <w:pStyle w:val="TableText"/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«Организация образовательного процесса в начальной коле в условиях реализации ФГОС», с 25.04.11 по 28.04.11г., 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«Теория, методика и образовательные технологии среднего (полного) общего образования. Создание портфолио ученика, портфолио учителя в образовательном учреждении как элемент модернизации», с 12.12.08 по 19.12.08г., НОУ «ИСО» - 48 часов. 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«Реализация ФГОС в образовательном учреждении. Проектирование индивидуальных образовательных маршрутов для младших школьников»,с 24.01.11 по 27.01.11г., НОУ «ИСО», 72 час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6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как государственный» с 14.05.12 г. по 24.06.12 г., ФГБОУ ВПСО «СПбГУ» , 72 час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«Реализация ФГОС основного общего образования в линиях УМК по русскому языку и литературе издательств «Мнемозина» и Дрофа», 14.06.12 г.,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перехода на ФГОС с использованием УМК по русскому языку под редакцией Е.А. Быстровой и УМК по литературе  Г.С.Меркина», 18.06.2012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>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«Достижение личностных, метапредметных и предметных результатов образования средствами линий УМК издательства «Дрофа», 26.02-28.02.13 г., </w:t>
            </w:r>
            <w:r w:rsidRPr="00D17E73">
              <w:rPr>
                <w:sz w:val="24"/>
                <w:szCs w:val="24"/>
              </w:rPr>
              <w:t>ГОУ ДПО (ПК) С «КОИРО»,</w:t>
            </w:r>
            <w:r>
              <w:rPr>
                <w:sz w:val="24"/>
                <w:szCs w:val="24"/>
              </w:rPr>
              <w:t>20</w:t>
            </w:r>
            <w:r w:rsidRPr="00D17E73">
              <w:rPr>
                <w:sz w:val="24"/>
                <w:szCs w:val="24"/>
              </w:rPr>
              <w:t xml:space="preserve"> часов.</w:t>
            </w:r>
          </w:p>
        </w:tc>
      </w:tr>
      <w:tr w:rsidR="00712B57" w:rsidRPr="00816920">
        <w:trPr>
          <w:trHeight w:val="9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, Живое слово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Шагрова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Алла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«Русский язык и литература»,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Туркменский государственный педагогический институт  иностранных языков,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1995 год.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«Преподавание духовно-нравственных дисциплин», с 01.03.12 по 06.04.12г., ГОУ ДПО (ПК) С «КОИРО»,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«Эксперт ЕГЭ. Литература», с 15.03.10 по 30.04.10г., ГОУ ДПО (ПК) С «КОИРО»,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подготовки выпускников к ЕГЭ и ГИА по русскому языку, в том числе к выполнению части С», 08.03.12 г., Центр независимой оценки качества образования и образовательного аудита «Легион», 8 час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математики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(алгебра, 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геометрия, математика)</w:t>
            </w:r>
          </w:p>
        </w:tc>
        <w:tc>
          <w:tcPr>
            <w:tcW w:w="1985" w:type="dxa"/>
            <w:vAlign w:val="center"/>
          </w:tcPr>
          <w:p w:rsidR="00712B57" w:rsidRPr="00004619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Бохан</w:t>
            </w:r>
          </w:p>
          <w:p w:rsidR="00712B57" w:rsidRPr="00004619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Светлана Владимировна</w:t>
            </w:r>
          </w:p>
        </w:tc>
        <w:tc>
          <w:tcPr>
            <w:tcW w:w="3402" w:type="dxa"/>
            <w:vAlign w:val="center"/>
          </w:tcPr>
          <w:p w:rsidR="00712B57" w:rsidRPr="00004619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004619">
              <w:rPr>
                <w:color w:val="auto"/>
                <w:sz w:val="24"/>
                <w:szCs w:val="24"/>
              </w:rPr>
              <w:t>атематика»,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Северо-Казахстанский государственный университет, 2003 г.</w:t>
            </w:r>
          </w:p>
          <w:p w:rsidR="00712B57" w:rsidRPr="00004619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Среднее профессиональное, «Преподавание в начальных классах», Петропавловский педагогический колледж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 xml:space="preserve">им. М. Жумабаева, </w:t>
            </w:r>
          </w:p>
          <w:p w:rsidR="00712B57" w:rsidRPr="00004619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1998 год.</w:t>
            </w:r>
          </w:p>
        </w:tc>
        <w:tc>
          <w:tcPr>
            <w:tcW w:w="2126" w:type="dxa"/>
            <w:vAlign w:val="center"/>
          </w:tcPr>
          <w:p w:rsidR="00712B57" w:rsidRPr="00F51D2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F51D27">
              <w:rPr>
                <w:color w:val="auto"/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«Основные направления модернизации естественно-математического образования», с 12.03.11 по 15.11.11г.,  ГОУ ДПО (ПК) С «КОИРО»,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820B55">
              <w:rPr>
                <w:sz w:val="24"/>
                <w:szCs w:val="24"/>
                <w:lang w:val="en-US"/>
              </w:rPr>
              <w:t>Microsoft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Office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Power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Point</w:t>
            </w:r>
            <w:r w:rsidRPr="00820B55">
              <w:rPr>
                <w:sz w:val="24"/>
                <w:szCs w:val="24"/>
              </w:rPr>
              <w:t>, 19.05.2011г., ГОУ ДПО (ПК) С «КОИРО», 36 часов.</w:t>
            </w:r>
          </w:p>
        </w:tc>
      </w:tr>
      <w:tr w:rsidR="00712B57" w:rsidRPr="00816920">
        <w:trPr>
          <w:trHeight w:val="27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0B55">
              <w:rPr>
                <w:sz w:val="24"/>
                <w:szCs w:val="24"/>
              </w:rPr>
              <w:t>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математики (алгебра, геометрия, математика)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Гордеева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Ольга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«Математика и физика», Псковский государственный педагогический институт 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им. С.М.Кирова,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1995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4961" w:type="dxa"/>
          </w:tcPr>
          <w:p w:rsidR="00712B57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Учебно-практический семинар «</w:t>
            </w:r>
            <w:r w:rsidRPr="002761C6">
              <w:rPr>
                <w:sz w:val="24"/>
                <w:szCs w:val="24"/>
                <w:lang w:val="en-US"/>
              </w:rPr>
              <w:t>Hot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Potatoes</w:t>
            </w:r>
            <w:r w:rsidRPr="002761C6">
              <w:rPr>
                <w:sz w:val="24"/>
                <w:szCs w:val="24"/>
              </w:rPr>
              <w:t>», 13.01.11 г., ГОУ ДПО (ПК) С «КОИРО», 12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«Методика подготовки выпускников к ЕГЭ и ГИА по математике, в том числе к решени</w:t>
            </w:r>
            <w:r>
              <w:rPr>
                <w:sz w:val="24"/>
                <w:szCs w:val="24"/>
              </w:rPr>
              <w:t xml:space="preserve">ю заданий повышенной трудности», 28.02.2012 г., </w:t>
            </w:r>
            <w:r w:rsidRPr="002761C6">
              <w:rPr>
                <w:sz w:val="24"/>
                <w:szCs w:val="24"/>
              </w:rPr>
              <w:t>Центр независимой оценки качества образования и о</w:t>
            </w:r>
            <w:r>
              <w:rPr>
                <w:sz w:val="24"/>
                <w:szCs w:val="24"/>
              </w:rPr>
              <w:t>бразовательного аудита «Легион»</w:t>
            </w:r>
            <w:r w:rsidRPr="002761C6">
              <w:rPr>
                <w:sz w:val="24"/>
                <w:szCs w:val="24"/>
              </w:rPr>
              <w:t>, 8 часов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«Система подготовки обучающихся  к итоговой аттестации по математике», с 31.01.12 по 28.03.12г., Муниципальное автономное учреждение КО «Учебно-методический образовательный центр», 72 часа.</w:t>
            </w:r>
          </w:p>
          <w:p w:rsidR="00712B57" w:rsidRPr="00661434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9F0B99">
              <w:rPr>
                <w:sz w:val="24"/>
              </w:rPr>
              <w:t xml:space="preserve">«Методика подготовки выпускников к ЕГЭ, в том числе к решению заданий С3 и С6», 24.03.12 г. </w:t>
            </w:r>
            <w:r>
              <w:rPr>
                <w:sz w:val="24"/>
              </w:rPr>
              <w:t>,</w:t>
            </w:r>
            <w:r w:rsidRPr="009F0B99">
              <w:rPr>
                <w:sz w:val="24"/>
              </w:rPr>
              <w:t>Центр независимой оценки качества образования и образовательного аудита «Легион»,  8 часов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Прохождение курсов повышения квалификации для учителей естественнонаучного цикла и заместителей директора по УВР  </w:t>
            </w:r>
            <w:r w:rsidRPr="00820B5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820B55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 xml:space="preserve">3 </w:t>
            </w:r>
            <w:r w:rsidRPr="00820B5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31.03.13</w:t>
            </w:r>
            <w:r w:rsidRPr="00820B5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820B55">
              <w:rPr>
                <w:sz w:val="24"/>
                <w:szCs w:val="24"/>
              </w:rPr>
              <w:t xml:space="preserve"> МАУ г. Калининград «Учебно-методический образовательный центр», 72 часа.</w:t>
            </w:r>
          </w:p>
        </w:tc>
      </w:tr>
      <w:tr w:rsidR="00712B57" w:rsidRPr="00816920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математики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(алгебра, геометрия, математика)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Попова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Валентина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«Математика»,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Ленинградский государственный педагогический институт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им. Герцена,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1970 год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 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«Управление качеством образования», с 05.04.11 по 01.07.11г., ГОУ ДПО (ПК) С «КОИРО»,72 часа. 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«Основные направления модернизации естественно-математического образования», с 29.03.10 по 22.07.10г., ГОУ ДПО (ПК) С «КОИРО», 72 часа.</w:t>
            </w:r>
          </w:p>
        </w:tc>
      </w:tr>
      <w:tr w:rsidR="00712B57" w:rsidRPr="00816920">
        <w:trPr>
          <w:trHeight w:val="33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>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иностранного языка (английский язык</w:t>
            </w:r>
            <w:r>
              <w:rPr>
                <w:sz w:val="24"/>
                <w:szCs w:val="24"/>
              </w:rPr>
              <w:t>, деловой иностранный язык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Скворцова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«Технология машиностроения, металлорежущие станки и инструменты», Калининградский технический институт рыбной промышленности и хозяйства,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1973 год.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образования», с 24.03.11 по 27.06.11г., ГОУ ДПО (ПК) С «КОИРО»,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</w:t>
            </w:r>
            <w:r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</w:rPr>
              <w:t xml:space="preserve">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Pr="00C35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Potatoes</w:t>
            </w:r>
            <w:r>
              <w:rPr>
                <w:sz w:val="24"/>
                <w:szCs w:val="24"/>
              </w:rPr>
              <w:t xml:space="preserve">», 13.01.11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12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 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универсальных учебных действий на уроках английского языка», 09.06.11 г. 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</w:tc>
      </w:tr>
      <w:tr w:rsidR="00712B57" w:rsidRPr="00816920">
        <w:trPr>
          <w:trHeight w:val="6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иностранного языка (английский язык</w:t>
            </w:r>
            <w:r>
              <w:rPr>
                <w:sz w:val="24"/>
                <w:szCs w:val="24"/>
              </w:rPr>
              <w:t>, Деловое иностранный язык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Суслова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Лидия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«Английский язык»,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Орловский государственный педагогический институт,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1969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«Использование  интерактивного оборудования в образовательном процессе», 15.09.2008 год, ГОУ ДПО (ПК) С «КОИРО», 18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вопросы языкового образования», с 02.06.08 по 24.06.08г., ГОУ ДПО (ПК) С «КОИРО», 120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«Актуальные вопросы подготовки выпускников к ЕГЭ по английскому языку», 31.03.12 г., </w:t>
            </w:r>
            <w:r w:rsidRPr="00820B55">
              <w:rPr>
                <w:sz w:val="24"/>
                <w:szCs w:val="24"/>
              </w:rPr>
              <w:t xml:space="preserve"> 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</w:tc>
      </w:tr>
      <w:tr w:rsidR="00712B57" w:rsidRPr="00816920">
        <w:trPr>
          <w:trHeight w:val="65"/>
        </w:trPr>
        <w:tc>
          <w:tcPr>
            <w:tcW w:w="709" w:type="dxa"/>
            <w:tcBorders>
              <w:bottom w:val="single" w:sz="4" w:space="0" w:color="auto"/>
            </w:tcBorders>
          </w:tcPr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20B55">
              <w:rPr>
                <w:sz w:val="24"/>
                <w:szCs w:val="24"/>
              </w:rPr>
              <w:t>.</w:t>
            </w: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иностранного языка (немецкий язык</w:t>
            </w:r>
            <w:r>
              <w:rPr>
                <w:sz w:val="24"/>
                <w:szCs w:val="24"/>
              </w:rPr>
              <w:t>, Деловой иностранный язык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Кузнецова</w:t>
            </w: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Людмила</w:t>
            </w: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«Немецкий язык и литература», Калининградский государственный университет,</w:t>
            </w:r>
          </w:p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1972 год.</w:t>
            </w:r>
          </w:p>
        </w:tc>
        <w:tc>
          <w:tcPr>
            <w:tcW w:w="2126" w:type="dxa"/>
          </w:tcPr>
          <w:p w:rsidR="00712B57" w:rsidRPr="00820B55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</w:tcPr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образования», с 23.03.10 по 23.06.10г.,  ГОУ ДПО (ПК) С «КОИРО», 72 часа.</w:t>
            </w:r>
          </w:p>
        </w:tc>
      </w:tr>
      <w:tr w:rsidR="00712B57" w:rsidRPr="00816920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иностранного языка (немецкий язык</w:t>
            </w:r>
            <w:r>
              <w:rPr>
                <w:sz w:val="24"/>
                <w:szCs w:val="24"/>
              </w:rPr>
              <w:t>, Деловой иностранный язык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Кузьмина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Людмила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Сергеевна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«Французский и немецкий язык»,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Пятигорский государственный педагогический институт иностранных языков,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1970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820B55">
              <w:rPr>
                <w:color w:val="auto"/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D17E73">
              <w:rPr>
                <w:color w:val="auto"/>
                <w:sz w:val="24"/>
                <w:szCs w:val="24"/>
              </w:rPr>
              <w:t>«Актуальные вопросы языкового образования», с 02.06.08 по 24.06.08г., ГОУ ДПО (ПК) С «КОИРО», 120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D17E73">
              <w:rPr>
                <w:color w:val="auto"/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D17E73">
              <w:rPr>
                <w:color w:val="auto"/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Microsoft</w:t>
            </w:r>
            <w:r w:rsidRPr="00D17E73">
              <w:rPr>
                <w:color w:val="auto"/>
                <w:sz w:val="24"/>
                <w:szCs w:val="24"/>
              </w:rPr>
              <w:t xml:space="preserve">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Office</w:t>
            </w:r>
            <w:r w:rsidRPr="00D17E73">
              <w:rPr>
                <w:color w:val="auto"/>
                <w:sz w:val="24"/>
                <w:szCs w:val="24"/>
              </w:rPr>
              <w:t xml:space="preserve">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Power</w:t>
            </w:r>
            <w:r w:rsidRPr="00D17E73">
              <w:rPr>
                <w:color w:val="auto"/>
                <w:sz w:val="24"/>
                <w:szCs w:val="24"/>
              </w:rPr>
              <w:t xml:space="preserve">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Point</w:t>
            </w:r>
            <w:r w:rsidRPr="00D17E73">
              <w:rPr>
                <w:color w:val="auto"/>
                <w:sz w:val="24"/>
                <w:szCs w:val="24"/>
              </w:rPr>
              <w:t>, 19.05.2011г., ГОУ ДПО (ПК) С «КОИРО», 36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820B55">
              <w:rPr>
                <w:color w:val="auto"/>
                <w:sz w:val="24"/>
                <w:szCs w:val="24"/>
              </w:rPr>
              <w:t>«Использование интерактивного оборудования в образовательном процессе», 15.09.2008 год, ГОУ ДПО (ПК) С «КОИРО», 18 часов.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Нетесова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Наталья Александровна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«Биология и информатика», Петропавловский педагогический институт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им. К.Д.Ушинского,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1996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«Программирование </w:t>
            </w:r>
            <w:r w:rsidRPr="00D17E73">
              <w:rPr>
                <w:sz w:val="24"/>
                <w:szCs w:val="24"/>
                <w:lang w:val="en-US"/>
              </w:rPr>
              <w:t>VISUAIL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BASIC</w:t>
            </w:r>
            <w:r w:rsidRPr="00D17E73">
              <w:rPr>
                <w:sz w:val="24"/>
                <w:szCs w:val="24"/>
              </w:rPr>
              <w:t>», 23.06.2008г., ГОУ ДПО (ПК) С «КОИРО», 36 часов.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«Применение пакета свободного программного обеспечения», 10.12.2009г., НОУДПО «Институт «АйТи», 72 часа.  </w:t>
            </w:r>
          </w:p>
          <w:p w:rsidR="00712B57" w:rsidRPr="00E767FD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E767FD">
              <w:rPr>
                <w:sz w:val="24"/>
                <w:szCs w:val="24"/>
              </w:rPr>
              <w:t>"Актуальные технологии и методики совершенствования преподавания предмета</w:t>
            </w:r>
            <w:r>
              <w:rPr>
                <w:sz w:val="24"/>
                <w:szCs w:val="24"/>
              </w:rPr>
              <w:t xml:space="preserve"> "Информатика и ИКТ" с 23.04 12 г. по 03.12.12 г.,  </w:t>
            </w:r>
            <w:r w:rsidRPr="00D17E73">
              <w:rPr>
                <w:sz w:val="24"/>
                <w:szCs w:val="24"/>
              </w:rPr>
              <w:t xml:space="preserve">ГОУ ДПО (ПК) С «КОИРО», </w:t>
            </w:r>
            <w:r w:rsidRPr="00E767FD">
              <w:rPr>
                <w:sz w:val="24"/>
                <w:szCs w:val="24"/>
              </w:rPr>
              <w:t>72 час</w:t>
            </w:r>
            <w:r>
              <w:rPr>
                <w:sz w:val="24"/>
                <w:szCs w:val="24"/>
              </w:rPr>
              <w:t>, 72 час</w:t>
            </w:r>
          </w:p>
        </w:tc>
      </w:tr>
      <w:tr w:rsidR="00712B57" w:rsidRPr="008D219C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истории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(история, обществознание)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Дудина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Нелля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Леонидовна</w:t>
            </w:r>
          </w:p>
          <w:p w:rsidR="00712B57" w:rsidRPr="00BA41E0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«История»,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1989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«Методика подготовки учащихся к ЕГЭ по обществознанию», с 05. 02.09. по 20.02.09г., ГОУ ДПО (ПК)С «КОИРО», 24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</w:t>
            </w:r>
            <w:r w:rsidRPr="00820B55">
              <w:rPr>
                <w:sz w:val="24"/>
                <w:szCs w:val="24"/>
                <w:lang w:val="en-US"/>
              </w:rPr>
              <w:t>Microsoft Office Power Point», 19.05.2011</w:t>
            </w:r>
            <w:r w:rsidRPr="00820B55">
              <w:rPr>
                <w:sz w:val="24"/>
                <w:szCs w:val="24"/>
              </w:rPr>
              <w:t>г</w:t>
            </w:r>
            <w:r w:rsidRPr="00820B55">
              <w:rPr>
                <w:sz w:val="24"/>
                <w:szCs w:val="24"/>
                <w:lang w:val="en-US"/>
              </w:rPr>
              <w:t xml:space="preserve">., </w:t>
            </w:r>
            <w:r w:rsidRPr="00820B55">
              <w:rPr>
                <w:sz w:val="24"/>
                <w:szCs w:val="24"/>
              </w:rPr>
              <w:t>ГОУ</w:t>
            </w:r>
            <w:r w:rsidRPr="00820B55">
              <w:rPr>
                <w:sz w:val="24"/>
                <w:szCs w:val="24"/>
                <w:lang w:val="en-US"/>
              </w:rPr>
              <w:t xml:space="preserve"> </w:t>
            </w:r>
            <w:r w:rsidRPr="00820B55">
              <w:rPr>
                <w:sz w:val="24"/>
                <w:szCs w:val="24"/>
              </w:rPr>
              <w:t>ДПО</w:t>
            </w:r>
            <w:r w:rsidRPr="00820B55">
              <w:rPr>
                <w:sz w:val="24"/>
                <w:szCs w:val="24"/>
                <w:lang w:val="en-US"/>
              </w:rPr>
              <w:t xml:space="preserve"> (</w:t>
            </w:r>
            <w:r w:rsidRPr="00820B55">
              <w:rPr>
                <w:sz w:val="24"/>
                <w:szCs w:val="24"/>
              </w:rPr>
              <w:t>ПК</w:t>
            </w:r>
            <w:r w:rsidRPr="00820B55">
              <w:rPr>
                <w:sz w:val="24"/>
                <w:szCs w:val="24"/>
                <w:lang w:val="en-US"/>
              </w:rPr>
              <w:t xml:space="preserve">) </w:t>
            </w:r>
            <w:r w:rsidRPr="00820B55">
              <w:rPr>
                <w:sz w:val="24"/>
                <w:szCs w:val="24"/>
              </w:rPr>
              <w:t>С</w:t>
            </w:r>
            <w:r w:rsidRPr="00820B55">
              <w:rPr>
                <w:sz w:val="24"/>
                <w:szCs w:val="24"/>
                <w:lang w:val="en-US"/>
              </w:rPr>
              <w:t xml:space="preserve"> «</w:t>
            </w:r>
            <w:r w:rsidRPr="00820B55">
              <w:rPr>
                <w:sz w:val="24"/>
                <w:szCs w:val="24"/>
              </w:rPr>
              <w:t>КОИРО</w:t>
            </w:r>
            <w:r w:rsidRPr="00820B55">
              <w:rPr>
                <w:sz w:val="24"/>
                <w:szCs w:val="24"/>
                <w:lang w:val="en-US"/>
              </w:rPr>
              <w:t xml:space="preserve">», 36 </w:t>
            </w:r>
            <w:r w:rsidRPr="00820B55">
              <w:rPr>
                <w:sz w:val="24"/>
                <w:szCs w:val="24"/>
              </w:rPr>
              <w:t>часов</w:t>
            </w:r>
            <w:r w:rsidRPr="00820B55">
              <w:rPr>
                <w:sz w:val="24"/>
                <w:szCs w:val="24"/>
                <w:lang w:val="en-US"/>
              </w:rPr>
              <w:t>.</w:t>
            </w:r>
          </w:p>
        </w:tc>
      </w:tr>
      <w:tr w:rsidR="00712B57" w:rsidRPr="00816920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истории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820B55">
              <w:rPr>
                <w:sz w:val="24"/>
                <w:szCs w:val="24"/>
              </w:rPr>
              <w:t>(история, обществознание)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Ясюкевич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Анна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Анатольевна</w:t>
            </w:r>
          </w:p>
          <w:p w:rsidR="00712B57" w:rsidRPr="00190F5D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«История»,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«Использование интерактивного оборудования в образовательном процессе», 15.09.2008 год, ГОУ ДПО (ПК) С «КОИРО», 18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», 19.05.2011г.,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«Информационные технологии для учителя-предметника», с 11.02.09 по 29.04.09г., ГОУ ДПО (ПК) С «КОИРО», 40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ind w:left="99" w:hanging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«Актуальные проблемы преподавания предметов гуманитарного блока в условиях модернизации содержания и структуры образования», с 22.03.10 г. по 26.11.10 г.,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72 час</w:t>
            </w:r>
          </w:p>
        </w:tc>
      </w:tr>
      <w:tr w:rsidR="00712B57" w:rsidRPr="009F0F85">
        <w:tc>
          <w:tcPr>
            <w:tcW w:w="709" w:type="dxa"/>
            <w:vAlign w:val="center"/>
          </w:tcPr>
          <w:p w:rsidR="00712B57" w:rsidRPr="00820B55" w:rsidRDefault="00712B57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географии (география, природоведение)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Лидия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Семеновна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«География»,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Калининский государственный педагогический институт 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им. М.И.Калинина,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1971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», 19.05.2011г.,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«Использование интерактивного оборудования в образовательном процессе», 15.09.2008г., ГОУ ДПО (ПК) С «КОИРО», 18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«Актуальные проблемы совершенствования географического образования в условиях его модернизации», с 05.02.08 по 18.06.08г., ГОУ ДПО (ПК) С «КОИРО», 120 часов.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биологии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(биология,  экология, природоведение)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Говорун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«Биология»,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2004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</w:tcPr>
          <w:p w:rsidR="00712B57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«Основы направления модернизации естественно-математического </w:t>
            </w:r>
            <w:r>
              <w:rPr>
                <w:sz w:val="24"/>
                <w:szCs w:val="24"/>
              </w:rPr>
              <w:t>о</w:t>
            </w:r>
            <w:r w:rsidRPr="00820B55">
              <w:rPr>
                <w:sz w:val="24"/>
                <w:szCs w:val="24"/>
              </w:rPr>
              <w:t>бразования», с 17.02.11. по 01.12.11г., ГОУ ДПО (ПК) С «КОИРО», 72 часа.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Учебно-практический семинар «</w:t>
            </w:r>
            <w:r w:rsidRPr="002761C6">
              <w:rPr>
                <w:sz w:val="24"/>
                <w:szCs w:val="24"/>
                <w:lang w:val="en-US"/>
              </w:rPr>
              <w:t>Hot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Potatoes</w:t>
            </w:r>
            <w:r w:rsidRPr="002761C6">
              <w:rPr>
                <w:sz w:val="24"/>
                <w:szCs w:val="24"/>
              </w:rPr>
              <w:t>», 13.01.11 г., ГОУ ДПО (ПК) С «КОИРО», 12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мониторинга учебных достижений школьников в освоении нового образовательного стандарта по биологии с использованием тестовых технологий и учебно-методических пособий», 20.04.12 г., Центр независимой оценки качества образования и образовательного аудита «ЛЕГИОН», 8 час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химии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(химия)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Ракович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Лариса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«Химия», 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1986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«Управление учреждением в условиях реализации федеральных государственных образовательных стандартов», с 19.12.11 по 30.12.11г., ГОУ ДПО (ПК) С «КОИРО»,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«Современный образовательный менеджмент», с 29.06.09 по 29.10.09г., ГОУ ДПО (ПК) С «КОИРО», 72 часа.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«Современный образовательный менеджмент», 14.12.2009год, ГОУ ДПО (ПК) С «КОИРО», 24 часа.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«Основы направления модернизации естественно-математического </w:t>
            </w:r>
            <w:r>
              <w:rPr>
                <w:sz w:val="24"/>
                <w:szCs w:val="24"/>
              </w:rPr>
              <w:t>о</w:t>
            </w:r>
            <w:r w:rsidRPr="00820B55">
              <w:rPr>
                <w:sz w:val="24"/>
                <w:szCs w:val="24"/>
              </w:rPr>
              <w:t>бразования», с 17.02.11. по 01.12.11г., ГОУ ДПО (ПК) С «КОИРО»,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», 19.05.2011г., ГОУ ДПО (ПК) С «КОИРО», 36 часов.</w:t>
            </w:r>
          </w:p>
          <w:p w:rsidR="00712B57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Pr="00C35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Potatoes</w:t>
            </w:r>
            <w:r>
              <w:rPr>
                <w:sz w:val="24"/>
                <w:szCs w:val="24"/>
              </w:rPr>
              <w:t xml:space="preserve">», 13.01.11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12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Прохождение курсов повышения квалификации для учителей естественнонаучного цикла </w:t>
            </w:r>
            <w:r w:rsidRPr="00820B5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820B55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 xml:space="preserve">3 </w:t>
            </w:r>
            <w:r w:rsidRPr="00820B5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31.03.13</w:t>
            </w:r>
            <w:r w:rsidRPr="00820B5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820B55">
              <w:rPr>
                <w:sz w:val="24"/>
                <w:szCs w:val="24"/>
              </w:rPr>
              <w:t xml:space="preserve"> МАУ г. Калининград «Учебно-методический образовательный центр», 72 часа.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ИЗО </w:t>
            </w:r>
            <w:r>
              <w:rPr>
                <w:sz w:val="24"/>
                <w:szCs w:val="24"/>
              </w:rPr>
              <w:t>, технологии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(изобразительное искусство</w:t>
            </w:r>
            <w:r>
              <w:rPr>
                <w:sz w:val="24"/>
                <w:szCs w:val="24"/>
              </w:rPr>
              <w:t>, технология, черчение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Кариневская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«Общетехнические дисциплины и труд», Калининградский 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«Современные педагогические технологии в трудовом обучении школьников. Педагогическое проектирование в образовательном пространстве», с 01.04.11 по 01.12.11г., ГОУ ДПО (ПК) С «КОИРО», 72 часа.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проблемы совершенствования художественно-эстетического образования в условиях его модернизации», с 11.09.09 по 15.10.09г.,  ГОУ ДПО (ПК) С «КОИРО»,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820B55">
              <w:rPr>
                <w:sz w:val="24"/>
                <w:szCs w:val="24"/>
                <w:lang w:val="en-US"/>
              </w:rPr>
              <w:t>Microsoft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Office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Power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Point</w:t>
            </w:r>
            <w:r w:rsidRPr="00820B55">
              <w:rPr>
                <w:sz w:val="24"/>
                <w:szCs w:val="24"/>
              </w:rPr>
              <w:t>, 19.05.2011г., ГОУ ДПО (ПК) С «КОИРО», 36 часов.</w:t>
            </w:r>
          </w:p>
        </w:tc>
      </w:tr>
      <w:tr w:rsidR="00712B57" w:rsidRPr="00816920">
        <w:trPr>
          <w:trHeight w:val="368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20B55">
              <w:rPr>
                <w:sz w:val="24"/>
                <w:szCs w:val="24"/>
              </w:rPr>
              <w:t>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20B55">
              <w:rPr>
                <w:sz w:val="24"/>
                <w:szCs w:val="24"/>
              </w:rPr>
              <w:t>ехнологии</w:t>
            </w:r>
            <w:r>
              <w:rPr>
                <w:sz w:val="24"/>
                <w:szCs w:val="24"/>
              </w:rPr>
              <w:t xml:space="preserve"> и ОБЖ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(трудовое обучение</w:t>
            </w:r>
            <w:r>
              <w:rPr>
                <w:sz w:val="24"/>
                <w:szCs w:val="24"/>
              </w:rPr>
              <w:t>, ОБЖ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Зарипова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Рушания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Завдатовна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«Общетехнические дисциплины и труд», Ферганский государственный пединститут им. Улугбека,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1986 год.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«Современные педагогические технологии в трудовом обучении школьников. Педагогическое проектирование в образовательном пространстве», с 06.04.11 по 01.12.11г., ГОУ ДПО (ПК) С «КОИРО»,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Учитель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Pr="00A54421">
              <w:rPr>
                <w:color w:val="auto"/>
                <w:sz w:val="24"/>
                <w:szCs w:val="24"/>
              </w:rPr>
              <w:t>узыки</w:t>
            </w:r>
            <w:r>
              <w:rPr>
                <w:color w:val="auto"/>
                <w:sz w:val="24"/>
                <w:szCs w:val="24"/>
              </w:rPr>
              <w:t xml:space="preserve"> и МХК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(музыка</w:t>
            </w:r>
            <w:r>
              <w:rPr>
                <w:color w:val="auto"/>
                <w:sz w:val="24"/>
                <w:szCs w:val="24"/>
              </w:rPr>
              <w:t>, МХК</w:t>
            </w:r>
            <w:r w:rsidRPr="00A54421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Михайлык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Татьяна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Владимировна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Среднее профессиональное,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«Хоровое дирижирование»,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Магаданское областное училище искусств,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1993 год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Высшее,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«Музыкальное образование»,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Уральский государственный педагогический университет,</w:t>
            </w:r>
          </w:p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1999 год</w:t>
            </w:r>
          </w:p>
        </w:tc>
        <w:tc>
          <w:tcPr>
            <w:tcW w:w="2126" w:type="dxa"/>
            <w:vAlign w:val="center"/>
          </w:tcPr>
          <w:p w:rsidR="00712B57" w:rsidRPr="00A54421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 xml:space="preserve">Первая </w:t>
            </w:r>
          </w:p>
        </w:tc>
        <w:tc>
          <w:tcPr>
            <w:tcW w:w="4961" w:type="dxa"/>
          </w:tcPr>
          <w:p w:rsidR="00712B57" w:rsidRPr="00A54421" w:rsidRDefault="00712B57" w:rsidP="00C30923">
            <w:pPr>
              <w:pStyle w:val="TableText"/>
              <w:numPr>
                <w:ilvl w:val="0"/>
                <w:numId w:val="61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Обучение на 6 курсе  в ФГАОУ ВПО имени первого Президента России Б.Н. Ельцина» по специальности «Искусствоведение», срок окончания 30.03.2013 г.</w:t>
            </w:r>
          </w:p>
        </w:tc>
      </w:tr>
      <w:tr w:rsidR="00712B57" w:rsidRPr="00816920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духовно-нравственных дисциплин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(Истоки)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Савенкова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Татьяна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«Педагогика и методика начального обучения», Калининградский государственный университет,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«Менеджмент в образовании»,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Балтийский федеральный университет им. И.Канта, 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2012 год.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«Истоки» для педагогов общеобразовательных учреждений», с 06.06.08 по 27.06.08г., ГОУ ДПО (ПК) С «КОИРО», 120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«Создание рабочих программ в рамках ФГОС», с 29.09.11 по 01.11.11г., 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«Актуальные вопросы совершенствования начального образования. Вариативность содержания и методических подходов», с 27.08.10 по 23.12.10г., ГОУ ДПО (ПК) С «КОИРО», 72 часа. 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«Реализация ФГОС средствами УМК «Перспективная начальная школа», с 04.07.11 по 08.07.11г., ГОУ ДПО (ПК) С «КОИРО», 40 часов.</w:t>
            </w:r>
          </w:p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«Организация образовательного процесса в начальной школе в условиях реализации ФГОС», с 29.08.11 по 03.09.11г., ГОУ ДПО (ПК) С «КОИРО», 36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</w:tc>
      </w:tr>
      <w:tr w:rsidR="00712B57" w:rsidRPr="00816920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духовно-нравственных дисциплин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(Основы религиозных культур и светской этики)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Беликова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Лариса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Григорьевна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«Математика», Калининградский государственный университет,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12B57" w:rsidRPr="00D17E73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7E73">
              <w:rPr>
                <w:sz w:val="24"/>
                <w:szCs w:val="24"/>
              </w:rPr>
              <w:t>Актуальные вопросы преподавания курса «Основы религиозных культур и светской этики» в общеобразовательных учреждениях РФ</w:t>
            </w:r>
            <w:r>
              <w:rPr>
                <w:sz w:val="24"/>
                <w:szCs w:val="24"/>
              </w:rPr>
              <w:t>»</w:t>
            </w:r>
            <w:r w:rsidRPr="00D17E73">
              <w:rPr>
                <w:sz w:val="24"/>
                <w:szCs w:val="24"/>
              </w:rPr>
              <w:t xml:space="preserve">, с 15.03.10 по 30.10.10г., ФГОУ «Академия повышения квалификации и проф. переподготовки  работников образования», 72 часа. 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820B55">
              <w:rPr>
                <w:sz w:val="24"/>
                <w:szCs w:val="24"/>
                <w:lang w:val="en-US"/>
              </w:rPr>
              <w:t>Microsoft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Office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Power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Point</w:t>
            </w:r>
            <w:r w:rsidRPr="00820B55">
              <w:rPr>
                <w:sz w:val="24"/>
                <w:szCs w:val="24"/>
              </w:rPr>
              <w:t>, 19.05.2011г., ГОУ ДПО (ПК) С «КОИРО», 36 часов.</w:t>
            </w:r>
          </w:p>
        </w:tc>
      </w:tr>
      <w:tr w:rsidR="00712B57" w:rsidRPr="00CE013B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Бенко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Светлана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1982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«Особенности работы по образовательной  системе «Школа-2100», с 16.02.12 по 20.02.12 г., ГОУ ДПО (ПК) С «КОИРО», 40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  ГОУ ДПО (ПК) С «КОИРО», 120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</w:t>
            </w:r>
          </w:p>
        </w:tc>
      </w:tr>
      <w:tr w:rsidR="00712B57" w:rsidRPr="00816920">
        <w:trPr>
          <w:trHeight w:val="2256"/>
        </w:trPr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Малкова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Марина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Альбертовна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1985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ГОУ ДПО (ПК) С «КОИРО», 120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«Программа ПервоЛого как развивающая среда в начальной школе», с 18.02.12 г. по  25.02.12 г., </w:t>
            </w: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>
              <w:rPr>
                <w:sz w:val="24"/>
                <w:szCs w:val="24"/>
              </w:rPr>
              <w:t xml:space="preserve">16 </w:t>
            </w:r>
            <w:r w:rsidRPr="00820B55">
              <w:rPr>
                <w:sz w:val="24"/>
                <w:szCs w:val="24"/>
              </w:rPr>
              <w:t>час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 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Попова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Любовь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Федоровна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Астраханское педагогическое училище им. Н.К.Крупской,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1976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«Использование интерактивного оборудования в образовательном процессе», 15.09.2008 год, ГОУ ДПО (ПК) С «КОИРО», 18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образовательного процесса в соответствии с федеральными государственными образовательными стандартами», с 02.04.12 г. по 14.06.12 г.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B55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Махниборода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Оксана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«Учитель начальных классов», Рязанский государственный педагогический университет им. С.А.Есенина,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1999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ГОУ ДПО (ПК) С «КОИРО», 120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Pr="00C35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Potatoes</w:t>
            </w:r>
            <w:r>
              <w:rPr>
                <w:sz w:val="24"/>
                <w:szCs w:val="24"/>
              </w:rPr>
              <w:t xml:space="preserve">», 13.01.11 г.,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 xml:space="preserve">12 </w:t>
            </w:r>
            <w:r w:rsidRPr="00820B55">
              <w:rPr>
                <w:sz w:val="24"/>
                <w:szCs w:val="24"/>
              </w:rPr>
              <w:t>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образовательного процесса в начальной школе в условиях реализации ФГОС», с 20.06.11 г. по 24.06.11 г., </w:t>
            </w:r>
            <w:r w:rsidRPr="00820B55">
              <w:rPr>
                <w:sz w:val="24"/>
                <w:szCs w:val="24"/>
              </w:rPr>
              <w:t>ГОУ ДПО (ПК) С «КОИРО», 36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рабочих программ в рамках ФГОС», с 24.09.11 г. по 01.11.11 г., </w:t>
            </w:r>
            <w:r w:rsidRPr="00820B55">
              <w:rPr>
                <w:sz w:val="24"/>
                <w:szCs w:val="24"/>
              </w:rPr>
              <w:t>ГОУ ДПО (ПК) С «КОИРО», 36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«Реализация ФГОС на основе системно-деятельностного подхода в начальной школе», с 21.02.12 по 05.04.12г., Муниципальное автономное учреждение города Калининграда «Учебно-методический образовательный центр»,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ПервоЛого как развивающая среда в начальной школе», 25.02.12 г., ГОУ ДПО (ПК) С «КОИРО», 16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«Организацияобразовательного процесса средствами УМК «Перспективная начальная школа» в условиях реализации ФГОС НОО», с 02.07-06.07.12 г., ГАОУ КО ДПО(ПК)С «Институт развития образования», 40 час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ind w:left="99" w:firstLine="0"/>
              <w:jc w:val="both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«Система духовно-нравственного развития и воспитания в современной школе. Программа «Истоки» и воспитание на социокультурном уровне» с 26.09.12 г. по 15.11.12 г.,  ГАОУ КО ДПО(ПК)С «Институт развития образования»,  72 час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B55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Яковлева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Федоровна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1972 год.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«Русский язык и литература», Калининградский государственный университет, 1980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ГОУ ДПО (ПК) С «КОИРО», 120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образовательного процесса в соответствии с федеральными государственными образовательными стандартами», с 02.04.12 г. по 14.06.12 г., </w:t>
            </w: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 xml:space="preserve"> час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«Реализация ФГОС на основе системно-деятельностного подхода в начальной школе», с 21.02.12 по 05.04.12 г. МАУ г. Калининград «Учебно-методический образовательный центр»,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«Программа ПервоЛого как развивающая среда в начальной школе», с 18.02.12 г. по  25.02.12 г., </w:t>
            </w: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>
              <w:rPr>
                <w:sz w:val="24"/>
                <w:szCs w:val="24"/>
              </w:rPr>
              <w:t xml:space="preserve">16 </w:t>
            </w:r>
            <w:r w:rsidRPr="00820B55">
              <w:rPr>
                <w:sz w:val="24"/>
                <w:szCs w:val="24"/>
              </w:rPr>
              <w:t>час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</w:rPr>
              <w:t>образовательного процесса средствами УМК «Перспективная начальная школа» в условиях реализации ФГОС НОО», с 02.07-06.07.12 г., ГАОУ КО ДПО(ПК)С «Институт развития образования», 40 час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«Система духовно-нравственного развития и воспитания в современной школе. Программа «Истоки» и воспитание на социокультурном уровне» с 26.09.12 г. по 15.11.12 г.,  ГАОУ КО ДПО(ПК)С «Институт развития образования»,  72 час</w:t>
            </w:r>
          </w:p>
        </w:tc>
      </w:tr>
      <w:tr w:rsidR="00712B57" w:rsidRPr="00816920">
        <w:trPr>
          <w:trHeight w:val="1688"/>
        </w:trPr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B55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Романенкова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1987 год.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«Психология», Московский открытый социальный университет (институт),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2007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 «Использование интерактивного оборудования в образовательном процессе. Интерактивная доска </w:t>
            </w:r>
            <w:r w:rsidRPr="002761C6">
              <w:rPr>
                <w:sz w:val="24"/>
                <w:szCs w:val="24"/>
                <w:lang w:val="en-US"/>
              </w:rPr>
              <w:t>Star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Board</w:t>
            </w:r>
            <w:r w:rsidRPr="002761C6">
              <w:rPr>
                <w:sz w:val="24"/>
                <w:szCs w:val="24"/>
              </w:rPr>
              <w:t xml:space="preserve">, система голосования </w:t>
            </w:r>
            <w:r w:rsidRPr="002761C6">
              <w:rPr>
                <w:sz w:val="24"/>
                <w:szCs w:val="24"/>
                <w:lang w:val="en-US"/>
              </w:rPr>
              <w:t>Verdikt</w:t>
            </w:r>
            <w:r w:rsidRPr="002761C6">
              <w:rPr>
                <w:sz w:val="24"/>
                <w:szCs w:val="24"/>
              </w:rPr>
              <w:t>», 06.10.2008 год,  ГОУ ДПО (ПК) С «КОИРО», 24 часа.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 «Система духовно-нравственного развития и воспитания в современной школе», с 21.05.12 по 13.06.12г., ГОУ ДПО (ПК) С «КОИРО», 72 часа.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«Новые тенденции в содержании деятельности педагогов-психологов», с12.03.12 г. по 17.10.12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>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качеством образования, управленческая деятельность руководителей образовательных достижений и методических служб в современных условиях», с 12.03.12 г. по 08.06.12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жизнедеятельности» с 17.10.12 г. по 21.10.12 г., Учебно-методический центр по ГО и ЧС Калининградской обл.</w:t>
            </w:r>
          </w:p>
        </w:tc>
      </w:tr>
      <w:tr w:rsidR="00712B57" w:rsidRPr="00816920">
        <w:trPr>
          <w:trHeight w:val="275"/>
        </w:trPr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Грошев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Глебович</w:t>
            </w:r>
          </w:p>
        </w:tc>
        <w:tc>
          <w:tcPr>
            <w:tcW w:w="3402" w:type="dxa"/>
            <w:vAlign w:val="center"/>
          </w:tcPr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712B57" w:rsidRDefault="00712B57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и спорт»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ВПО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«Балтийский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университет имени Иммануила Канта»,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712B57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«Психолого-педагогическое сопровождение детей с ограниченными возможностями здоровья в условиях образовательных учреждений», с 28.11.11 г. по 19.12.11 г. ГАОУ «Центр диагностики и консультирования детей и подростков», 72 час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 ИСУД как дидактический и управленческий ресурс качества образовательного процесса», 2012 г. Негосударственное образовательное учреждение «Институт современного образования», 12 час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Романенкова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1987 год.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«Психология», Московский открытый социальный университет (институт),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2007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«Система духовно-нравственного развития и воспитания в современной школе», с 21.05.12 по 13.06.12г., ГОУ ДПО (ПК) С «КОИРО», 72 часа.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«Современные  технологии профориентационной  работы в образовательных учреждениях», ноябрь 2009 год, СПбГУ «ЦСЗПОМ «ВЕКТОР», 24 часа. 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«Технологии профориентационной работы учреждения начального и среднего профессионального образования»,  сентябрь 2008 год, СПбГУ «ЦСЗПОМ «ВЕКТОР», 48 часов. 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«Нейро-лингвистическое программирование», 2001 год, Центр медицинской профилактики. Студия психотерапии семейных отношений и НЛП. 120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«Подготовка педагогов, социальных педагогов, школьных психологов к основным профилактическим мерам по противодействию наркозависимости и другим формам аддикции в образовательной среде», с марта 2007г. по май 2008 год, ЦППРиК несовершеннолетних, 72 часа.</w:t>
            </w:r>
          </w:p>
        </w:tc>
      </w:tr>
      <w:tr w:rsidR="00712B57" w:rsidRPr="00816920">
        <w:tc>
          <w:tcPr>
            <w:tcW w:w="709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– логопед</w:t>
            </w:r>
          </w:p>
        </w:tc>
        <w:tc>
          <w:tcPr>
            <w:tcW w:w="1985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Савенкова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Татьяна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02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«Педагогика и методика начального обучения», Калининградский государственный университет,</w:t>
            </w:r>
          </w:p>
          <w:p w:rsidR="00712B57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«Менеджмент в образовании»,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Балтийский федеральный университет им. И.Канта,</w:t>
            </w:r>
          </w:p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2012 год.</w:t>
            </w:r>
          </w:p>
        </w:tc>
        <w:tc>
          <w:tcPr>
            <w:tcW w:w="2126" w:type="dxa"/>
            <w:vAlign w:val="center"/>
          </w:tcPr>
          <w:p w:rsidR="00712B57" w:rsidRPr="00820B55" w:rsidRDefault="00712B5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«Истоки» для педагогов общеобразовательных учреждений», с 06.06.08 по 27.06.08г., ГОУ ДПО (ПК) С «КОИРО», 120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«Создание рабочих программ в рамках ФГОС», с 29.09.11 по 01.11.11г.,  ГОУ ДПО (ПК) С «КОИРО», 36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«Актуальные вопросы совершенствования начального образования Вариативность содержания и методических подходов», с 27.08.10 по 23.12.10г., ГОУ ДПО (ПК) С «КОИРО», 72 часа. 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«Реализация ФГОС средствами УМК «Перспективная начальная школа», с 04.07.11 по 08.07.11г., ГОУ ДПО (ПК) С «КОИРО», 40 часов.</w:t>
            </w:r>
          </w:p>
          <w:p w:rsidR="00712B57" w:rsidRPr="002761C6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«Организация образовательного процесса в начальной школе в условиях реализации ФГОС», с 29.08.11 по 03.09.11г., ГОУ ДПО (ПК) С «КОИРО», 36 часов.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«Программа ПервоЛого как развивающая среда в начальной школе», с 18.02.12 г. по  25.02.12 г., </w:t>
            </w: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>
              <w:rPr>
                <w:sz w:val="24"/>
                <w:szCs w:val="24"/>
              </w:rPr>
              <w:t xml:space="preserve">16 </w:t>
            </w:r>
            <w:r w:rsidRPr="00820B55">
              <w:rPr>
                <w:sz w:val="24"/>
                <w:szCs w:val="24"/>
              </w:rPr>
              <w:t>час</w:t>
            </w:r>
          </w:p>
          <w:p w:rsidR="00712B57" w:rsidRPr="00820B55" w:rsidRDefault="00712B57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</w:tc>
      </w:tr>
    </w:tbl>
    <w:p w:rsidR="00712B57" w:rsidRDefault="00712B57" w:rsidP="00EB0989">
      <w:pPr>
        <w:pStyle w:val="TableText"/>
        <w:numPr>
          <w:ilvl w:val="12"/>
          <w:numId w:val="0"/>
        </w:numPr>
        <w:rPr>
          <w:i/>
          <w:iCs/>
        </w:rPr>
      </w:pPr>
    </w:p>
    <w:p w:rsidR="00712B57" w:rsidRPr="00820B55" w:rsidRDefault="00712B57" w:rsidP="00EB0989">
      <w:pPr>
        <w:pStyle w:val="TableText"/>
        <w:numPr>
          <w:ilvl w:val="12"/>
          <w:numId w:val="0"/>
        </w:numPr>
        <w:rPr>
          <w:i/>
          <w:iCs/>
          <w:sz w:val="28"/>
          <w:szCs w:val="28"/>
        </w:rPr>
      </w:pPr>
      <w:r w:rsidRPr="00820B55">
        <w:rPr>
          <w:i/>
          <w:iCs/>
          <w:sz w:val="28"/>
          <w:szCs w:val="28"/>
        </w:rPr>
        <w:t>Совместители.</w:t>
      </w:r>
    </w:p>
    <w:p w:rsidR="00712B57" w:rsidRPr="00602084" w:rsidRDefault="00712B57" w:rsidP="00EB0989">
      <w:pPr>
        <w:pStyle w:val="TableText"/>
        <w:numPr>
          <w:ilvl w:val="12"/>
          <w:numId w:val="0"/>
        </w:numPr>
        <w:rPr>
          <w:rFonts w:ascii="Bookman Old Style" w:hAnsi="Bookman Old Style"/>
          <w:i/>
          <w:iCs/>
          <w:sz w:val="22"/>
          <w:szCs w:val="22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2055"/>
        <w:gridCol w:w="2739"/>
        <w:gridCol w:w="3957"/>
        <w:gridCol w:w="2426"/>
        <w:gridCol w:w="3646"/>
      </w:tblGrid>
      <w:tr w:rsidR="00712B57" w:rsidRPr="00602084">
        <w:tc>
          <w:tcPr>
            <w:tcW w:w="628" w:type="dxa"/>
            <w:vAlign w:val="center"/>
          </w:tcPr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№ п/п</w:t>
            </w:r>
          </w:p>
        </w:tc>
        <w:tc>
          <w:tcPr>
            <w:tcW w:w="2055" w:type="dxa"/>
            <w:vAlign w:val="center"/>
          </w:tcPr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Должность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по тарификации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(преподаваемый предмет)</w:t>
            </w:r>
          </w:p>
        </w:tc>
        <w:tc>
          <w:tcPr>
            <w:tcW w:w="2739" w:type="dxa"/>
            <w:vAlign w:val="center"/>
          </w:tcPr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Ф.И.О.</w:t>
            </w:r>
          </w:p>
        </w:tc>
        <w:tc>
          <w:tcPr>
            <w:tcW w:w="3957" w:type="dxa"/>
            <w:vAlign w:val="center"/>
          </w:tcPr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Образование и специальность по диплому,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bCs/>
                <w:sz w:val="24"/>
                <w:szCs w:val="28"/>
              </w:rPr>
              <w:t>название вуза, год окончания</w:t>
            </w:r>
          </w:p>
        </w:tc>
        <w:tc>
          <w:tcPr>
            <w:tcW w:w="2426" w:type="dxa"/>
            <w:vAlign w:val="center"/>
          </w:tcPr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Квалификационная категория,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ученая степень</w:t>
            </w:r>
          </w:p>
        </w:tc>
        <w:tc>
          <w:tcPr>
            <w:tcW w:w="3646" w:type="dxa"/>
            <w:vAlign w:val="center"/>
          </w:tcPr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Сведения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о повышении квалификации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(тематика, сроки,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место проведения курсов,</w:t>
            </w:r>
          </w:p>
          <w:p w:rsidR="00712B57" w:rsidRPr="00820B55" w:rsidRDefault="00712B57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количество часов)</w:t>
            </w:r>
          </w:p>
        </w:tc>
      </w:tr>
      <w:tr w:rsidR="00712B57" w:rsidRPr="00602084">
        <w:trPr>
          <w:trHeight w:val="960"/>
        </w:trPr>
        <w:tc>
          <w:tcPr>
            <w:tcW w:w="628" w:type="dxa"/>
            <w:vMerge w:val="restart"/>
            <w:vAlign w:val="center"/>
          </w:tcPr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1.</w:t>
            </w:r>
          </w:p>
        </w:tc>
        <w:tc>
          <w:tcPr>
            <w:tcW w:w="2055" w:type="dxa"/>
            <w:vMerge w:val="restart"/>
            <w:vAlign w:val="center"/>
          </w:tcPr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Учитель физкультуры (физическая культура)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712B57" w:rsidRPr="00DB5C93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4"/>
                <w:szCs w:val="28"/>
              </w:rPr>
            </w:pPr>
            <w:r w:rsidRPr="00DB5C93">
              <w:rPr>
                <w:iCs/>
                <w:color w:val="auto"/>
                <w:sz w:val="24"/>
                <w:szCs w:val="28"/>
              </w:rPr>
              <w:t>Лобков</w:t>
            </w:r>
          </w:p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FF0000"/>
                <w:sz w:val="24"/>
                <w:szCs w:val="28"/>
              </w:rPr>
            </w:pPr>
            <w:r w:rsidRPr="00DB5C93">
              <w:rPr>
                <w:iCs/>
                <w:color w:val="auto"/>
                <w:sz w:val="24"/>
                <w:szCs w:val="28"/>
              </w:rPr>
              <w:t>Владислав Григорьевич</w:t>
            </w:r>
          </w:p>
        </w:tc>
        <w:tc>
          <w:tcPr>
            <w:tcW w:w="3957" w:type="dxa"/>
            <w:vMerge w:val="restart"/>
            <w:vAlign w:val="center"/>
          </w:tcPr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Высшее,</w:t>
            </w:r>
          </w:p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«Физическая культура и спорт», Белорусский государственный орден Трудового Красного Знамени институт физической культуры,</w:t>
            </w:r>
          </w:p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1971 год.</w:t>
            </w:r>
          </w:p>
        </w:tc>
        <w:tc>
          <w:tcPr>
            <w:tcW w:w="2426" w:type="dxa"/>
            <w:vMerge w:val="restart"/>
            <w:vAlign w:val="center"/>
          </w:tcPr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Высшая</w:t>
            </w:r>
          </w:p>
        </w:tc>
        <w:tc>
          <w:tcPr>
            <w:tcW w:w="3646" w:type="dxa"/>
            <w:vMerge w:val="restart"/>
            <w:vAlign w:val="center"/>
          </w:tcPr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  <w:p w:rsidR="00712B57" w:rsidRPr="00F154EE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4"/>
                <w:szCs w:val="28"/>
              </w:rPr>
            </w:pP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 w:rsidRPr="00F154EE">
              <w:rPr>
                <w:iCs/>
                <w:color w:val="auto"/>
                <w:sz w:val="24"/>
                <w:szCs w:val="28"/>
              </w:rPr>
              <w:t xml:space="preserve">2010, </w:t>
            </w:r>
          </w:p>
          <w:p w:rsidR="00712B57" w:rsidRPr="00F154EE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4"/>
                <w:szCs w:val="28"/>
              </w:rPr>
            </w:pPr>
            <w:r w:rsidRPr="00F154EE">
              <w:rPr>
                <w:iCs/>
                <w:color w:val="auto"/>
                <w:sz w:val="24"/>
                <w:szCs w:val="28"/>
              </w:rPr>
              <w:t>72 час</w:t>
            </w:r>
          </w:p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  <w:p w:rsidR="00712B57" w:rsidRPr="00820B55" w:rsidRDefault="00712B5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</w:tr>
      <w:tr w:rsidR="00712B57" w:rsidRPr="00602084">
        <w:trPr>
          <w:trHeight w:val="855"/>
        </w:trPr>
        <w:tc>
          <w:tcPr>
            <w:tcW w:w="628" w:type="dxa"/>
            <w:vMerge/>
          </w:tcPr>
          <w:p w:rsidR="00712B57" w:rsidRPr="00820B55" w:rsidRDefault="00712B57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2055" w:type="dxa"/>
            <w:vMerge/>
          </w:tcPr>
          <w:p w:rsidR="00712B57" w:rsidRPr="00820B55" w:rsidRDefault="00712B57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712B57" w:rsidRPr="00820B55" w:rsidRDefault="00712B57" w:rsidP="00602084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color w:val="auto"/>
                <w:sz w:val="24"/>
                <w:szCs w:val="28"/>
              </w:rPr>
            </w:pPr>
            <w:r w:rsidRPr="00820B55">
              <w:rPr>
                <w:i/>
                <w:iCs/>
                <w:color w:val="auto"/>
                <w:sz w:val="24"/>
                <w:szCs w:val="28"/>
              </w:rPr>
              <w:t>Основное место работы: СДЮСШОР,</w:t>
            </w:r>
          </w:p>
          <w:p w:rsidR="00712B57" w:rsidRPr="00820B55" w:rsidRDefault="00712B57" w:rsidP="00602084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color w:val="FF0000"/>
                <w:sz w:val="24"/>
                <w:szCs w:val="28"/>
              </w:rPr>
            </w:pPr>
            <w:r w:rsidRPr="00820B55">
              <w:rPr>
                <w:i/>
                <w:iCs/>
                <w:color w:val="auto"/>
                <w:sz w:val="24"/>
                <w:szCs w:val="28"/>
              </w:rPr>
              <w:t xml:space="preserve"> г. Светлый</w:t>
            </w:r>
          </w:p>
        </w:tc>
        <w:tc>
          <w:tcPr>
            <w:tcW w:w="3957" w:type="dxa"/>
            <w:vMerge/>
          </w:tcPr>
          <w:p w:rsidR="00712B57" w:rsidRPr="00820B55" w:rsidRDefault="00712B57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6" w:type="dxa"/>
            <w:vMerge/>
          </w:tcPr>
          <w:p w:rsidR="00712B57" w:rsidRPr="00820B55" w:rsidRDefault="00712B57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3646" w:type="dxa"/>
            <w:vMerge/>
          </w:tcPr>
          <w:p w:rsidR="00712B57" w:rsidRPr="00820B55" w:rsidRDefault="00712B57" w:rsidP="00EB0989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</w:tr>
    </w:tbl>
    <w:p w:rsidR="00712B57" w:rsidRPr="00816920" w:rsidRDefault="00712B57" w:rsidP="00EB0989">
      <w:pPr>
        <w:pStyle w:val="TableText"/>
        <w:numPr>
          <w:ilvl w:val="12"/>
          <w:numId w:val="0"/>
        </w:numPr>
        <w:ind w:firstLine="720"/>
        <w:jc w:val="right"/>
        <w:rPr>
          <w:i/>
          <w:iCs/>
        </w:rPr>
      </w:pPr>
    </w:p>
    <w:p w:rsidR="00712B57" w:rsidRPr="00816920" w:rsidRDefault="00712B57" w:rsidP="00EB0989">
      <w:pPr>
        <w:pStyle w:val="TableText"/>
        <w:numPr>
          <w:ilvl w:val="12"/>
          <w:numId w:val="0"/>
        </w:numPr>
        <w:ind w:firstLine="720"/>
        <w:jc w:val="right"/>
        <w:rPr>
          <w:i/>
          <w:iCs/>
        </w:rPr>
      </w:pPr>
    </w:p>
    <w:p w:rsidR="00712B57" w:rsidRPr="005C3F52" w:rsidRDefault="00712B57" w:rsidP="005C3F52">
      <w:pPr>
        <w:ind w:firstLine="540"/>
        <w:jc w:val="both"/>
        <w:rPr>
          <w:sz w:val="28"/>
          <w:szCs w:val="28"/>
        </w:rPr>
      </w:pPr>
      <w:r w:rsidRPr="005C3F52">
        <w:rPr>
          <w:color w:val="000000"/>
          <w:spacing w:val="-1"/>
          <w:sz w:val="28"/>
        </w:rPr>
        <w:t xml:space="preserve"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развития, о реализации программы модернизации российского образования, о внедрении в педагогическую практику профильного обучения, новых форм и методов организации учебного процесса без системной работы по обучению кадров, которая </w:t>
      </w:r>
      <w:r>
        <w:rPr>
          <w:color w:val="000000"/>
          <w:spacing w:val="-1"/>
          <w:sz w:val="28"/>
        </w:rPr>
        <w:t>проводит</w:t>
      </w:r>
      <w:r w:rsidRPr="005C3F52">
        <w:rPr>
          <w:color w:val="000000"/>
          <w:spacing w:val="-1"/>
          <w:sz w:val="28"/>
        </w:rPr>
        <w:t xml:space="preserve">ся как на уровне региона, муниципалитета, так и на уровне школы. </w:t>
      </w:r>
      <w:r>
        <w:rPr>
          <w:color w:val="000000"/>
          <w:spacing w:val="-1"/>
          <w:sz w:val="28"/>
        </w:rPr>
        <w:t xml:space="preserve"> </w:t>
      </w:r>
      <w:r w:rsidRPr="005C3F52">
        <w:rPr>
          <w:sz w:val="28"/>
          <w:szCs w:val="28"/>
        </w:rPr>
        <w:t>Целью повышения квалификации является:</w:t>
      </w:r>
    </w:p>
    <w:p w:rsidR="00712B57" w:rsidRPr="005C3F52" w:rsidRDefault="00712B57" w:rsidP="00C30923">
      <w:pPr>
        <w:numPr>
          <w:ilvl w:val="0"/>
          <w:numId w:val="41"/>
        </w:numPr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C3F52">
        <w:rPr>
          <w:sz w:val="28"/>
          <w:szCs w:val="28"/>
        </w:rPr>
        <w:t>обновление теоретических и практических знаний специалистов в связи с повышением требований к уровню квалификации;</w:t>
      </w:r>
    </w:p>
    <w:p w:rsidR="00712B57" w:rsidRPr="005C3F52" w:rsidRDefault="00712B57" w:rsidP="00C30923">
      <w:pPr>
        <w:numPr>
          <w:ilvl w:val="0"/>
          <w:numId w:val="41"/>
        </w:numPr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C3F52">
        <w:rPr>
          <w:sz w:val="28"/>
          <w:szCs w:val="28"/>
        </w:rPr>
        <w:t>удовлетворение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712B57" w:rsidRPr="005C3F52" w:rsidRDefault="00712B57" w:rsidP="00C30923">
      <w:pPr>
        <w:pStyle w:val="ListParagraph"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C3F52">
        <w:rPr>
          <w:sz w:val="28"/>
          <w:szCs w:val="28"/>
        </w:rPr>
        <w:t>помощь сотрудникам в реализации своего творческого потенциала</w:t>
      </w:r>
      <w:r>
        <w:rPr>
          <w:sz w:val="28"/>
          <w:szCs w:val="28"/>
        </w:rPr>
        <w:t>.</w:t>
      </w:r>
    </w:p>
    <w:p w:rsidR="00712B57" w:rsidRPr="005C3F52" w:rsidRDefault="00712B57" w:rsidP="005C3F52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5C3F52">
        <w:rPr>
          <w:color w:val="000000"/>
          <w:spacing w:val="-1"/>
          <w:sz w:val="28"/>
        </w:rPr>
        <w:t>В 2009-2010 учебном году 22,24% педагогов прошли плановое и внепланое повышение квалификация (как на бюджетной, так и вне бюджетной основе</w:t>
      </w:r>
      <w:r>
        <w:rPr>
          <w:color w:val="000000"/>
          <w:spacing w:val="-1"/>
          <w:sz w:val="28"/>
        </w:rPr>
        <w:t xml:space="preserve">, в очной, заочной и дистанционной формах ), </w:t>
      </w:r>
      <w:r w:rsidRPr="005C3F52">
        <w:rPr>
          <w:color w:val="000000"/>
          <w:spacing w:val="-1"/>
          <w:sz w:val="28"/>
        </w:rPr>
        <w:t xml:space="preserve"> в 2010-201</w:t>
      </w:r>
      <w:r>
        <w:rPr>
          <w:color w:val="000000"/>
          <w:spacing w:val="-1"/>
          <w:sz w:val="28"/>
        </w:rPr>
        <w:t>1</w:t>
      </w:r>
      <w:r w:rsidRPr="005C3F52">
        <w:rPr>
          <w:color w:val="000000"/>
          <w:spacing w:val="-1"/>
          <w:sz w:val="28"/>
        </w:rPr>
        <w:t xml:space="preserve"> учебном году – 75,75%, а в 2011-2012 учебного году -51,72% педагогов и руководителей. 100% педагогов овладели работой на компьютере. 45,45% учителей обучены по  </w:t>
      </w:r>
      <w:r w:rsidRPr="005C3F5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5C3F52">
        <w:rPr>
          <w:sz w:val="28"/>
          <w:szCs w:val="28"/>
        </w:rPr>
        <w:t>«</w:t>
      </w:r>
      <w:r w:rsidRPr="005C3F52">
        <w:rPr>
          <w:sz w:val="28"/>
          <w:szCs w:val="28"/>
          <w:lang w:val="en-US"/>
        </w:rPr>
        <w:t>Hot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Potatoes</w:t>
      </w:r>
      <w:r w:rsidRPr="005C3F52">
        <w:rPr>
          <w:sz w:val="28"/>
          <w:szCs w:val="28"/>
        </w:rPr>
        <w:t>» для создания интерактивных заданий, тестов и кроссвордов</w:t>
      </w:r>
      <w:r>
        <w:rPr>
          <w:sz w:val="28"/>
          <w:szCs w:val="28"/>
        </w:rPr>
        <w:t xml:space="preserve">, 75,75% -  </w:t>
      </w:r>
      <w:r w:rsidRPr="005C3F52">
        <w:rPr>
          <w:sz w:val="28"/>
          <w:szCs w:val="28"/>
        </w:rPr>
        <w:t xml:space="preserve">по программе «Методика разработки электронно-мультимедийного учебного пособия с помощью программы </w:t>
      </w:r>
      <w:r w:rsidRPr="005C3F52">
        <w:rPr>
          <w:sz w:val="28"/>
          <w:szCs w:val="28"/>
          <w:lang w:val="en-US"/>
        </w:rPr>
        <w:t>Microsoft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Office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Power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Point</w:t>
      </w:r>
      <w:r w:rsidRPr="005C3F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2B57" w:rsidRPr="005C3F52" w:rsidRDefault="00712B57" w:rsidP="00FC75C1">
      <w:pPr>
        <w:pStyle w:val="BodyText"/>
        <w:numPr>
          <w:ilvl w:val="12"/>
          <w:numId w:val="0"/>
        </w:numPr>
        <w:spacing w:line="360" w:lineRule="atLeast"/>
        <w:rPr>
          <w:szCs w:val="28"/>
        </w:rPr>
      </w:pPr>
    </w:p>
    <w:p w:rsidR="00712B57" w:rsidRPr="00820B55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  <w:sectPr w:rsidR="00712B57" w:rsidRPr="00820B55" w:rsidSect="00787A04">
          <w:footerReference w:type="default" r:id="rId8"/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712B57" w:rsidRPr="00820B55" w:rsidRDefault="00712B57" w:rsidP="00B80999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  <w:r w:rsidRPr="00820B55">
        <w:rPr>
          <w:b/>
          <w:szCs w:val="24"/>
        </w:rPr>
        <w:t>Раздел II</w:t>
      </w:r>
    </w:p>
    <w:p w:rsidR="00712B57" w:rsidRPr="00820B55" w:rsidRDefault="00712B57" w:rsidP="00B80999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  <w:r w:rsidRPr="00820B55">
        <w:rPr>
          <w:b/>
          <w:szCs w:val="24"/>
        </w:rPr>
        <w:t>Сведения об итоговой аттестации выпускников</w:t>
      </w:r>
    </w:p>
    <w:p w:rsidR="00712B57" w:rsidRPr="00820B55" w:rsidRDefault="00712B57" w:rsidP="00B80999">
      <w:pPr>
        <w:pStyle w:val="BodyText"/>
        <w:numPr>
          <w:ilvl w:val="12"/>
          <w:numId w:val="0"/>
        </w:numPr>
        <w:tabs>
          <w:tab w:val="left" w:pos="3732"/>
        </w:tabs>
        <w:jc w:val="center"/>
        <w:rPr>
          <w:b/>
          <w:szCs w:val="24"/>
        </w:rPr>
      </w:pPr>
      <w:r w:rsidRPr="00820B55">
        <w:rPr>
          <w:b/>
          <w:szCs w:val="24"/>
        </w:rPr>
        <w:t>Контингент выпускников по годам и ступеням обучения</w:t>
      </w:r>
    </w:p>
    <w:p w:rsidR="00712B57" w:rsidRPr="00B80999" w:rsidRDefault="00712B57" w:rsidP="00B80999">
      <w:pPr>
        <w:pStyle w:val="BodyText"/>
        <w:numPr>
          <w:ilvl w:val="12"/>
          <w:numId w:val="0"/>
        </w:numPr>
        <w:tabs>
          <w:tab w:val="left" w:pos="3732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Pr="00B80999" w:rsidRDefault="00712B57" w:rsidP="00BF0E64">
      <w:pPr>
        <w:pStyle w:val="TableText"/>
        <w:spacing w:line="360" w:lineRule="atLeast"/>
        <w:jc w:val="right"/>
        <w:rPr>
          <w:rFonts w:ascii="Bookman Old Style" w:hAnsi="Bookman Old Style"/>
          <w:sz w:val="24"/>
          <w:szCs w:val="22"/>
        </w:rPr>
      </w:pPr>
      <w:r w:rsidRPr="00B80999">
        <w:rPr>
          <w:rFonts w:ascii="Bookman Old Style" w:hAnsi="Bookman Old Style"/>
          <w:i/>
          <w:sz w:val="24"/>
          <w:szCs w:val="22"/>
        </w:rPr>
        <w:t>Таблица 2.1.1</w:t>
      </w:r>
    </w:p>
    <w:tbl>
      <w:tblPr>
        <w:tblW w:w="15168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00"/>
        <w:gridCol w:w="3597"/>
        <w:gridCol w:w="3827"/>
        <w:gridCol w:w="3544"/>
      </w:tblGrid>
      <w:tr w:rsidR="00712B57" w:rsidRPr="00097E28">
        <w:tc>
          <w:tcPr>
            <w:tcW w:w="4200" w:type="dxa"/>
            <w:vMerge w:val="restart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Ступени обучения,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номер, литер класса</w:t>
            </w:r>
          </w:p>
        </w:tc>
        <w:tc>
          <w:tcPr>
            <w:tcW w:w="10968" w:type="dxa"/>
            <w:gridSpan w:val="3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Количество обучающихся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(на конец каждого учебного года)</w:t>
            </w:r>
          </w:p>
        </w:tc>
      </w:tr>
      <w:tr w:rsidR="00712B57" w:rsidRPr="00097E28">
        <w:trPr>
          <w:trHeight w:val="253"/>
        </w:trPr>
        <w:tc>
          <w:tcPr>
            <w:tcW w:w="4200" w:type="dxa"/>
            <w:vMerge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7E28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7E28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7E28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b/>
                <w:bCs/>
                <w:sz w:val="28"/>
                <w:szCs w:val="28"/>
              </w:rPr>
              <w:t>Начальная школа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всего выпускников: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32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4а (общеобразовательный)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20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4б (компенсирующего обучения)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12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b/>
                <w:bCs/>
                <w:sz w:val="28"/>
                <w:szCs w:val="28"/>
              </w:rPr>
              <w:t>Основная школа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всего выпускников: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41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9а (общеобразовательный)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9б (компенсирующего обучения)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9 УКП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(общеобразовательный,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заочное обучение)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8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b/>
                <w:bCs/>
                <w:sz w:val="28"/>
                <w:szCs w:val="28"/>
              </w:rPr>
              <w:t>Средняя школа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всего выпускников: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23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11а (информационно-технологический)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17</w:t>
            </w:r>
          </w:p>
        </w:tc>
      </w:tr>
      <w:tr w:rsidR="00712B57" w:rsidRPr="00097E28">
        <w:tc>
          <w:tcPr>
            <w:tcW w:w="4200" w:type="dxa"/>
            <w:vAlign w:val="center"/>
          </w:tcPr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11 УКП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(общеобразовательный,</w:t>
            </w:r>
          </w:p>
          <w:p w:rsidR="00712B57" w:rsidRPr="00097E28" w:rsidRDefault="00712B57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заочное обучение)</w:t>
            </w:r>
          </w:p>
        </w:tc>
        <w:tc>
          <w:tcPr>
            <w:tcW w:w="359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712B57" w:rsidRPr="00097E28" w:rsidRDefault="00712B5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6</w:t>
            </w:r>
          </w:p>
        </w:tc>
      </w:tr>
    </w:tbl>
    <w:p w:rsidR="00712B57" w:rsidRPr="00097E28" w:rsidRDefault="00712B57" w:rsidP="00097E28">
      <w:pPr>
        <w:pStyle w:val="TableText"/>
        <w:numPr>
          <w:ilvl w:val="12"/>
          <w:numId w:val="0"/>
        </w:numPr>
        <w:jc w:val="center"/>
        <w:rPr>
          <w:i/>
          <w:sz w:val="22"/>
          <w:szCs w:val="22"/>
        </w:rPr>
      </w:pPr>
    </w:p>
    <w:p w:rsidR="00712B57" w:rsidRPr="00820B55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820B55">
        <w:rPr>
          <w:b/>
          <w:sz w:val="28"/>
          <w:szCs w:val="24"/>
        </w:rPr>
        <w:t>Сводная ведомость</w:t>
      </w:r>
    </w:p>
    <w:p w:rsidR="00712B57" w:rsidRPr="00820B55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820B55">
        <w:rPr>
          <w:b/>
          <w:sz w:val="28"/>
          <w:szCs w:val="24"/>
        </w:rPr>
        <w:t xml:space="preserve"> годовых оценок выпускников начальной школы </w:t>
      </w:r>
    </w:p>
    <w:p w:rsidR="00712B57" w:rsidRPr="00B80999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rFonts w:ascii="Bookman Old Style" w:hAnsi="Bookman Old Style"/>
          <w:b/>
          <w:sz w:val="32"/>
          <w:szCs w:val="24"/>
        </w:rPr>
      </w:pPr>
    </w:p>
    <w:p w:rsidR="00712B57" w:rsidRPr="00B80999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  <w:r w:rsidRPr="00B80999">
        <w:rPr>
          <w:rFonts w:ascii="Bookman Old Style" w:hAnsi="Bookman Old Style"/>
          <w:bCs/>
          <w:i/>
          <w:iCs/>
          <w:sz w:val="24"/>
          <w:szCs w:val="24"/>
        </w:rPr>
        <w:t xml:space="preserve"> Таблица 2.2.1</w:t>
      </w: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5"/>
        <w:gridCol w:w="1134"/>
        <w:gridCol w:w="851"/>
        <w:gridCol w:w="850"/>
        <w:gridCol w:w="961"/>
        <w:gridCol w:w="882"/>
        <w:gridCol w:w="851"/>
        <w:gridCol w:w="992"/>
        <w:gridCol w:w="961"/>
        <w:gridCol w:w="882"/>
        <w:gridCol w:w="850"/>
        <w:gridCol w:w="992"/>
        <w:gridCol w:w="993"/>
      </w:tblGrid>
      <w:tr w:rsidR="00712B57" w:rsidRPr="00104524">
        <w:tc>
          <w:tcPr>
            <w:tcW w:w="3685" w:type="dxa"/>
            <w:vMerge w:val="restart"/>
            <w:vAlign w:val="center"/>
          </w:tcPr>
          <w:p w:rsidR="00712B57" w:rsidRPr="001D2A13" w:rsidRDefault="00712B57" w:rsidP="00104524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Перечень предметов по учебному плану, подлежащих аттестации </w:t>
            </w:r>
          </w:p>
          <w:p w:rsidR="00712B57" w:rsidRPr="001D2A13" w:rsidRDefault="00712B57" w:rsidP="00104524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1199" w:type="dxa"/>
            <w:gridSpan w:val="12"/>
          </w:tcPr>
          <w:p w:rsidR="00712B57" w:rsidRPr="00820B55" w:rsidRDefault="00712B57" w:rsidP="00104524">
            <w:pPr>
              <w:jc w:val="center"/>
              <w:rPr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1D2A13">
              <w:rPr>
                <w:b/>
                <w:sz w:val="28"/>
                <w:szCs w:val="28"/>
                <w:u w:val="single"/>
              </w:rPr>
              <w:t>4-х классов</w:t>
            </w:r>
            <w:r w:rsidRPr="001D2A13">
              <w:rPr>
                <w:sz w:val="28"/>
                <w:szCs w:val="28"/>
              </w:rPr>
              <w:t>, по каждому предмету в конце каждого учебного года   (в абсолютных единицах и процентах)</w:t>
            </w:r>
          </w:p>
        </w:tc>
      </w:tr>
      <w:tr w:rsidR="00712B57" w:rsidRPr="00104524">
        <w:tc>
          <w:tcPr>
            <w:tcW w:w="3685" w:type="dxa"/>
            <w:vMerge/>
          </w:tcPr>
          <w:p w:rsidR="00712B57" w:rsidRPr="001D2A13" w:rsidRDefault="00712B57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6" w:type="dxa"/>
            <w:gridSpan w:val="4"/>
          </w:tcPr>
          <w:p w:rsidR="00712B57" w:rsidRPr="00DB5C93" w:rsidRDefault="00712B57" w:rsidP="00104524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686" w:type="dxa"/>
            <w:gridSpan w:val="4"/>
          </w:tcPr>
          <w:p w:rsidR="00712B57" w:rsidRPr="00DB5C93" w:rsidRDefault="00712B57" w:rsidP="00104524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717" w:type="dxa"/>
            <w:gridSpan w:val="4"/>
          </w:tcPr>
          <w:p w:rsidR="00712B57" w:rsidRPr="00DB5C93" w:rsidRDefault="00712B57" w:rsidP="00104524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104524">
        <w:tc>
          <w:tcPr>
            <w:tcW w:w="3685" w:type="dxa"/>
            <w:vMerge/>
          </w:tcPr>
          <w:p w:rsidR="00712B57" w:rsidRPr="001D2A13" w:rsidRDefault="00712B57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9" w:type="dxa"/>
            <w:gridSpan w:val="12"/>
          </w:tcPr>
          <w:p w:rsidR="00712B57" w:rsidRPr="001D2A13" w:rsidRDefault="00712B57" w:rsidP="00104524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712B57" w:rsidRPr="00104524">
        <w:tc>
          <w:tcPr>
            <w:tcW w:w="3685" w:type="dxa"/>
            <w:vMerge/>
          </w:tcPr>
          <w:p w:rsidR="00712B57" w:rsidRPr="001D2A13" w:rsidRDefault="00712B57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6" w:type="dxa"/>
            <w:gridSpan w:val="4"/>
          </w:tcPr>
          <w:p w:rsidR="00712B57" w:rsidRPr="001D2A13" w:rsidRDefault="00712B57" w:rsidP="00104524">
            <w:pPr>
              <w:jc w:val="center"/>
              <w:rPr>
                <w:sz w:val="28"/>
              </w:rPr>
            </w:pPr>
            <w:r w:rsidRPr="001D2A13">
              <w:rPr>
                <w:sz w:val="28"/>
              </w:rPr>
              <w:t>38/100%</w:t>
            </w:r>
          </w:p>
        </w:tc>
        <w:tc>
          <w:tcPr>
            <w:tcW w:w="3686" w:type="dxa"/>
            <w:gridSpan w:val="4"/>
          </w:tcPr>
          <w:p w:rsidR="00712B57" w:rsidRPr="001D2A13" w:rsidRDefault="00712B57" w:rsidP="00104524">
            <w:pPr>
              <w:jc w:val="center"/>
              <w:rPr>
                <w:sz w:val="28"/>
              </w:rPr>
            </w:pPr>
            <w:r w:rsidRPr="001D2A13">
              <w:rPr>
                <w:sz w:val="28"/>
              </w:rPr>
              <w:t>26/100%</w:t>
            </w:r>
          </w:p>
        </w:tc>
        <w:tc>
          <w:tcPr>
            <w:tcW w:w="3717" w:type="dxa"/>
            <w:gridSpan w:val="4"/>
          </w:tcPr>
          <w:p w:rsidR="00712B57" w:rsidRPr="001D2A13" w:rsidRDefault="00712B57" w:rsidP="00104524">
            <w:pPr>
              <w:jc w:val="center"/>
              <w:rPr>
                <w:sz w:val="28"/>
              </w:rPr>
            </w:pPr>
            <w:r w:rsidRPr="001D2A13">
              <w:rPr>
                <w:sz w:val="28"/>
              </w:rPr>
              <w:t>32/100%</w:t>
            </w:r>
          </w:p>
        </w:tc>
      </w:tr>
      <w:tr w:rsidR="00712B57" w:rsidRPr="00104524">
        <w:tc>
          <w:tcPr>
            <w:tcW w:w="3685" w:type="dxa"/>
            <w:vMerge/>
          </w:tcPr>
          <w:p w:rsidR="00712B57" w:rsidRPr="001D2A13" w:rsidRDefault="00712B57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н/а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«2»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«3»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«4/5»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н/а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«2»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«3»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«4/5»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н/а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«2»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«3»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«4/5»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14/37%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24/63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14/54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tabs>
                <w:tab w:val="left" w:pos="330"/>
                <w:tab w:val="right" w:pos="612"/>
              </w:tabs>
              <w:jc w:val="center"/>
            </w:pPr>
            <w:r w:rsidRPr="001D2A13">
              <w:t>12/46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12/38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tabs>
                <w:tab w:val="left" w:pos="195"/>
              </w:tabs>
              <w:jc w:val="center"/>
            </w:pPr>
            <w:r w:rsidRPr="001D2A13">
              <w:t>20/63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4/11%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34/89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5/19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21/81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6/19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26/81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12/32%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26/68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13/50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13/50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11/34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21/66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4/11%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34/89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11/42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15/58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6/19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26/81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Риторика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0/0%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21/100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-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Истоки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0/0%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36/100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5/20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20/80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5/16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27/84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12/34%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23/66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19/73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7/27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10/31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22/69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38/100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26/100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32/100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21/100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16/100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20/100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38/100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25/100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32/100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21/100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16/100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20/100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ИЗО и художественный труд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17/100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3/30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7/70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12/100</w:t>
            </w:r>
          </w:p>
        </w:tc>
      </w:tr>
      <w:tr w:rsidR="00712B57" w:rsidRPr="00104524">
        <w:tc>
          <w:tcPr>
            <w:tcW w:w="3685" w:type="dxa"/>
          </w:tcPr>
          <w:p w:rsidR="00712B57" w:rsidRPr="001D2A13" w:rsidRDefault="00712B57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5/14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30/86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6/23</w:t>
            </w:r>
          </w:p>
        </w:tc>
        <w:tc>
          <w:tcPr>
            <w:tcW w:w="961" w:type="dxa"/>
          </w:tcPr>
          <w:p w:rsidR="00712B57" w:rsidRPr="001D2A13" w:rsidRDefault="00712B57" w:rsidP="00104524">
            <w:pPr>
              <w:jc w:val="center"/>
            </w:pPr>
            <w:r w:rsidRPr="001D2A13">
              <w:t>20/77</w:t>
            </w:r>
          </w:p>
        </w:tc>
        <w:tc>
          <w:tcPr>
            <w:tcW w:w="882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712B57" w:rsidRPr="001D2A13" w:rsidRDefault="00712B57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712B57" w:rsidRPr="001D2A13" w:rsidRDefault="00712B57" w:rsidP="00104524">
            <w:pPr>
              <w:jc w:val="center"/>
            </w:pPr>
            <w:r w:rsidRPr="001D2A13">
              <w:t>6/19</w:t>
            </w:r>
          </w:p>
        </w:tc>
        <w:tc>
          <w:tcPr>
            <w:tcW w:w="993" w:type="dxa"/>
          </w:tcPr>
          <w:p w:rsidR="00712B57" w:rsidRPr="001D2A13" w:rsidRDefault="00712B57" w:rsidP="00104524">
            <w:pPr>
              <w:jc w:val="center"/>
            </w:pPr>
            <w:r w:rsidRPr="001D2A13">
              <w:t>26/81</w:t>
            </w:r>
          </w:p>
        </w:tc>
      </w:tr>
    </w:tbl>
    <w:p w:rsidR="00712B57" w:rsidRDefault="00712B57" w:rsidP="00104524">
      <w:pPr>
        <w:jc w:val="both"/>
        <w:rPr>
          <w:rFonts w:ascii="Bookman Old Style" w:hAnsi="Bookman Old Style"/>
          <w:b/>
        </w:rPr>
      </w:pPr>
    </w:p>
    <w:p w:rsidR="00712B57" w:rsidRDefault="00712B57" w:rsidP="00104524">
      <w:pPr>
        <w:jc w:val="both"/>
        <w:rPr>
          <w:rFonts w:ascii="Bookman Old Style" w:hAnsi="Bookman Old Style"/>
          <w:b/>
        </w:rPr>
      </w:pPr>
    </w:p>
    <w:p w:rsidR="00712B57" w:rsidRPr="00820B55" w:rsidRDefault="00712B57" w:rsidP="001D2A13">
      <w:pPr>
        <w:ind w:left="708"/>
        <w:jc w:val="both"/>
        <w:rPr>
          <w:sz w:val="28"/>
        </w:rPr>
      </w:pPr>
      <w:r w:rsidRPr="00820B55">
        <w:rPr>
          <w:b/>
          <w:sz w:val="28"/>
        </w:rPr>
        <w:t>Примечание:</w:t>
      </w:r>
      <w:r w:rsidRPr="00820B55">
        <w:rPr>
          <w:sz w:val="28"/>
        </w:rPr>
        <w:t xml:space="preserve"> </w:t>
      </w:r>
    </w:p>
    <w:p w:rsidR="00712B57" w:rsidRPr="00820B55" w:rsidRDefault="00712B57" w:rsidP="001D2A13">
      <w:pPr>
        <w:ind w:left="708"/>
        <w:jc w:val="both"/>
        <w:rPr>
          <w:b/>
          <w:sz w:val="28"/>
        </w:rPr>
      </w:pPr>
      <w:r w:rsidRPr="00820B55">
        <w:rPr>
          <w:b/>
          <w:sz w:val="28"/>
        </w:rPr>
        <w:t>1)</w:t>
      </w:r>
      <w:r w:rsidRPr="00820B55">
        <w:rPr>
          <w:sz w:val="28"/>
        </w:rPr>
        <w:t xml:space="preserve"> </w:t>
      </w:r>
      <w:r w:rsidRPr="00820B55">
        <w:rPr>
          <w:b/>
          <w:sz w:val="28"/>
        </w:rPr>
        <w:t xml:space="preserve">2009-2010 учебный год: </w:t>
      </w:r>
    </w:p>
    <w:p w:rsidR="00712B57" w:rsidRPr="00820B55" w:rsidRDefault="00712B57" w:rsidP="0014764A">
      <w:pPr>
        <w:pStyle w:val="ListParagraph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учащиеся 4а класса изучали отдельно предметы ИЗО и трудовое обучение, в 4б классе преподавался предмет ИЗО и художественный труд</w:t>
      </w:r>
    </w:p>
    <w:p w:rsidR="00712B57" w:rsidRPr="00820B55" w:rsidRDefault="00712B57" w:rsidP="0014764A">
      <w:pPr>
        <w:pStyle w:val="ListParagraph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2 учащихся 4б класса освобождены от уроков физической культуры</w:t>
      </w:r>
      <w:r>
        <w:rPr>
          <w:sz w:val="28"/>
        </w:rPr>
        <w:t xml:space="preserve"> (освобождены)</w:t>
      </w:r>
    </w:p>
    <w:p w:rsidR="00712B57" w:rsidRPr="00820B55" w:rsidRDefault="00712B57" w:rsidP="0014764A">
      <w:pPr>
        <w:pStyle w:val="ListParagraph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2 учащихся 4б класса не изучали предмет истоки</w:t>
      </w:r>
      <w:r>
        <w:rPr>
          <w:sz w:val="28"/>
        </w:rPr>
        <w:t xml:space="preserve"> (по религиозным причинам - 1,  индивидуальное обучение на дому – 1))</w:t>
      </w:r>
    </w:p>
    <w:p w:rsidR="00712B57" w:rsidRPr="00820B55" w:rsidRDefault="00712B57" w:rsidP="0014764A">
      <w:pPr>
        <w:pStyle w:val="ListParagraph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3 учащихся 4б класса не изучали информатику и иностранный язык</w:t>
      </w:r>
      <w:r>
        <w:rPr>
          <w:sz w:val="28"/>
        </w:rPr>
        <w:t xml:space="preserve">  </w:t>
      </w:r>
    </w:p>
    <w:p w:rsidR="00712B57" w:rsidRPr="00820B55" w:rsidRDefault="00712B57" w:rsidP="0014764A">
      <w:pPr>
        <w:pStyle w:val="ListParagraph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учащиеся 4б класса не изучали труд</w:t>
      </w:r>
    </w:p>
    <w:p w:rsidR="00712B57" w:rsidRPr="00820B55" w:rsidRDefault="00712B57" w:rsidP="001D2A13">
      <w:pPr>
        <w:ind w:left="708"/>
        <w:jc w:val="both"/>
        <w:rPr>
          <w:b/>
          <w:sz w:val="28"/>
        </w:rPr>
      </w:pPr>
      <w:r w:rsidRPr="00820B55">
        <w:rPr>
          <w:b/>
          <w:sz w:val="28"/>
        </w:rPr>
        <w:t xml:space="preserve">2) 2010-2011 учебный год: </w:t>
      </w:r>
    </w:p>
    <w:p w:rsidR="00712B57" w:rsidRPr="00820B55" w:rsidRDefault="00712B57" w:rsidP="0014764A">
      <w:pPr>
        <w:pStyle w:val="ListParagraph"/>
        <w:numPr>
          <w:ilvl w:val="3"/>
          <w:numId w:val="19"/>
        </w:numPr>
        <w:ind w:left="1417" w:hanging="283"/>
        <w:jc w:val="both"/>
        <w:rPr>
          <w:sz w:val="28"/>
        </w:rPr>
      </w:pPr>
      <w:r w:rsidRPr="00820B55">
        <w:rPr>
          <w:sz w:val="28"/>
        </w:rPr>
        <w:t xml:space="preserve">1 учащийся 4б класса не изучал истоки и физкультуру  </w:t>
      </w:r>
    </w:p>
    <w:p w:rsidR="00712B57" w:rsidRPr="00820B55" w:rsidRDefault="00712B57" w:rsidP="0014764A">
      <w:pPr>
        <w:pStyle w:val="ListParagraph"/>
        <w:numPr>
          <w:ilvl w:val="0"/>
          <w:numId w:val="19"/>
        </w:numPr>
        <w:ind w:left="1417" w:hanging="283"/>
        <w:jc w:val="both"/>
        <w:rPr>
          <w:sz w:val="28"/>
        </w:rPr>
      </w:pPr>
      <w:r w:rsidRPr="00820B55">
        <w:rPr>
          <w:sz w:val="28"/>
        </w:rPr>
        <w:t>учащиеся 4а класса изучали отдельно предметы ИЗО и трудовое обучение, в 4б классе преподавался предмет ИЗО и художественный труд</w:t>
      </w:r>
    </w:p>
    <w:p w:rsidR="00712B57" w:rsidRPr="00820B55" w:rsidRDefault="00712B57" w:rsidP="001D2A13">
      <w:pPr>
        <w:ind w:left="708"/>
        <w:jc w:val="both"/>
        <w:rPr>
          <w:sz w:val="28"/>
        </w:rPr>
      </w:pPr>
      <w:r w:rsidRPr="00820B55">
        <w:rPr>
          <w:b/>
          <w:sz w:val="28"/>
        </w:rPr>
        <w:t>3) 2011-2012 учебный год:</w:t>
      </w:r>
      <w:r w:rsidRPr="00820B55">
        <w:rPr>
          <w:sz w:val="28"/>
        </w:rPr>
        <w:t xml:space="preserve"> </w:t>
      </w:r>
    </w:p>
    <w:p w:rsidR="00712B57" w:rsidRPr="00820B55" w:rsidRDefault="00712B57" w:rsidP="0014764A">
      <w:pPr>
        <w:pStyle w:val="ListParagraph"/>
        <w:numPr>
          <w:ilvl w:val="0"/>
          <w:numId w:val="20"/>
        </w:numPr>
        <w:ind w:left="1428"/>
        <w:jc w:val="both"/>
        <w:rPr>
          <w:sz w:val="28"/>
        </w:rPr>
      </w:pPr>
      <w:r w:rsidRPr="00820B55">
        <w:rPr>
          <w:sz w:val="28"/>
        </w:rPr>
        <w:t>учащиеся 4а класса изучали отдельно предметы ИЗО и трудовое обучение, в 4б классе преподавался предмет ИЗО и художественный труд</w:t>
      </w: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12B57" w:rsidRPr="001D2A13" w:rsidRDefault="00712B57" w:rsidP="001D2A13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</w:t>
      </w:r>
      <w:r w:rsidRPr="001D2A13">
        <w:rPr>
          <w:b/>
          <w:sz w:val="28"/>
          <w:szCs w:val="24"/>
        </w:rPr>
        <w:t xml:space="preserve">водная ведомость </w:t>
      </w:r>
    </w:p>
    <w:p w:rsidR="00712B57" w:rsidRPr="001D2A13" w:rsidRDefault="00712B57" w:rsidP="001D2A13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1D2A13">
        <w:rPr>
          <w:b/>
          <w:sz w:val="28"/>
          <w:szCs w:val="24"/>
        </w:rPr>
        <w:t xml:space="preserve">итоговых оценок выпускников основной школы, </w:t>
      </w:r>
    </w:p>
    <w:p w:rsidR="00712B57" w:rsidRPr="001D2A13" w:rsidRDefault="00712B57" w:rsidP="001D2A13">
      <w:pPr>
        <w:pStyle w:val="TableText"/>
        <w:numPr>
          <w:ilvl w:val="12"/>
          <w:numId w:val="0"/>
        </w:numPr>
        <w:jc w:val="center"/>
        <w:rPr>
          <w:b/>
          <w:i/>
          <w:color w:val="FF0000"/>
          <w:sz w:val="28"/>
          <w:szCs w:val="24"/>
          <w:u w:val="single"/>
        </w:rPr>
      </w:pPr>
      <w:r w:rsidRPr="001D2A13">
        <w:rPr>
          <w:b/>
          <w:i/>
          <w:sz w:val="28"/>
          <w:szCs w:val="24"/>
          <w:u w:val="single"/>
        </w:rPr>
        <w:t xml:space="preserve">очная форма обучения </w:t>
      </w:r>
    </w:p>
    <w:p w:rsidR="00712B57" w:rsidRPr="001D2A13" w:rsidRDefault="00712B57" w:rsidP="001D2A13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712B57" w:rsidRPr="00B80999" w:rsidRDefault="00712B57" w:rsidP="00BF0E64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B80999">
        <w:rPr>
          <w:i/>
          <w:iCs/>
          <w:sz w:val="24"/>
          <w:szCs w:val="24"/>
        </w:rPr>
        <w:t xml:space="preserve">  </w:t>
      </w:r>
      <w:r w:rsidRPr="00B80999">
        <w:rPr>
          <w:rFonts w:ascii="Bookman Old Style" w:hAnsi="Bookman Old Style"/>
          <w:i/>
          <w:iCs/>
          <w:sz w:val="24"/>
          <w:szCs w:val="24"/>
        </w:rPr>
        <w:t>Таблица 2.2.2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93"/>
        <w:gridCol w:w="890"/>
        <w:gridCol w:w="823"/>
        <w:gridCol w:w="943"/>
        <w:gridCol w:w="1010"/>
        <w:gridCol w:w="826"/>
        <w:gridCol w:w="636"/>
        <w:gridCol w:w="1010"/>
        <w:gridCol w:w="943"/>
        <w:gridCol w:w="871"/>
        <w:gridCol w:w="696"/>
        <w:gridCol w:w="943"/>
        <w:gridCol w:w="1216"/>
      </w:tblGrid>
      <w:tr w:rsidR="00712B57" w:rsidRPr="00E8749E">
        <w:tc>
          <w:tcPr>
            <w:tcW w:w="4361" w:type="dxa"/>
            <w:vMerge w:val="restart"/>
            <w:vAlign w:val="center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0850" w:type="dxa"/>
            <w:gridSpan w:val="12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1D2A13">
              <w:rPr>
                <w:b/>
                <w:sz w:val="28"/>
                <w:szCs w:val="28"/>
                <w:u w:val="single"/>
              </w:rPr>
              <w:t>9-х классов</w:t>
            </w:r>
            <w:r w:rsidRPr="001D2A13">
              <w:rPr>
                <w:sz w:val="28"/>
                <w:szCs w:val="28"/>
              </w:rPr>
              <w:t>,</w:t>
            </w:r>
          </w:p>
          <w:p w:rsidR="00712B57" w:rsidRDefault="00712B57" w:rsidP="00B57E51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по каждому предмету в конце каждого учебного года </w:t>
            </w:r>
          </w:p>
          <w:p w:rsidR="00712B57" w:rsidRPr="001D2A13" w:rsidRDefault="00712B57" w:rsidP="00B57E51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абсолютных единицах и процентах)</w:t>
            </w:r>
          </w:p>
        </w:tc>
      </w:tr>
      <w:tr w:rsidR="00712B57" w:rsidRPr="00E8749E">
        <w:tc>
          <w:tcPr>
            <w:tcW w:w="4361" w:type="dxa"/>
            <w:vMerge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4"/>
          </w:tcPr>
          <w:p w:rsidR="00712B57" w:rsidRPr="00DB5C93" w:rsidRDefault="00712B57" w:rsidP="001F5F0B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425" w:type="dxa"/>
            <w:gridSpan w:val="4"/>
          </w:tcPr>
          <w:p w:rsidR="00712B57" w:rsidRPr="00DB5C93" w:rsidRDefault="00712B57" w:rsidP="001F5F0B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741" w:type="dxa"/>
            <w:gridSpan w:val="4"/>
          </w:tcPr>
          <w:p w:rsidR="00712B57" w:rsidRPr="00DB5C93" w:rsidRDefault="00712B57" w:rsidP="001F5F0B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E8749E">
        <w:tc>
          <w:tcPr>
            <w:tcW w:w="4361" w:type="dxa"/>
            <w:vMerge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0" w:type="dxa"/>
            <w:gridSpan w:val="12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712B57" w:rsidRPr="00E8749E">
        <w:tc>
          <w:tcPr>
            <w:tcW w:w="4361" w:type="dxa"/>
            <w:vMerge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4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36 чел./100%</w:t>
            </w:r>
          </w:p>
        </w:tc>
        <w:tc>
          <w:tcPr>
            <w:tcW w:w="3425" w:type="dxa"/>
            <w:gridSpan w:val="4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36 чел. /100%</w:t>
            </w:r>
          </w:p>
        </w:tc>
        <w:tc>
          <w:tcPr>
            <w:tcW w:w="3741" w:type="dxa"/>
            <w:gridSpan w:val="4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33 чел. /100%</w:t>
            </w:r>
          </w:p>
        </w:tc>
      </w:tr>
      <w:tr w:rsidR="00712B57" w:rsidRPr="00E8749E">
        <w:tc>
          <w:tcPr>
            <w:tcW w:w="4361" w:type="dxa"/>
            <w:vMerge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828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943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36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636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1010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943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23/63,9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tabs>
                <w:tab w:val="left" w:pos="330"/>
                <w:tab w:val="right" w:pos="612"/>
              </w:tabs>
              <w:jc w:val="center"/>
            </w:pPr>
            <w:r w:rsidRPr="001D2A13">
              <w:t>13/36,1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22/66,7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tabs>
                <w:tab w:val="left" w:pos="195"/>
              </w:tabs>
              <w:jc w:val="center"/>
            </w:pPr>
            <w:r w:rsidRPr="001D2A13">
              <w:t>10/30,3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Литература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22/61,1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14/38,9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16/48,5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16/48,5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Алгебра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2/5,6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26/72,2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8/22,2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25/63,9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11/30,6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19/57,6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13/39,4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Геометрия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29/80,6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7/19,4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19/57,6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13/39,4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Информатика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14/38,9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22/61,1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5/13,9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30/85,7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12/36,4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20/60,6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История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18/54,5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14/42,4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26/72,2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10/27,8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18/54,5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14/42,4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История западной России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13/36,1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23/63,9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15/41,7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21/58,3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14/42,4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18/54,5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Биология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14/42,4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18/54,5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География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25/69,4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11/30,6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18/54,5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14/42,4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Химия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2672,2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10/27,8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24//66,7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21/63,6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11/33,3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Физика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28/77,8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8/22,2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2/6,06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19/57,6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12/36,4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17/73,9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6/26,1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14/56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11/44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1/6,25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6/37,5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9/56,3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10/76,9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3/23,1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5/50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5/50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1058,8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7/41,2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</w:pPr>
            <w:r w:rsidRPr="001D2A13">
              <w:t>10/28,6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25/71,4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</w:pPr>
            <w:r w:rsidRPr="001D2A13">
              <w:t>13/39,4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</w:pPr>
            <w:r w:rsidRPr="001D2A13">
              <w:t>19/57,6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5/14,7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29/85,3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3/8,6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32/91,4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8/24,2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22/66,7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5/13,9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31//86,1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2/5,6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34/94,4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12/36,4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20/60,6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Черчение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1/3,03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17/51,5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15/45,5</w:t>
            </w:r>
          </w:p>
        </w:tc>
      </w:tr>
      <w:tr w:rsidR="00712B57" w:rsidRPr="00E8749E">
        <w:tc>
          <w:tcPr>
            <w:tcW w:w="4361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Экология</w:t>
            </w:r>
          </w:p>
        </w:tc>
        <w:tc>
          <w:tcPr>
            <w:tcW w:w="90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2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636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1010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5/33,3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10/66,7</w:t>
            </w:r>
          </w:p>
        </w:tc>
        <w:tc>
          <w:tcPr>
            <w:tcW w:w="87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698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227" w:type="dxa"/>
          </w:tcPr>
          <w:p w:rsidR="00712B57" w:rsidRPr="001D2A13" w:rsidRDefault="00712B57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</w:tr>
    </w:tbl>
    <w:p w:rsidR="00712B57" w:rsidRDefault="00712B57" w:rsidP="00E8749E">
      <w:pPr>
        <w:jc w:val="both"/>
        <w:rPr>
          <w:rFonts w:ascii="Bookman Old Style" w:hAnsi="Bookman Old Style"/>
          <w:b/>
          <w:sz w:val="20"/>
        </w:rPr>
      </w:pPr>
    </w:p>
    <w:p w:rsidR="00712B57" w:rsidRPr="001D2A13" w:rsidRDefault="00712B57" w:rsidP="00E8749E">
      <w:pPr>
        <w:jc w:val="both"/>
        <w:rPr>
          <w:sz w:val="28"/>
          <w:szCs w:val="28"/>
        </w:rPr>
      </w:pPr>
      <w:r w:rsidRPr="001D2A13">
        <w:rPr>
          <w:b/>
          <w:i/>
          <w:sz w:val="28"/>
          <w:szCs w:val="28"/>
        </w:rPr>
        <w:t>Примечание:</w:t>
      </w:r>
      <w:r w:rsidRPr="001D2A13">
        <w:rPr>
          <w:sz w:val="28"/>
          <w:szCs w:val="28"/>
        </w:rPr>
        <w:t xml:space="preserve"> </w:t>
      </w:r>
    </w:p>
    <w:p w:rsidR="00712B57" w:rsidRPr="001D2A13" w:rsidRDefault="00712B57" w:rsidP="000A034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D2A13">
        <w:rPr>
          <w:sz w:val="28"/>
          <w:szCs w:val="28"/>
        </w:rPr>
        <w:t>в 2010-2011 учебном году не изучалось черчение</w:t>
      </w:r>
      <w:r>
        <w:rPr>
          <w:sz w:val="28"/>
          <w:szCs w:val="28"/>
        </w:rPr>
        <w:t xml:space="preserve"> (школьный компонент)</w:t>
      </w:r>
      <w:r w:rsidRPr="001D2A13">
        <w:rPr>
          <w:sz w:val="28"/>
          <w:szCs w:val="28"/>
        </w:rPr>
        <w:t>.</w:t>
      </w:r>
    </w:p>
    <w:p w:rsidR="00712B57" w:rsidRPr="001D2A13" w:rsidRDefault="00712B57" w:rsidP="000A034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D2A13">
        <w:rPr>
          <w:sz w:val="28"/>
          <w:szCs w:val="28"/>
        </w:rPr>
        <w:t>в 2009-2010 учебном году не изучалось черчение и экология</w:t>
      </w:r>
      <w:r>
        <w:rPr>
          <w:sz w:val="28"/>
          <w:szCs w:val="28"/>
        </w:rPr>
        <w:t xml:space="preserve"> (школьный компонент)</w:t>
      </w:r>
      <w:r w:rsidRPr="001D2A13">
        <w:rPr>
          <w:sz w:val="28"/>
          <w:szCs w:val="28"/>
        </w:rPr>
        <w:t>.</w:t>
      </w:r>
    </w:p>
    <w:p w:rsidR="00712B57" w:rsidRPr="001D2A13" w:rsidRDefault="00712B57" w:rsidP="007C42C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D2A13">
        <w:rPr>
          <w:sz w:val="28"/>
          <w:szCs w:val="28"/>
        </w:rPr>
        <w:t xml:space="preserve">в 2011-2012 учебном году не </w:t>
      </w:r>
      <w:r>
        <w:rPr>
          <w:sz w:val="28"/>
          <w:szCs w:val="28"/>
        </w:rPr>
        <w:t>аттестована 1 ученица (нахождение на стационарном лечении более 6 месяцев)</w:t>
      </w:r>
      <w:r w:rsidRPr="001D2A13">
        <w:rPr>
          <w:sz w:val="28"/>
          <w:szCs w:val="28"/>
        </w:rPr>
        <w:t>, а также экология не изучалась</w:t>
      </w:r>
      <w:r>
        <w:rPr>
          <w:sz w:val="28"/>
          <w:szCs w:val="28"/>
        </w:rPr>
        <w:t xml:space="preserve"> (школьный компонент)</w:t>
      </w:r>
      <w:r w:rsidRPr="001D2A13">
        <w:rPr>
          <w:sz w:val="28"/>
          <w:szCs w:val="28"/>
        </w:rPr>
        <w:t>.</w:t>
      </w: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712B57" w:rsidRPr="001D2A13" w:rsidRDefault="00712B57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1D2A13">
        <w:rPr>
          <w:b/>
          <w:sz w:val="28"/>
          <w:szCs w:val="24"/>
        </w:rPr>
        <w:t xml:space="preserve">Сводная ведомость </w:t>
      </w:r>
    </w:p>
    <w:p w:rsidR="00712B57" w:rsidRPr="001D2A13" w:rsidRDefault="00712B57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1D2A13">
        <w:rPr>
          <w:b/>
          <w:sz w:val="28"/>
          <w:szCs w:val="24"/>
        </w:rPr>
        <w:t xml:space="preserve">итоговых оценок выпускников основной школы, </w:t>
      </w:r>
    </w:p>
    <w:p w:rsidR="00712B57" w:rsidRPr="001D2A13" w:rsidRDefault="00712B57" w:rsidP="0046671D">
      <w:pPr>
        <w:pStyle w:val="TableText"/>
        <w:numPr>
          <w:ilvl w:val="12"/>
          <w:numId w:val="0"/>
        </w:numPr>
        <w:jc w:val="center"/>
        <w:rPr>
          <w:b/>
          <w:i/>
          <w:color w:val="FF0000"/>
          <w:sz w:val="28"/>
          <w:szCs w:val="24"/>
        </w:rPr>
      </w:pPr>
      <w:r w:rsidRPr="001D2A13">
        <w:rPr>
          <w:b/>
          <w:i/>
          <w:sz w:val="28"/>
          <w:szCs w:val="24"/>
          <w:u w:val="single"/>
        </w:rPr>
        <w:t>заочная форма обучения</w:t>
      </w:r>
      <w:r w:rsidRPr="001D2A13">
        <w:rPr>
          <w:b/>
          <w:i/>
          <w:sz w:val="28"/>
          <w:szCs w:val="24"/>
        </w:rPr>
        <w:t xml:space="preserve"> </w:t>
      </w:r>
    </w:p>
    <w:p w:rsidR="00712B57" w:rsidRPr="00B80999" w:rsidRDefault="00712B57" w:rsidP="0046671D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712B57" w:rsidRDefault="00712B57" w:rsidP="001D2A13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B80999">
        <w:rPr>
          <w:i/>
          <w:iCs/>
          <w:sz w:val="24"/>
          <w:szCs w:val="24"/>
        </w:rPr>
        <w:t xml:space="preserve">  </w:t>
      </w:r>
      <w:r w:rsidRPr="00B80999">
        <w:rPr>
          <w:rFonts w:ascii="Bookman Old Style" w:hAnsi="Bookman Old Style"/>
          <w:i/>
          <w:iCs/>
          <w:sz w:val="24"/>
          <w:szCs w:val="24"/>
        </w:rPr>
        <w:t>Таблица 2.2.2</w:t>
      </w:r>
      <w:r>
        <w:rPr>
          <w:rFonts w:ascii="Bookman Old Style" w:hAnsi="Bookman Old Style"/>
          <w:i/>
          <w:iCs/>
          <w:sz w:val="24"/>
          <w:szCs w:val="24"/>
        </w:rPr>
        <w:t>а</w:t>
      </w: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977"/>
        <w:gridCol w:w="849"/>
        <w:gridCol w:w="850"/>
        <w:gridCol w:w="959"/>
        <w:gridCol w:w="880"/>
        <w:gridCol w:w="872"/>
        <w:gridCol w:w="850"/>
        <w:gridCol w:w="993"/>
        <w:gridCol w:w="850"/>
        <w:gridCol w:w="709"/>
        <w:gridCol w:w="992"/>
        <w:gridCol w:w="1134"/>
      </w:tblGrid>
      <w:tr w:rsidR="00712B57" w:rsidRPr="001D2A13">
        <w:tc>
          <w:tcPr>
            <w:tcW w:w="4644" w:type="dxa"/>
            <w:vMerge w:val="restart"/>
            <w:vAlign w:val="center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0915" w:type="dxa"/>
            <w:gridSpan w:val="12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1D2A13">
              <w:rPr>
                <w:b/>
                <w:sz w:val="28"/>
                <w:szCs w:val="28"/>
                <w:u w:val="single"/>
              </w:rPr>
              <w:t>9-х классов</w:t>
            </w:r>
            <w:r w:rsidRPr="001D2A13">
              <w:rPr>
                <w:sz w:val="28"/>
                <w:szCs w:val="28"/>
              </w:rPr>
              <w:t>,</w:t>
            </w:r>
          </w:p>
          <w:p w:rsidR="00712B57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по каждому предмету в конце каждого учебного года </w:t>
            </w:r>
          </w:p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абсолютных единицах и процентах)</w:t>
            </w:r>
          </w:p>
        </w:tc>
      </w:tr>
      <w:tr w:rsidR="00712B57" w:rsidRPr="001D2A13">
        <w:tc>
          <w:tcPr>
            <w:tcW w:w="4644" w:type="dxa"/>
            <w:vMerge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4"/>
          </w:tcPr>
          <w:p w:rsidR="00712B57" w:rsidRPr="00DB5C93" w:rsidRDefault="00712B57" w:rsidP="001D2A1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595" w:type="dxa"/>
            <w:gridSpan w:val="4"/>
          </w:tcPr>
          <w:p w:rsidR="00712B57" w:rsidRPr="00DB5C93" w:rsidRDefault="00712B57" w:rsidP="001D2A1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685" w:type="dxa"/>
            <w:gridSpan w:val="4"/>
          </w:tcPr>
          <w:p w:rsidR="00712B57" w:rsidRPr="00DB5C93" w:rsidRDefault="00712B57" w:rsidP="001D2A1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1D2A13">
        <w:tc>
          <w:tcPr>
            <w:tcW w:w="4644" w:type="dxa"/>
            <w:vMerge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gridSpan w:val="12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712B57" w:rsidRPr="001D2A13">
        <w:tc>
          <w:tcPr>
            <w:tcW w:w="4644" w:type="dxa"/>
            <w:vMerge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4"/>
          </w:tcPr>
          <w:p w:rsidR="00712B57" w:rsidRPr="00673F05" w:rsidRDefault="00712B57" w:rsidP="001D2A13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14 чел./100%</w:t>
            </w:r>
          </w:p>
        </w:tc>
        <w:tc>
          <w:tcPr>
            <w:tcW w:w="3595" w:type="dxa"/>
            <w:gridSpan w:val="4"/>
          </w:tcPr>
          <w:p w:rsidR="00712B57" w:rsidRPr="00673F05" w:rsidRDefault="00712B57" w:rsidP="001D2A13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7 чел. /100%</w:t>
            </w:r>
          </w:p>
        </w:tc>
        <w:tc>
          <w:tcPr>
            <w:tcW w:w="3685" w:type="dxa"/>
            <w:gridSpan w:val="4"/>
          </w:tcPr>
          <w:p w:rsidR="00712B57" w:rsidRPr="00673F05" w:rsidRDefault="00712B57" w:rsidP="001D2A13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8 чел. /100%</w:t>
            </w:r>
          </w:p>
        </w:tc>
      </w:tr>
      <w:tr w:rsidR="00712B57" w:rsidRPr="001D2A13">
        <w:tc>
          <w:tcPr>
            <w:tcW w:w="4644" w:type="dxa"/>
            <w:vMerge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849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850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959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80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872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850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50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709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712B57" w:rsidRPr="001D2A13" w:rsidRDefault="00712B57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1D2A13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1D2A13" w:rsidRDefault="00712B57" w:rsidP="001D2A13">
            <w:pPr>
              <w:jc w:val="center"/>
            </w:pPr>
            <w:r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Pr="001D2A13" w:rsidRDefault="00712B57" w:rsidP="001D2A13">
            <w:pPr>
              <w:jc w:val="center"/>
            </w:pPr>
            <w:r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Литература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DD7ED3">
            <w:pPr>
              <w:jc w:val="center"/>
            </w:pPr>
            <w:r>
              <w:t>7/87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>
              <w:t>1/13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Алгебра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Геометрия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12/86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2/14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История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A1FA8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712B57" w:rsidRDefault="00712B57" w:rsidP="000A1FA8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Биология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10/71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4/29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>
              <w:t>7/87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>
              <w:t>1/13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География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 w:rsidRPr="00DB35AA"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Химия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A1FA8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712B57" w:rsidRDefault="00712B57" w:rsidP="000A1FA8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 w:rsidRPr="00DB35AA"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Физика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A1FA8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712B57" w:rsidRDefault="00712B57" w:rsidP="000A1FA8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>
              <w:t>7/87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>
              <w:t>1/13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D2A13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12/86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2/14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712B57" w:rsidRDefault="00712B57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6E6630">
            <w:pPr>
              <w:jc w:val="center"/>
            </w:pPr>
            <w:r>
              <w:t>8/100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712B57" w:rsidRPr="001D2A13">
        <w:tc>
          <w:tcPr>
            <w:tcW w:w="4644" w:type="dxa"/>
          </w:tcPr>
          <w:p w:rsidR="00712B57" w:rsidRPr="001D2A13" w:rsidRDefault="00712B57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77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712B57" w:rsidRDefault="00712B57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DD7ED3" w:rsidRDefault="00712B57" w:rsidP="000B69DA">
            <w:pPr>
              <w:jc w:val="center"/>
            </w:pPr>
            <w:r>
              <w:rPr>
                <w:sz w:val="22"/>
              </w:rPr>
              <w:t>11/79</w:t>
            </w:r>
          </w:p>
        </w:tc>
        <w:tc>
          <w:tcPr>
            <w:tcW w:w="959" w:type="dxa"/>
          </w:tcPr>
          <w:p w:rsidR="00712B57" w:rsidRDefault="00712B57" w:rsidP="00DD7ED3">
            <w:pPr>
              <w:jc w:val="center"/>
            </w:pPr>
            <w:r>
              <w:t>3/21</w:t>
            </w:r>
          </w:p>
        </w:tc>
        <w:tc>
          <w:tcPr>
            <w:tcW w:w="880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712B57" w:rsidRDefault="00712B57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712B57" w:rsidRPr="001D2A13" w:rsidRDefault="00712B57" w:rsidP="001D2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2/29</w:t>
            </w:r>
          </w:p>
        </w:tc>
        <w:tc>
          <w:tcPr>
            <w:tcW w:w="993" w:type="dxa"/>
          </w:tcPr>
          <w:p w:rsidR="00712B57" w:rsidRDefault="00712B57" w:rsidP="00DD7ED3">
            <w:pPr>
              <w:jc w:val="center"/>
            </w:pPr>
            <w:r>
              <w:t>5/71</w:t>
            </w:r>
          </w:p>
        </w:tc>
        <w:tc>
          <w:tcPr>
            <w:tcW w:w="850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712B57" w:rsidRDefault="00712B57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712B57" w:rsidRDefault="00712B57" w:rsidP="00DD7ED3">
            <w:pPr>
              <w:jc w:val="center"/>
            </w:pPr>
            <w:r>
              <w:t>4/50</w:t>
            </w:r>
          </w:p>
        </w:tc>
        <w:tc>
          <w:tcPr>
            <w:tcW w:w="1134" w:type="dxa"/>
          </w:tcPr>
          <w:p w:rsidR="00712B57" w:rsidRDefault="00712B57" w:rsidP="00DD7ED3">
            <w:pPr>
              <w:jc w:val="center"/>
            </w:pPr>
            <w:r>
              <w:t>4/50</w:t>
            </w:r>
          </w:p>
        </w:tc>
      </w:tr>
    </w:tbl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712B57" w:rsidRPr="00DB5C93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B5C93">
        <w:rPr>
          <w:b/>
          <w:sz w:val="28"/>
          <w:szCs w:val="28"/>
        </w:rPr>
        <w:t>Сводная ведомость</w:t>
      </w:r>
    </w:p>
    <w:p w:rsidR="00712B57" w:rsidRPr="00DB5C93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B5C93">
        <w:rPr>
          <w:b/>
          <w:sz w:val="28"/>
          <w:szCs w:val="28"/>
        </w:rPr>
        <w:t xml:space="preserve"> итоговых оценок выпускников  средней (полной)  общей школы, </w:t>
      </w:r>
    </w:p>
    <w:p w:rsidR="00712B57" w:rsidRPr="00DB5C93" w:rsidRDefault="00712B57" w:rsidP="00BF0E64">
      <w:pPr>
        <w:pStyle w:val="TableText"/>
        <w:numPr>
          <w:ilvl w:val="12"/>
          <w:numId w:val="0"/>
        </w:numPr>
        <w:jc w:val="center"/>
        <w:rPr>
          <w:b/>
          <w:i/>
          <w:color w:val="FF0000"/>
          <w:sz w:val="28"/>
          <w:szCs w:val="28"/>
        </w:rPr>
      </w:pPr>
      <w:r w:rsidRPr="00DB5C93">
        <w:rPr>
          <w:b/>
          <w:i/>
          <w:sz w:val="28"/>
          <w:szCs w:val="28"/>
          <w:u w:val="single"/>
        </w:rPr>
        <w:t>очная форма обучения</w:t>
      </w:r>
      <w:r w:rsidRPr="00DB5C93">
        <w:rPr>
          <w:b/>
          <w:i/>
          <w:sz w:val="28"/>
          <w:szCs w:val="28"/>
        </w:rPr>
        <w:t xml:space="preserve">  </w:t>
      </w:r>
    </w:p>
    <w:p w:rsidR="00712B57" w:rsidRPr="00E8749E" w:rsidRDefault="00712B57" w:rsidP="00BF0E64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i/>
          <w:iCs/>
          <w:sz w:val="22"/>
          <w:szCs w:val="24"/>
        </w:rPr>
      </w:pPr>
      <w:r w:rsidRPr="00E8749E">
        <w:rPr>
          <w:rFonts w:ascii="Bookman Old Style" w:hAnsi="Bookman Old Style"/>
          <w:i/>
          <w:iCs/>
          <w:sz w:val="22"/>
          <w:szCs w:val="24"/>
        </w:rPr>
        <w:t>Таблица 2.2.3</w:t>
      </w:r>
    </w:p>
    <w:tbl>
      <w:tblPr>
        <w:tblW w:w="15276" w:type="dxa"/>
        <w:tblInd w:w="-106" w:type="dxa"/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851"/>
        <w:gridCol w:w="850"/>
        <w:gridCol w:w="992"/>
        <w:gridCol w:w="993"/>
        <w:gridCol w:w="992"/>
        <w:gridCol w:w="850"/>
        <w:gridCol w:w="1106"/>
        <w:gridCol w:w="1021"/>
      </w:tblGrid>
      <w:tr w:rsidR="00712B57" w:rsidRPr="00E8749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DB5C93">
              <w:rPr>
                <w:b/>
                <w:sz w:val="28"/>
                <w:szCs w:val="28"/>
                <w:u w:val="single"/>
              </w:rPr>
              <w:t>11-х классов</w:t>
            </w:r>
            <w:r w:rsidRPr="00DB5C93">
              <w:rPr>
                <w:sz w:val="28"/>
                <w:szCs w:val="28"/>
              </w:rPr>
              <w:t>,</w:t>
            </w:r>
          </w:p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по каждому предмету в конце каждого учебного года (в абсолютных единицах и процентах)</w:t>
            </w:r>
          </w:p>
        </w:tc>
      </w:tr>
      <w:tr w:rsidR="00712B57" w:rsidRPr="00E8749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E8749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712B57" w:rsidRPr="00E8749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23 чел./100%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18 чел. /100%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17 чел./100%</w:t>
            </w:r>
          </w:p>
        </w:tc>
      </w:tr>
      <w:tr w:rsidR="00712B57" w:rsidRPr="00E8749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9/39,1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14/60,9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6</w:t>
            </w:r>
            <w:r>
              <w:t>/</w:t>
            </w:r>
            <w:r w:rsidRPr="00DB5C93"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tabs>
                <w:tab w:val="left" w:pos="330"/>
                <w:tab w:val="right" w:pos="612"/>
              </w:tabs>
              <w:jc w:val="center"/>
            </w:pPr>
            <w:r w:rsidRPr="00DB5C93">
              <w:t>12/66,7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9/52,9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tabs>
                <w:tab w:val="left" w:pos="195"/>
              </w:tabs>
              <w:jc w:val="center"/>
            </w:pPr>
            <w:r w:rsidRPr="00DB5C93">
              <w:t>8/47,1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2/8,7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21/91,3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4/22,2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14/77,8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5/29,4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12/70,6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A54421" w:rsidRDefault="00712B57" w:rsidP="00DB5C93">
            <w:pPr>
              <w:jc w:val="center"/>
            </w:pPr>
            <w:r w:rsidRPr="00A54421">
              <w:t>2/5,6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15/65,2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8/34,8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9/50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9/50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12/70,6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5/29,4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15/65,2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8/34,8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10/55,6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8/44,4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12/70,6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5/29,4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4/17,4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19/82,6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1/5,6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17/94,4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2/11,8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15/88,2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12/52,2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6/33,3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12/66,7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10/58,8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7/41,2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8/34,8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15/65,2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8/44,4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10/55,6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9/52,9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8/47,1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История западной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3/13,0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20/87,0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18/100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6/35,3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11/64,7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7/30,4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16/69,6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3/16,7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15/83,3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5/29,4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12/70,6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17/73,9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6/26,1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12/66,7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6/33,3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10/58,8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7/41,2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17//73,9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6/26,1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8/44,4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10/55,6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14/82,4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3/17,6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10/58,8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7/41,2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9/56,3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7/43,7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1071,4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4/28,6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4/66,7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2/33,3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3/100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3/13,0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20/87,0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1/5,6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17/94,4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7/41,2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10/58,8</w:t>
            </w:r>
          </w:p>
        </w:tc>
      </w:tr>
      <w:tr w:rsidR="00712B57" w:rsidRPr="00E874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23/100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18/100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DB5C93">
            <w:pPr>
              <w:jc w:val="center"/>
            </w:pPr>
            <w:r w:rsidRPr="00DB5C93">
              <w:t>17/100</w:t>
            </w:r>
          </w:p>
        </w:tc>
      </w:tr>
    </w:tbl>
    <w:p w:rsidR="00712B57" w:rsidRDefault="00712B57" w:rsidP="00BF0E64">
      <w:pPr>
        <w:pStyle w:val="TableText"/>
        <w:numPr>
          <w:ilvl w:val="12"/>
          <w:numId w:val="0"/>
        </w:numPr>
        <w:jc w:val="right"/>
        <w:rPr>
          <w:i/>
          <w:iCs/>
          <w:sz w:val="24"/>
          <w:szCs w:val="24"/>
        </w:rPr>
      </w:pPr>
    </w:p>
    <w:p w:rsidR="00712B57" w:rsidRDefault="00712B57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</w:p>
    <w:p w:rsidR="00712B57" w:rsidRPr="004C7C46" w:rsidRDefault="00712B57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4C7C46">
        <w:rPr>
          <w:b/>
          <w:sz w:val="28"/>
          <w:szCs w:val="24"/>
        </w:rPr>
        <w:t>Сводная ведомость</w:t>
      </w:r>
    </w:p>
    <w:p w:rsidR="00712B57" w:rsidRPr="004C7C46" w:rsidRDefault="00712B57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4C7C46">
        <w:rPr>
          <w:b/>
          <w:sz w:val="28"/>
          <w:szCs w:val="24"/>
        </w:rPr>
        <w:t xml:space="preserve"> итоговых оценок выпускников  средней (полной)  общей школы, </w:t>
      </w:r>
    </w:p>
    <w:p w:rsidR="00712B57" w:rsidRPr="00EE5D4B" w:rsidRDefault="00712B57" w:rsidP="0046671D">
      <w:pPr>
        <w:pStyle w:val="TableText"/>
        <w:numPr>
          <w:ilvl w:val="12"/>
          <w:numId w:val="0"/>
        </w:numPr>
        <w:jc w:val="center"/>
        <w:rPr>
          <w:rFonts w:ascii="Georgia" w:hAnsi="Georgia"/>
          <w:b/>
          <w:i/>
          <w:color w:val="FF0000"/>
          <w:sz w:val="28"/>
          <w:szCs w:val="24"/>
          <w:u w:val="single"/>
        </w:rPr>
      </w:pPr>
      <w:r w:rsidRPr="004C7C46">
        <w:rPr>
          <w:b/>
          <w:i/>
          <w:sz w:val="28"/>
          <w:szCs w:val="24"/>
          <w:u w:val="single"/>
        </w:rPr>
        <w:t>заочная форма обучения</w:t>
      </w:r>
      <w:r w:rsidRPr="00EE5D4B">
        <w:rPr>
          <w:rFonts w:ascii="Georgia" w:hAnsi="Georgia"/>
          <w:b/>
          <w:i/>
          <w:sz w:val="28"/>
          <w:szCs w:val="24"/>
          <w:u w:val="single"/>
        </w:rPr>
        <w:t xml:space="preserve">  </w:t>
      </w:r>
    </w:p>
    <w:p w:rsidR="00712B57" w:rsidRDefault="00712B57" w:rsidP="00754E2A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b/>
          <w:sz w:val="24"/>
          <w:szCs w:val="24"/>
        </w:rPr>
      </w:pPr>
      <w:r w:rsidRPr="00E8749E">
        <w:rPr>
          <w:rFonts w:ascii="Bookman Old Style" w:hAnsi="Bookman Old Style"/>
          <w:i/>
          <w:iCs/>
          <w:sz w:val="22"/>
          <w:szCs w:val="24"/>
        </w:rPr>
        <w:t>Таблица 2.2.3</w:t>
      </w:r>
      <w:r>
        <w:rPr>
          <w:rFonts w:ascii="Bookman Old Style" w:hAnsi="Bookman Old Style"/>
          <w:i/>
          <w:iCs/>
          <w:sz w:val="22"/>
          <w:szCs w:val="24"/>
        </w:rPr>
        <w:t>а</w:t>
      </w:r>
    </w:p>
    <w:tbl>
      <w:tblPr>
        <w:tblW w:w="15276" w:type="dxa"/>
        <w:tblInd w:w="-106" w:type="dxa"/>
        <w:tblLayout w:type="fixed"/>
        <w:tblLook w:val="00A0"/>
      </w:tblPr>
      <w:tblGrid>
        <w:gridCol w:w="3652"/>
        <w:gridCol w:w="851"/>
        <w:gridCol w:w="850"/>
        <w:gridCol w:w="1134"/>
        <w:gridCol w:w="1134"/>
        <w:gridCol w:w="851"/>
        <w:gridCol w:w="850"/>
        <w:gridCol w:w="992"/>
        <w:gridCol w:w="993"/>
        <w:gridCol w:w="992"/>
        <w:gridCol w:w="850"/>
        <w:gridCol w:w="1106"/>
        <w:gridCol w:w="1021"/>
      </w:tblGrid>
      <w:tr w:rsidR="00712B57" w:rsidRPr="00DB5C9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DB5C93">
              <w:rPr>
                <w:b/>
                <w:sz w:val="28"/>
                <w:szCs w:val="28"/>
                <w:u w:val="single"/>
              </w:rPr>
              <w:t>11-х классов</w:t>
            </w:r>
            <w:r w:rsidRPr="00DB5C93">
              <w:rPr>
                <w:sz w:val="28"/>
                <w:szCs w:val="28"/>
              </w:rPr>
              <w:t>,</w:t>
            </w:r>
          </w:p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по каждому предмету в конце каждого учебного года (в абсолютных единицах и процентах)</w:t>
            </w:r>
          </w:p>
        </w:tc>
      </w:tr>
      <w:tr w:rsidR="00712B57" w:rsidRPr="00DB5C93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DB5C93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712B57" w:rsidRPr="00DB5C93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673F05" w:rsidRDefault="00712B57" w:rsidP="00B11822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15 чел./100%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673F05" w:rsidRDefault="00712B57" w:rsidP="00B11822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2 чел. /100%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673F05" w:rsidRDefault="00712B57" w:rsidP="00B11822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6 чел./100%</w:t>
            </w:r>
          </w:p>
        </w:tc>
      </w:tr>
      <w:tr w:rsidR="00712B57" w:rsidRPr="00DB5C93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8/53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7/47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AE3950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AE3950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tabs>
                <w:tab w:val="left" w:pos="195"/>
              </w:tabs>
              <w:jc w:val="center"/>
            </w:pPr>
            <w:r>
              <w:t>2/33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11/73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3/50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3/50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11/73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1/17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7/47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8/53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1/17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9/60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6/40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2/33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10/67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5/33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1/17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11/73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2/33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11/73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0/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12/80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3/20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1/17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1A7EFD" w:rsidRDefault="00712B57" w:rsidP="008A22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9A78AE" w:rsidRDefault="00712B57" w:rsidP="003547C1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B11822">
            <w:pPr>
              <w:jc w:val="center"/>
            </w:pPr>
            <w:r>
              <w:t>11/73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B11822">
            <w:pPr>
              <w:jc w:val="center"/>
            </w:pPr>
            <w:r>
              <w:t>4/27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B388B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B388B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3B611F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92594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92594C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0/0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DB5C93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13/87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3B611F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3/50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3/50</w:t>
            </w:r>
          </w:p>
        </w:tc>
      </w:tr>
      <w:tr w:rsidR="00712B57" w:rsidRPr="00DB5C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13/87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0B69DA">
            <w:pPr>
              <w:jc w:val="center"/>
            </w:pPr>
            <w:r w:rsidRPr="003B611F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2/33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B5C93" w:rsidRDefault="00712B57" w:rsidP="00B11822">
            <w:pPr>
              <w:jc w:val="center"/>
            </w:pPr>
            <w:r>
              <w:t>4/67</w:t>
            </w:r>
          </w:p>
        </w:tc>
      </w:tr>
    </w:tbl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Pr="00DB5C93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DB5C93">
        <w:rPr>
          <w:b/>
          <w:sz w:val="28"/>
          <w:szCs w:val="24"/>
        </w:rPr>
        <w:t xml:space="preserve">Формы </w:t>
      </w:r>
    </w:p>
    <w:p w:rsidR="00712B57" w:rsidRPr="00DB5C93" w:rsidRDefault="00712B5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DB5C93">
        <w:rPr>
          <w:b/>
          <w:sz w:val="28"/>
          <w:szCs w:val="24"/>
        </w:rPr>
        <w:t xml:space="preserve">проведения итоговой аттестации выпускников основной школы, </w:t>
      </w:r>
    </w:p>
    <w:p w:rsidR="00712B57" w:rsidRPr="00EF6D36" w:rsidRDefault="00712B57" w:rsidP="004C7C46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r w:rsidRPr="00DB5C93">
        <w:rPr>
          <w:b/>
          <w:i/>
          <w:sz w:val="28"/>
          <w:szCs w:val="24"/>
          <w:u w:val="single"/>
        </w:rPr>
        <w:t>всех</w:t>
      </w:r>
      <w:r>
        <w:rPr>
          <w:b/>
          <w:i/>
          <w:sz w:val="28"/>
          <w:szCs w:val="24"/>
          <w:u w:val="single"/>
        </w:rPr>
        <w:t xml:space="preserve"> (очная и заочная) </w:t>
      </w:r>
      <w:r w:rsidRPr="00DB5C93">
        <w:rPr>
          <w:b/>
          <w:i/>
          <w:sz w:val="28"/>
          <w:szCs w:val="24"/>
          <w:u w:val="single"/>
        </w:rPr>
        <w:t xml:space="preserve">  форм обучения </w:t>
      </w:r>
    </w:p>
    <w:p w:rsidR="00712B57" w:rsidRPr="00EF6D36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  <w:r w:rsidRPr="00EF6D36">
        <w:rPr>
          <w:rFonts w:ascii="Bookman Old Style" w:hAnsi="Bookman Old Style"/>
          <w:bCs/>
          <w:i/>
          <w:iCs/>
          <w:sz w:val="24"/>
          <w:szCs w:val="24"/>
        </w:rPr>
        <w:t>Таблица 2.3.1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9"/>
        <w:gridCol w:w="2637"/>
        <w:gridCol w:w="2365"/>
        <w:gridCol w:w="2365"/>
      </w:tblGrid>
      <w:tr w:rsidR="00712B57" w:rsidRPr="00181262">
        <w:tc>
          <w:tcPr>
            <w:tcW w:w="7419" w:type="dxa"/>
            <w:vAlign w:val="center"/>
          </w:tcPr>
          <w:p w:rsidR="00712B57" w:rsidRPr="00DB5C93" w:rsidRDefault="00712B57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Формы итоговой аттестации</w:t>
            </w:r>
          </w:p>
        </w:tc>
        <w:tc>
          <w:tcPr>
            <w:tcW w:w="2637" w:type="dxa"/>
            <w:vAlign w:val="center"/>
          </w:tcPr>
          <w:p w:rsidR="00712B57" w:rsidRPr="00DB5C93" w:rsidRDefault="00712B57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2009-2010</w:t>
            </w:r>
          </w:p>
          <w:p w:rsidR="00712B57" w:rsidRPr="00DB5C93" w:rsidRDefault="00712B57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365" w:type="dxa"/>
            <w:vAlign w:val="center"/>
          </w:tcPr>
          <w:p w:rsidR="00712B57" w:rsidRPr="00DB5C93" w:rsidRDefault="00712B57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2010-2011</w:t>
            </w:r>
          </w:p>
          <w:p w:rsidR="00712B57" w:rsidRPr="00DB5C93" w:rsidRDefault="00712B57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365" w:type="dxa"/>
            <w:vAlign w:val="center"/>
          </w:tcPr>
          <w:p w:rsidR="00712B57" w:rsidRPr="00DB5C93" w:rsidRDefault="00712B57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2011-2012</w:t>
            </w:r>
          </w:p>
          <w:p w:rsidR="00712B57" w:rsidRPr="00DB5C93" w:rsidRDefault="00712B57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учебный год</w:t>
            </w:r>
          </w:p>
        </w:tc>
      </w:tr>
      <w:tr w:rsidR="00712B57" w:rsidRPr="00181262">
        <w:tc>
          <w:tcPr>
            <w:tcW w:w="14786" w:type="dxa"/>
            <w:gridSpan w:val="4"/>
            <w:vAlign w:val="center"/>
          </w:tcPr>
          <w:p w:rsidR="00712B57" w:rsidRPr="00DB5C93" w:rsidRDefault="00712B57" w:rsidP="00DB5C93">
            <w:pPr>
              <w:jc w:val="center"/>
              <w:rPr>
                <w:b/>
                <w:sz w:val="28"/>
                <w:szCs w:val="28"/>
              </w:rPr>
            </w:pPr>
            <w:r w:rsidRPr="00DB5C93">
              <w:rPr>
                <w:b/>
                <w:sz w:val="28"/>
                <w:szCs w:val="28"/>
              </w:rPr>
              <w:t>Количество выпускников, допущенных к итоговой аттестации</w:t>
            </w:r>
          </w:p>
        </w:tc>
      </w:tr>
      <w:tr w:rsidR="00712B57" w:rsidRPr="00181262">
        <w:tc>
          <w:tcPr>
            <w:tcW w:w="14786" w:type="dxa"/>
            <w:gridSpan w:val="4"/>
            <w:vAlign w:val="center"/>
          </w:tcPr>
          <w:p w:rsidR="00712B57" w:rsidRPr="00342547" w:rsidRDefault="00712B57" w:rsidP="000A0344">
            <w:pPr>
              <w:rPr>
                <w:szCs w:val="28"/>
              </w:rPr>
            </w:pPr>
            <w:r w:rsidRPr="00342547">
              <w:rPr>
                <w:b/>
                <w:szCs w:val="28"/>
              </w:rPr>
              <w:t>1</w:t>
            </w:r>
            <w:r w:rsidRPr="00342547">
              <w:rPr>
                <w:szCs w:val="28"/>
              </w:rPr>
              <w:t xml:space="preserve">. </w:t>
            </w:r>
            <w:r w:rsidRPr="00342547">
              <w:rPr>
                <w:b/>
                <w:szCs w:val="28"/>
              </w:rPr>
              <w:t xml:space="preserve">Устные экзамены по билетам: 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Информатика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6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География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19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24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25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Обществознание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18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23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25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Английский язык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4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История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Биология 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4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15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Литература 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pStyle w:val="a0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Геометрия 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Физика 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Физическая культура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14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</w:tr>
      <w:tr w:rsidR="00712B57" w:rsidRPr="00181262">
        <w:tc>
          <w:tcPr>
            <w:tcW w:w="14786" w:type="dxa"/>
            <w:gridSpan w:val="4"/>
            <w:vAlign w:val="center"/>
          </w:tcPr>
          <w:p w:rsidR="00712B57" w:rsidRPr="00342547" w:rsidRDefault="00712B57" w:rsidP="0014764A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szCs w:val="28"/>
              </w:rPr>
            </w:pPr>
            <w:r w:rsidRPr="00342547">
              <w:rPr>
                <w:b/>
                <w:szCs w:val="28"/>
              </w:rPr>
              <w:t>Письменные экзамены: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1D0EF6">
            <w:pPr>
              <w:jc w:val="both"/>
              <w:rPr>
                <w:color w:val="FF0000"/>
                <w:szCs w:val="28"/>
              </w:rPr>
            </w:pPr>
            <w:r w:rsidRPr="00342547">
              <w:rPr>
                <w:szCs w:val="28"/>
              </w:rPr>
              <w:t xml:space="preserve">Алгебра 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17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21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Русский язык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17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21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C16DE0">
            <w:pPr>
              <w:ind w:firstLine="974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b/>
                <w:szCs w:val="28"/>
              </w:rPr>
            </w:pPr>
            <w:r w:rsidRPr="00342547">
              <w:rPr>
                <w:b/>
                <w:szCs w:val="28"/>
              </w:rPr>
              <w:t>3. Защита выпускных экзаменационных работ (рефератов, проектов, эксперимента и др.)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4.  </w:t>
            </w:r>
            <w:r w:rsidRPr="00342547">
              <w:rPr>
                <w:b/>
                <w:szCs w:val="28"/>
              </w:rPr>
              <w:t>ГИА (тестирование)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Математика 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33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18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Русский язык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33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18</w:t>
            </w:r>
          </w:p>
        </w:tc>
      </w:tr>
      <w:tr w:rsidR="00712B57" w:rsidRPr="00181262">
        <w:tc>
          <w:tcPr>
            <w:tcW w:w="7419" w:type="dxa"/>
          </w:tcPr>
          <w:p w:rsidR="00712B57" w:rsidRPr="00342547" w:rsidRDefault="00712B57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5. </w:t>
            </w:r>
            <w:r w:rsidRPr="00342547">
              <w:rPr>
                <w:b/>
                <w:szCs w:val="28"/>
              </w:rPr>
              <w:t xml:space="preserve">Собеседование </w:t>
            </w:r>
          </w:p>
        </w:tc>
        <w:tc>
          <w:tcPr>
            <w:tcW w:w="2637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712B57" w:rsidRPr="00342547" w:rsidRDefault="00712B57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</w:tr>
    </w:tbl>
    <w:p w:rsidR="00712B57" w:rsidRPr="00DB5C93" w:rsidRDefault="00712B57" w:rsidP="00BF0E64">
      <w:pPr>
        <w:pStyle w:val="TableText"/>
        <w:numPr>
          <w:ilvl w:val="12"/>
          <w:numId w:val="0"/>
        </w:numPr>
        <w:jc w:val="both"/>
        <w:rPr>
          <w:sz w:val="28"/>
          <w:szCs w:val="24"/>
        </w:rPr>
      </w:pPr>
      <w:r w:rsidRPr="00DB5C93">
        <w:rPr>
          <w:i/>
          <w:sz w:val="28"/>
          <w:szCs w:val="24"/>
        </w:rPr>
        <w:t>Примечание</w:t>
      </w:r>
      <w:r w:rsidRPr="00DB5C93">
        <w:rPr>
          <w:sz w:val="28"/>
          <w:szCs w:val="24"/>
        </w:rPr>
        <w:t>:  Выпускники основной общей школы не сдавали выпускные экзамены в щадящем режиме.</w:t>
      </w: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</w:p>
    <w:p w:rsidR="00712B57" w:rsidRPr="00B11822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B11822">
        <w:rPr>
          <w:b/>
          <w:sz w:val="28"/>
          <w:szCs w:val="24"/>
        </w:rPr>
        <w:t>Результаты</w:t>
      </w:r>
    </w:p>
    <w:p w:rsidR="00712B57" w:rsidRPr="00B11822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8"/>
          <w:szCs w:val="24"/>
        </w:rPr>
      </w:pPr>
      <w:r w:rsidRPr="00B11822">
        <w:rPr>
          <w:b/>
          <w:sz w:val="28"/>
          <w:szCs w:val="24"/>
        </w:rPr>
        <w:t xml:space="preserve"> экзаменов за курс </w:t>
      </w:r>
      <w:r w:rsidRPr="00B11822">
        <w:rPr>
          <w:b/>
          <w:color w:val="auto"/>
          <w:sz w:val="28"/>
          <w:szCs w:val="24"/>
        </w:rPr>
        <w:t>основной школы,</w:t>
      </w:r>
    </w:p>
    <w:p w:rsidR="00712B57" w:rsidRPr="00B11822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i/>
          <w:sz w:val="28"/>
          <w:szCs w:val="24"/>
          <w:u w:val="single"/>
        </w:rPr>
      </w:pPr>
      <w:r w:rsidRPr="00B11822">
        <w:rPr>
          <w:b/>
          <w:i/>
          <w:sz w:val="28"/>
          <w:szCs w:val="24"/>
          <w:u w:val="single"/>
        </w:rPr>
        <w:t>очная форма обучения</w:t>
      </w:r>
    </w:p>
    <w:p w:rsidR="00712B57" w:rsidRPr="00413DE2" w:rsidRDefault="00712B5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712B57" w:rsidRPr="00220108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220108">
        <w:rPr>
          <w:rFonts w:ascii="Bookman Old Style" w:hAnsi="Bookman Old Style"/>
          <w:i/>
          <w:iCs/>
          <w:sz w:val="24"/>
          <w:szCs w:val="24"/>
        </w:rPr>
        <w:t>Таблица 2.4.1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276"/>
        <w:gridCol w:w="1276"/>
        <w:gridCol w:w="1134"/>
        <w:gridCol w:w="850"/>
        <w:gridCol w:w="1134"/>
        <w:gridCol w:w="1134"/>
        <w:gridCol w:w="851"/>
        <w:gridCol w:w="1134"/>
        <w:gridCol w:w="1701"/>
      </w:tblGrid>
      <w:tr w:rsidR="00712B57" w:rsidRPr="00220108">
        <w:tc>
          <w:tcPr>
            <w:tcW w:w="4786" w:type="dxa"/>
            <w:vMerge w:val="restart"/>
            <w:vAlign w:val="center"/>
          </w:tcPr>
          <w:p w:rsidR="00712B57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Перечень предметов,</w:t>
            </w:r>
          </w:p>
          <w:p w:rsidR="00712B57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выносимых на аттестацию</w:t>
            </w:r>
          </w:p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за курс основной школы</w:t>
            </w:r>
          </w:p>
        </w:tc>
        <w:tc>
          <w:tcPr>
            <w:tcW w:w="10490" w:type="dxa"/>
            <w:gridSpan w:val="9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Аттестационные оценки, полученные выпускниками </w:t>
            </w:r>
            <w:r w:rsidRPr="00B11822">
              <w:rPr>
                <w:b/>
                <w:sz w:val="28"/>
                <w:szCs w:val="28"/>
                <w:u w:val="single"/>
              </w:rPr>
              <w:t>9 классов</w:t>
            </w:r>
            <w:r w:rsidRPr="00B11822">
              <w:rPr>
                <w:sz w:val="28"/>
                <w:szCs w:val="28"/>
              </w:rPr>
              <w:t xml:space="preserve">, </w:t>
            </w:r>
          </w:p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по предметам учебного плана (в абсолютных единицах и в %)</w:t>
            </w:r>
          </w:p>
        </w:tc>
      </w:tr>
      <w:tr w:rsidR="00712B57" w:rsidRPr="00220108">
        <w:tc>
          <w:tcPr>
            <w:tcW w:w="4786" w:type="dxa"/>
            <w:vMerge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712B57" w:rsidRPr="00B11822" w:rsidRDefault="00712B57" w:rsidP="00220108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118" w:type="dxa"/>
            <w:gridSpan w:val="3"/>
          </w:tcPr>
          <w:p w:rsidR="00712B57" w:rsidRPr="00B11822" w:rsidRDefault="00712B57" w:rsidP="00220108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686" w:type="dxa"/>
            <w:gridSpan w:val="3"/>
          </w:tcPr>
          <w:p w:rsidR="00712B57" w:rsidRPr="00B11822" w:rsidRDefault="00712B57" w:rsidP="00220108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220108">
        <w:tc>
          <w:tcPr>
            <w:tcW w:w="4786" w:type="dxa"/>
            <w:vMerge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9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Общее количество выпускников, сдававших экзамены</w:t>
            </w:r>
          </w:p>
        </w:tc>
      </w:tr>
      <w:tr w:rsidR="00712B57" w:rsidRPr="00220108">
        <w:tc>
          <w:tcPr>
            <w:tcW w:w="4786" w:type="dxa"/>
            <w:vMerge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36/100%</w:t>
            </w:r>
          </w:p>
        </w:tc>
        <w:tc>
          <w:tcPr>
            <w:tcW w:w="3118" w:type="dxa"/>
            <w:gridSpan w:val="3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36/100%</w:t>
            </w:r>
          </w:p>
        </w:tc>
        <w:tc>
          <w:tcPr>
            <w:tcW w:w="3686" w:type="dxa"/>
            <w:gridSpan w:val="3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33/100%</w:t>
            </w:r>
          </w:p>
        </w:tc>
      </w:tr>
      <w:tr w:rsidR="00712B57" w:rsidRPr="00220108">
        <w:tc>
          <w:tcPr>
            <w:tcW w:w="4786" w:type="dxa"/>
            <w:vMerge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»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12B57" w:rsidRPr="00191855" w:rsidRDefault="00712B57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D66E76" w:rsidRDefault="00712B57" w:rsidP="00D66E76">
            <w:pPr>
              <w:jc w:val="center"/>
              <w:rPr>
                <w:sz w:val="28"/>
                <w:szCs w:val="28"/>
              </w:rPr>
            </w:pPr>
            <w:r w:rsidRPr="00D66E76">
              <w:rPr>
                <w:sz w:val="28"/>
                <w:szCs w:val="28"/>
              </w:rPr>
              <w:t>24/66,7</w:t>
            </w:r>
          </w:p>
        </w:tc>
        <w:tc>
          <w:tcPr>
            <w:tcW w:w="1134" w:type="dxa"/>
          </w:tcPr>
          <w:p w:rsidR="00712B57" w:rsidRPr="00D66E76" w:rsidRDefault="00712B57" w:rsidP="00220108">
            <w:pPr>
              <w:jc w:val="center"/>
              <w:rPr>
                <w:sz w:val="28"/>
                <w:szCs w:val="28"/>
              </w:rPr>
            </w:pPr>
            <w:r w:rsidRPr="00D66E76">
              <w:rPr>
                <w:sz w:val="28"/>
                <w:szCs w:val="28"/>
              </w:rPr>
              <w:t>12/33,3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21/58,3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15/41,7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23/69,7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10/30,3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3/100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1/50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1/50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</w:tcPr>
          <w:p w:rsidR="00712B57" w:rsidRPr="00191855" w:rsidRDefault="00712B57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191855" w:rsidRDefault="00712B57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33/91,7</w:t>
            </w:r>
          </w:p>
        </w:tc>
        <w:tc>
          <w:tcPr>
            <w:tcW w:w="1134" w:type="dxa"/>
          </w:tcPr>
          <w:p w:rsidR="00712B57" w:rsidRPr="00191855" w:rsidRDefault="00712B57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3/8,3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18/50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18/50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23/69,7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10/30,3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1/16,7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5/83,3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1/33,3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2/66,7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10/55,6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8/44,4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16/69,6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7/30,4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16/69,6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7/30,4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1/25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3/75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4/40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6/60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4/57,1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3/42,9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10/52,6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9/47,4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7/29,2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17/70,8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9/90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4/100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</w:tr>
      <w:tr w:rsidR="00712B57" w:rsidRPr="00220108">
        <w:tc>
          <w:tcPr>
            <w:tcW w:w="4786" w:type="dxa"/>
          </w:tcPr>
          <w:p w:rsidR="00712B57" w:rsidRPr="00B11822" w:rsidRDefault="00712B57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9/64,3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5/35,7</w:t>
            </w:r>
          </w:p>
        </w:tc>
        <w:tc>
          <w:tcPr>
            <w:tcW w:w="850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3/100</w:t>
            </w:r>
          </w:p>
        </w:tc>
        <w:tc>
          <w:tcPr>
            <w:tcW w:w="1701" w:type="dxa"/>
          </w:tcPr>
          <w:p w:rsidR="00712B57" w:rsidRPr="00B11822" w:rsidRDefault="00712B57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</w:tr>
    </w:tbl>
    <w:p w:rsidR="00712B57" w:rsidRDefault="00712B57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  <w:szCs w:val="24"/>
        </w:rPr>
      </w:pPr>
    </w:p>
    <w:p w:rsidR="00712B57" w:rsidRPr="004C7C46" w:rsidRDefault="00712B57" w:rsidP="00607415">
      <w:pPr>
        <w:ind w:firstLine="567"/>
        <w:jc w:val="both"/>
        <w:rPr>
          <w:sz w:val="28"/>
        </w:rPr>
      </w:pPr>
      <w:r w:rsidRPr="004C7C46">
        <w:rPr>
          <w:b/>
          <w:sz w:val="28"/>
        </w:rPr>
        <w:t xml:space="preserve">Примечание: </w:t>
      </w:r>
      <w:r w:rsidRPr="004C7C46">
        <w:rPr>
          <w:sz w:val="28"/>
        </w:rPr>
        <w:t>в 2011-2012 учебном году из 33 выпускников очной формы обучения  не допущена к  государственной (итоговой)  аттестации одна ученица 9а класса по болезни (нахождение в стационаре более 6 месяцев).</w:t>
      </w:r>
    </w:p>
    <w:p w:rsidR="00712B57" w:rsidRDefault="00712B57" w:rsidP="00607415">
      <w:pPr>
        <w:ind w:firstLine="567"/>
        <w:jc w:val="both"/>
        <w:rPr>
          <w:sz w:val="28"/>
          <w:szCs w:val="28"/>
        </w:rPr>
      </w:pPr>
      <w:r w:rsidRPr="004C7C46">
        <w:rPr>
          <w:sz w:val="28"/>
          <w:szCs w:val="28"/>
        </w:rPr>
        <w:t>Учащиеся школы в основном успешно проходят государственную (итоговую) аттестацию за курс основной средней школы,  показ</w:t>
      </w:r>
      <w:r>
        <w:rPr>
          <w:sz w:val="28"/>
          <w:szCs w:val="28"/>
        </w:rPr>
        <w:t>ыв</w:t>
      </w:r>
      <w:r w:rsidRPr="004C7C46">
        <w:rPr>
          <w:sz w:val="28"/>
          <w:szCs w:val="28"/>
        </w:rPr>
        <w:t xml:space="preserve">ают  хорошее знание предметов. </w:t>
      </w:r>
    </w:p>
    <w:p w:rsidR="00712B57" w:rsidRPr="00B11822" w:rsidRDefault="00712B57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B11822">
        <w:rPr>
          <w:b/>
          <w:sz w:val="28"/>
          <w:szCs w:val="24"/>
        </w:rPr>
        <w:t>Результаты</w:t>
      </w:r>
    </w:p>
    <w:p w:rsidR="00712B57" w:rsidRPr="00B11822" w:rsidRDefault="00712B57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8"/>
          <w:szCs w:val="24"/>
        </w:rPr>
      </w:pPr>
      <w:r w:rsidRPr="00B11822">
        <w:rPr>
          <w:b/>
          <w:sz w:val="28"/>
          <w:szCs w:val="24"/>
        </w:rPr>
        <w:t xml:space="preserve"> экзаменов за курс </w:t>
      </w:r>
      <w:r w:rsidRPr="00B11822">
        <w:rPr>
          <w:b/>
          <w:color w:val="auto"/>
          <w:sz w:val="28"/>
          <w:szCs w:val="24"/>
        </w:rPr>
        <w:t>основной школы,</w:t>
      </w:r>
    </w:p>
    <w:p w:rsidR="00712B57" w:rsidRPr="00B11822" w:rsidRDefault="00712B57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i/>
          <w:sz w:val="28"/>
          <w:szCs w:val="24"/>
          <w:u w:val="single"/>
        </w:rPr>
      </w:pPr>
      <w:r w:rsidRPr="00B11822">
        <w:rPr>
          <w:b/>
          <w:i/>
          <w:sz w:val="28"/>
          <w:szCs w:val="24"/>
          <w:u w:val="single"/>
        </w:rPr>
        <w:t>заочная форма обучения</w:t>
      </w:r>
    </w:p>
    <w:p w:rsidR="00712B57" w:rsidRPr="00413DE2" w:rsidRDefault="00712B57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712B57" w:rsidRPr="00220108" w:rsidRDefault="00712B57" w:rsidP="0046671D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220108">
        <w:rPr>
          <w:rFonts w:ascii="Bookman Old Style" w:hAnsi="Bookman Old Style"/>
          <w:i/>
          <w:iCs/>
          <w:sz w:val="24"/>
          <w:szCs w:val="24"/>
        </w:rPr>
        <w:t>Таблица 2.4.1</w:t>
      </w:r>
      <w:r>
        <w:rPr>
          <w:rFonts w:ascii="Bookman Old Style" w:hAnsi="Bookman Old Style"/>
          <w:i/>
          <w:iCs/>
          <w:sz w:val="24"/>
          <w:szCs w:val="24"/>
        </w:rPr>
        <w:t>а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276"/>
        <w:gridCol w:w="1417"/>
        <w:gridCol w:w="993"/>
        <w:gridCol w:w="850"/>
        <w:gridCol w:w="1134"/>
        <w:gridCol w:w="1134"/>
        <w:gridCol w:w="851"/>
        <w:gridCol w:w="1134"/>
        <w:gridCol w:w="1701"/>
      </w:tblGrid>
      <w:tr w:rsidR="00712B57" w:rsidRPr="00B11822">
        <w:tc>
          <w:tcPr>
            <w:tcW w:w="4786" w:type="dxa"/>
            <w:vMerge w:val="restart"/>
            <w:vAlign w:val="center"/>
          </w:tcPr>
          <w:p w:rsidR="00712B57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Перечень предметов,</w:t>
            </w:r>
          </w:p>
          <w:p w:rsidR="00712B57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выносимых на аттестацию</w:t>
            </w:r>
          </w:p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за курс основной школы</w:t>
            </w:r>
          </w:p>
        </w:tc>
        <w:tc>
          <w:tcPr>
            <w:tcW w:w="10490" w:type="dxa"/>
            <w:gridSpan w:val="9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Аттестационные оценки, полученные выпускниками </w:t>
            </w:r>
            <w:r w:rsidRPr="00B11822">
              <w:rPr>
                <w:b/>
                <w:sz w:val="28"/>
                <w:szCs w:val="28"/>
                <w:u w:val="single"/>
              </w:rPr>
              <w:t>9 классов</w:t>
            </w:r>
            <w:r w:rsidRPr="00B11822">
              <w:rPr>
                <w:sz w:val="28"/>
                <w:szCs w:val="28"/>
              </w:rPr>
              <w:t xml:space="preserve">, </w:t>
            </w:r>
          </w:p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по предметам учебного плана (в абсолютных единицах и в %)</w:t>
            </w:r>
          </w:p>
        </w:tc>
      </w:tr>
      <w:tr w:rsidR="00712B57" w:rsidRPr="00B11822">
        <w:tc>
          <w:tcPr>
            <w:tcW w:w="4786" w:type="dxa"/>
            <w:vMerge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712B57" w:rsidRPr="00B11822" w:rsidRDefault="00712B57" w:rsidP="00B11822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118" w:type="dxa"/>
            <w:gridSpan w:val="3"/>
          </w:tcPr>
          <w:p w:rsidR="00712B57" w:rsidRPr="00B11822" w:rsidRDefault="00712B57" w:rsidP="00B11822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686" w:type="dxa"/>
            <w:gridSpan w:val="3"/>
          </w:tcPr>
          <w:p w:rsidR="00712B57" w:rsidRPr="00B11822" w:rsidRDefault="00712B57" w:rsidP="00B11822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712B57" w:rsidRPr="00B11822">
        <w:tc>
          <w:tcPr>
            <w:tcW w:w="4786" w:type="dxa"/>
            <w:vMerge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9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Общее количество выпускников, сдававших экзамены</w:t>
            </w:r>
          </w:p>
        </w:tc>
      </w:tr>
      <w:tr w:rsidR="00712B57" w:rsidRPr="00B11822">
        <w:tc>
          <w:tcPr>
            <w:tcW w:w="4786" w:type="dxa"/>
            <w:vMerge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14/100%</w:t>
            </w:r>
          </w:p>
        </w:tc>
        <w:tc>
          <w:tcPr>
            <w:tcW w:w="3118" w:type="dxa"/>
            <w:gridSpan w:val="3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7/100%</w:t>
            </w:r>
          </w:p>
        </w:tc>
        <w:tc>
          <w:tcPr>
            <w:tcW w:w="3686" w:type="dxa"/>
            <w:gridSpan w:val="3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8/100%</w:t>
            </w:r>
          </w:p>
        </w:tc>
      </w:tr>
      <w:tr w:rsidR="00712B57" w:rsidRPr="00B11822">
        <w:tc>
          <w:tcPr>
            <w:tcW w:w="4786" w:type="dxa"/>
            <w:vMerge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«4/5»</w:t>
            </w:r>
          </w:p>
        </w:tc>
        <w:tc>
          <w:tcPr>
            <w:tcW w:w="850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«4/5»</w:t>
            </w:r>
          </w:p>
        </w:tc>
        <w:tc>
          <w:tcPr>
            <w:tcW w:w="851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712B57" w:rsidRPr="006E6630" w:rsidRDefault="00712B57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«4/5»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10/71</w:t>
            </w:r>
          </w:p>
        </w:tc>
        <w:tc>
          <w:tcPr>
            <w:tcW w:w="993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4/29</w:t>
            </w:r>
          </w:p>
        </w:tc>
        <w:tc>
          <w:tcPr>
            <w:tcW w:w="850" w:type="dxa"/>
          </w:tcPr>
          <w:p w:rsidR="00712B57" w:rsidRPr="002E5194" w:rsidRDefault="00712B57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</w:t>
            </w:r>
          </w:p>
        </w:tc>
        <w:tc>
          <w:tcPr>
            <w:tcW w:w="1134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2E5194" w:rsidRDefault="00712B57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2E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6/75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7/100</w:t>
            </w:r>
          </w:p>
        </w:tc>
        <w:tc>
          <w:tcPr>
            <w:tcW w:w="993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2E5194" w:rsidRDefault="00712B57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2E5194" w:rsidRDefault="00712B57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13/93</w:t>
            </w:r>
          </w:p>
        </w:tc>
        <w:tc>
          <w:tcPr>
            <w:tcW w:w="993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1/7</w:t>
            </w:r>
          </w:p>
        </w:tc>
        <w:tc>
          <w:tcPr>
            <w:tcW w:w="850" w:type="dxa"/>
          </w:tcPr>
          <w:p w:rsidR="00712B57" w:rsidRPr="002E5194" w:rsidRDefault="00712B57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</w:t>
            </w:r>
          </w:p>
        </w:tc>
        <w:tc>
          <w:tcPr>
            <w:tcW w:w="1134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2E5194" w:rsidRDefault="00712B57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8/100</w:t>
            </w:r>
          </w:p>
        </w:tc>
        <w:tc>
          <w:tcPr>
            <w:tcW w:w="993" w:type="dxa"/>
          </w:tcPr>
          <w:p w:rsidR="00712B57" w:rsidRPr="002E5194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5/83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4/67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2/33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B57" w:rsidRPr="00B11822">
        <w:tc>
          <w:tcPr>
            <w:tcW w:w="4786" w:type="dxa"/>
          </w:tcPr>
          <w:p w:rsidR="00712B57" w:rsidRPr="00B11822" w:rsidRDefault="00712B57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2B57" w:rsidRPr="00B11822" w:rsidRDefault="00712B57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B57" w:rsidRPr="00B11822" w:rsidRDefault="00712B57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Pr="008C61B1" w:rsidRDefault="00712B57" w:rsidP="00BF0E64">
      <w:pPr>
        <w:pStyle w:val="TableText"/>
        <w:numPr>
          <w:ilvl w:val="12"/>
          <w:numId w:val="0"/>
        </w:numPr>
        <w:jc w:val="center"/>
        <w:rPr>
          <w:b/>
          <w:color w:val="auto"/>
          <w:sz w:val="28"/>
          <w:szCs w:val="24"/>
        </w:rPr>
      </w:pPr>
      <w:r w:rsidRPr="008C61B1">
        <w:rPr>
          <w:b/>
          <w:color w:val="auto"/>
          <w:sz w:val="28"/>
          <w:szCs w:val="24"/>
        </w:rPr>
        <w:t xml:space="preserve">Результаты ЕГЭ </w:t>
      </w:r>
    </w:p>
    <w:p w:rsidR="00712B57" w:rsidRPr="008C61B1" w:rsidRDefault="00712B57" w:rsidP="00BF0E64">
      <w:pPr>
        <w:pStyle w:val="TableText"/>
        <w:numPr>
          <w:ilvl w:val="12"/>
          <w:numId w:val="0"/>
        </w:numPr>
        <w:jc w:val="center"/>
        <w:rPr>
          <w:b/>
          <w:i/>
          <w:color w:val="auto"/>
          <w:sz w:val="28"/>
          <w:szCs w:val="24"/>
          <w:u w:val="single"/>
        </w:rPr>
      </w:pPr>
      <w:r w:rsidRPr="008C61B1">
        <w:rPr>
          <w:b/>
          <w:color w:val="auto"/>
          <w:sz w:val="28"/>
          <w:szCs w:val="24"/>
        </w:rPr>
        <w:t xml:space="preserve">за курс средней (полной) школы, </w:t>
      </w:r>
      <w:r w:rsidRPr="008C61B1">
        <w:rPr>
          <w:b/>
          <w:i/>
          <w:color w:val="auto"/>
          <w:sz w:val="28"/>
          <w:szCs w:val="24"/>
          <w:u w:val="single"/>
        </w:rPr>
        <w:t>очная</w:t>
      </w:r>
      <w:r>
        <w:rPr>
          <w:b/>
          <w:i/>
          <w:color w:val="auto"/>
          <w:sz w:val="28"/>
          <w:szCs w:val="24"/>
          <w:u w:val="single"/>
        </w:rPr>
        <w:t xml:space="preserve"> и заочная </w:t>
      </w:r>
      <w:r w:rsidRPr="008C61B1">
        <w:rPr>
          <w:b/>
          <w:i/>
          <w:color w:val="auto"/>
          <w:sz w:val="28"/>
          <w:szCs w:val="24"/>
          <w:u w:val="single"/>
        </w:rPr>
        <w:t xml:space="preserve"> форм</w:t>
      </w:r>
      <w:r>
        <w:rPr>
          <w:b/>
          <w:i/>
          <w:color w:val="auto"/>
          <w:sz w:val="28"/>
          <w:szCs w:val="24"/>
          <w:u w:val="single"/>
        </w:rPr>
        <w:t>ы</w:t>
      </w:r>
      <w:r w:rsidRPr="008C61B1">
        <w:rPr>
          <w:b/>
          <w:i/>
          <w:color w:val="auto"/>
          <w:sz w:val="28"/>
          <w:szCs w:val="24"/>
          <w:u w:val="single"/>
        </w:rPr>
        <w:t xml:space="preserve"> обучения </w:t>
      </w:r>
    </w:p>
    <w:p w:rsidR="00712B57" w:rsidRDefault="00712B57" w:rsidP="00BF0E64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i/>
          <w:iCs/>
          <w:sz w:val="24"/>
          <w:szCs w:val="24"/>
        </w:rPr>
      </w:pPr>
    </w:p>
    <w:p w:rsidR="00712B57" w:rsidRDefault="00712B57" w:rsidP="00BF0E64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i/>
          <w:iCs/>
          <w:sz w:val="24"/>
          <w:szCs w:val="24"/>
        </w:rPr>
      </w:pPr>
      <w:r w:rsidRPr="00220108">
        <w:rPr>
          <w:rFonts w:ascii="Bookman Old Style" w:hAnsi="Bookman Old Style"/>
          <w:i/>
          <w:iCs/>
          <w:sz w:val="24"/>
          <w:szCs w:val="24"/>
        </w:rPr>
        <w:t>Таблица 2.4.2</w:t>
      </w:r>
    </w:p>
    <w:tbl>
      <w:tblPr>
        <w:tblW w:w="0" w:type="auto"/>
        <w:tblInd w:w="-106" w:type="dxa"/>
        <w:tblLayout w:type="fixed"/>
        <w:tblLook w:val="00A0"/>
      </w:tblPr>
      <w:tblGrid>
        <w:gridCol w:w="2093"/>
        <w:gridCol w:w="850"/>
        <w:gridCol w:w="1701"/>
        <w:gridCol w:w="1796"/>
        <w:gridCol w:w="1066"/>
        <w:gridCol w:w="1659"/>
        <w:gridCol w:w="2142"/>
        <w:gridCol w:w="851"/>
        <w:gridCol w:w="1842"/>
        <w:gridCol w:w="1525"/>
      </w:tblGrid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 w:rsidRPr="008C61B1">
              <w:rPr>
                <w:iCs/>
                <w:sz w:val="24"/>
                <w:szCs w:val="24"/>
              </w:rPr>
              <w:t>Учебные годы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8C61B1">
              <w:rPr>
                <w:i/>
                <w:iCs/>
                <w:sz w:val="24"/>
                <w:szCs w:val="24"/>
              </w:rPr>
              <w:t>2009-2010 учебный год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8C61B1">
              <w:rPr>
                <w:i/>
                <w:iCs/>
                <w:sz w:val="24"/>
                <w:szCs w:val="24"/>
              </w:rPr>
              <w:t>2010-2011 учебный год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8C61B1">
              <w:rPr>
                <w:i/>
                <w:iCs/>
                <w:sz w:val="24"/>
                <w:szCs w:val="24"/>
              </w:rPr>
              <w:t>2011-2012 учебный год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выпускников (в абсолютных единицах и в %)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выпускников (в абсолютных единицах и в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выпускников (в абсолютных единицах и в %)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минимальный балл и выше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ниже минимального балла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минимальный балл и выше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ниже минимального балла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минимальный балл и выше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ниже минимального балла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160B9A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160B9A">
              <w:rPr>
                <w:i/>
                <w:iCs/>
                <w:sz w:val="24"/>
                <w:szCs w:val="24"/>
              </w:rPr>
              <w:t>Базовые предметы: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E5D4B" w:rsidRDefault="00712B57" w:rsidP="00EE5D4B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EE5D4B">
              <w:rPr>
                <w:i/>
                <w:iCs/>
                <w:sz w:val="24"/>
                <w:szCs w:val="24"/>
              </w:rPr>
              <w:t>Профильные предметы: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</w:tr>
      <w:tr w:rsidR="00712B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8C61B1" w:rsidRDefault="00712B57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8C61B1" w:rsidRDefault="00712B57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712B57" w:rsidRDefault="00712B57" w:rsidP="008C61B1">
      <w:pPr>
        <w:pStyle w:val="TableText"/>
        <w:numPr>
          <w:ilvl w:val="12"/>
          <w:numId w:val="0"/>
        </w:numPr>
        <w:jc w:val="both"/>
        <w:rPr>
          <w:rFonts w:ascii="Bookman Old Style" w:hAnsi="Bookman Old Style"/>
          <w:iCs/>
          <w:color w:val="auto"/>
          <w:sz w:val="28"/>
          <w:szCs w:val="24"/>
        </w:rPr>
      </w:pPr>
    </w:p>
    <w:p w:rsidR="00712B57" w:rsidRPr="00607415" w:rsidRDefault="00712B57" w:rsidP="008C61B1">
      <w:pPr>
        <w:pStyle w:val="TableText"/>
        <w:numPr>
          <w:ilvl w:val="12"/>
          <w:numId w:val="0"/>
        </w:numPr>
        <w:jc w:val="both"/>
        <w:rPr>
          <w:rFonts w:ascii="Bookman Old Style" w:hAnsi="Bookman Old Style"/>
          <w:iCs/>
          <w:color w:val="auto"/>
          <w:sz w:val="28"/>
          <w:szCs w:val="24"/>
        </w:rPr>
      </w:pPr>
    </w:p>
    <w:p w:rsidR="00712B57" w:rsidRPr="00607415" w:rsidRDefault="00712B57" w:rsidP="00C30923">
      <w:pPr>
        <w:pStyle w:val="TableText"/>
        <w:numPr>
          <w:ilvl w:val="0"/>
          <w:numId w:val="39"/>
        </w:numPr>
        <w:jc w:val="both"/>
        <w:rPr>
          <w:iCs/>
          <w:color w:val="auto"/>
          <w:sz w:val="28"/>
          <w:szCs w:val="24"/>
        </w:rPr>
      </w:pPr>
      <w:r w:rsidRPr="00607415">
        <w:rPr>
          <w:i/>
          <w:iCs/>
          <w:color w:val="auto"/>
          <w:sz w:val="28"/>
          <w:szCs w:val="24"/>
        </w:rPr>
        <w:t>2009-2010 учебный год</w:t>
      </w:r>
      <w:r w:rsidRPr="00607415">
        <w:rPr>
          <w:iCs/>
          <w:color w:val="auto"/>
          <w:sz w:val="28"/>
          <w:szCs w:val="24"/>
        </w:rPr>
        <w:t>:  1 учащийся заочной формы не прошел  государственную (итоговую) аттестацию  по математике по причине невозможно</w:t>
      </w:r>
      <w:r>
        <w:rPr>
          <w:iCs/>
          <w:color w:val="auto"/>
          <w:sz w:val="28"/>
          <w:szCs w:val="24"/>
        </w:rPr>
        <w:t xml:space="preserve">сти </w:t>
      </w:r>
      <w:r w:rsidRPr="00607415">
        <w:rPr>
          <w:iCs/>
          <w:color w:val="auto"/>
          <w:sz w:val="28"/>
          <w:szCs w:val="24"/>
        </w:rPr>
        <w:t xml:space="preserve"> качественно подготовиться к государственной (итоговой) аттестации, т.к.  работал посменно.</w:t>
      </w:r>
    </w:p>
    <w:p w:rsidR="00712B57" w:rsidRPr="00607415" w:rsidRDefault="00712B57" w:rsidP="00C30923">
      <w:pPr>
        <w:pStyle w:val="TableText"/>
        <w:numPr>
          <w:ilvl w:val="0"/>
          <w:numId w:val="39"/>
        </w:numPr>
        <w:jc w:val="both"/>
        <w:rPr>
          <w:iCs/>
          <w:color w:val="auto"/>
          <w:sz w:val="28"/>
          <w:szCs w:val="24"/>
        </w:rPr>
      </w:pPr>
      <w:r w:rsidRPr="00607415">
        <w:rPr>
          <w:i/>
          <w:iCs/>
          <w:color w:val="auto"/>
          <w:sz w:val="28"/>
          <w:szCs w:val="24"/>
        </w:rPr>
        <w:t>2010-2011  учебный год:</w:t>
      </w:r>
      <w:r w:rsidRPr="00607415">
        <w:rPr>
          <w:iCs/>
          <w:color w:val="auto"/>
          <w:sz w:val="28"/>
          <w:szCs w:val="24"/>
        </w:rPr>
        <w:t xml:space="preserve">   1 учащаяся   заочной формы обучения  в период прохождения государственной (итоговой)   аттестации находилась в больнице (рождение ребёнка), поэтому не явилась на ЕГЭ по математике, при этом сдав ЕГЭ по русскому языку.</w:t>
      </w:r>
    </w:p>
    <w:p w:rsidR="00712B57" w:rsidRPr="00607415" w:rsidRDefault="00712B57" w:rsidP="00C30923">
      <w:pPr>
        <w:pStyle w:val="TableText"/>
        <w:numPr>
          <w:ilvl w:val="0"/>
          <w:numId w:val="39"/>
        </w:numPr>
        <w:jc w:val="both"/>
        <w:rPr>
          <w:iCs/>
          <w:color w:val="auto"/>
          <w:sz w:val="28"/>
          <w:szCs w:val="24"/>
        </w:rPr>
      </w:pPr>
      <w:r w:rsidRPr="00607415">
        <w:rPr>
          <w:i/>
          <w:iCs/>
          <w:color w:val="auto"/>
          <w:sz w:val="28"/>
          <w:szCs w:val="24"/>
        </w:rPr>
        <w:t>2011-2012</w:t>
      </w:r>
      <w:r w:rsidRPr="00607415">
        <w:rPr>
          <w:iCs/>
          <w:color w:val="auto"/>
          <w:sz w:val="28"/>
          <w:szCs w:val="24"/>
        </w:rPr>
        <w:t xml:space="preserve">  учебный год:  </w:t>
      </w:r>
      <w:r>
        <w:rPr>
          <w:iCs/>
          <w:color w:val="auto"/>
          <w:sz w:val="28"/>
          <w:szCs w:val="24"/>
        </w:rPr>
        <w:t xml:space="preserve">2 учащихся </w:t>
      </w:r>
      <w:r w:rsidRPr="00607415">
        <w:rPr>
          <w:iCs/>
          <w:color w:val="auto"/>
          <w:sz w:val="28"/>
          <w:szCs w:val="24"/>
        </w:rPr>
        <w:t xml:space="preserve"> заочной формы не </w:t>
      </w:r>
      <w:r>
        <w:rPr>
          <w:iCs/>
          <w:color w:val="auto"/>
          <w:sz w:val="28"/>
          <w:szCs w:val="24"/>
        </w:rPr>
        <w:t>прош</w:t>
      </w:r>
      <w:r w:rsidRPr="00607415">
        <w:rPr>
          <w:iCs/>
          <w:color w:val="auto"/>
          <w:sz w:val="28"/>
          <w:szCs w:val="24"/>
        </w:rPr>
        <w:t>л</w:t>
      </w:r>
      <w:r>
        <w:rPr>
          <w:iCs/>
          <w:color w:val="auto"/>
          <w:sz w:val="28"/>
          <w:szCs w:val="24"/>
        </w:rPr>
        <w:t>и</w:t>
      </w:r>
      <w:r w:rsidRPr="00607415">
        <w:rPr>
          <w:iCs/>
          <w:color w:val="auto"/>
          <w:sz w:val="28"/>
          <w:szCs w:val="24"/>
        </w:rPr>
        <w:t xml:space="preserve">  государственную (итоговую) аттестацию  по математике по причине невозможно</w:t>
      </w:r>
      <w:r>
        <w:rPr>
          <w:iCs/>
          <w:color w:val="auto"/>
          <w:sz w:val="28"/>
          <w:szCs w:val="24"/>
        </w:rPr>
        <w:t xml:space="preserve">сти </w:t>
      </w:r>
      <w:r w:rsidRPr="00607415">
        <w:rPr>
          <w:iCs/>
          <w:color w:val="auto"/>
          <w:sz w:val="28"/>
          <w:szCs w:val="24"/>
        </w:rPr>
        <w:t xml:space="preserve"> качественно подготовиться к государственной (итоговой) аттестации, т.к.  работал</w:t>
      </w:r>
      <w:r>
        <w:rPr>
          <w:iCs/>
          <w:color w:val="auto"/>
          <w:sz w:val="28"/>
          <w:szCs w:val="24"/>
        </w:rPr>
        <w:t>и</w:t>
      </w:r>
      <w:r w:rsidRPr="00607415">
        <w:rPr>
          <w:iCs/>
          <w:color w:val="auto"/>
          <w:sz w:val="28"/>
          <w:szCs w:val="24"/>
        </w:rPr>
        <w:t xml:space="preserve"> посменно</w:t>
      </w:r>
      <w:r>
        <w:rPr>
          <w:iCs/>
          <w:color w:val="auto"/>
          <w:sz w:val="28"/>
          <w:szCs w:val="24"/>
        </w:rPr>
        <w:t xml:space="preserve"> и вахтовым способом, а также низкой мотивацией к учению. </w:t>
      </w:r>
    </w:p>
    <w:p w:rsidR="00712B57" w:rsidRDefault="00712B57" w:rsidP="003D143B">
      <w:pPr>
        <w:tabs>
          <w:tab w:val="left" w:pos="720"/>
        </w:tabs>
        <w:ind w:left="720"/>
        <w:jc w:val="both"/>
        <w:rPr>
          <w:rFonts w:ascii="Bookman Old Style" w:hAnsi="Bookman Old Style"/>
        </w:rPr>
      </w:pPr>
    </w:p>
    <w:p w:rsidR="00712B57" w:rsidRDefault="00712B57" w:rsidP="003D143B">
      <w:pPr>
        <w:tabs>
          <w:tab w:val="left" w:pos="720"/>
        </w:tabs>
        <w:jc w:val="both"/>
        <w:rPr>
          <w:sz w:val="28"/>
        </w:rPr>
      </w:pPr>
      <w:r>
        <w:rPr>
          <w:rFonts w:ascii="Bookman Old Style" w:hAnsi="Bookman Old Style"/>
        </w:rPr>
        <w:tab/>
      </w:r>
      <w:r w:rsidRPr="003D143B">
        <w:rPr>
          <w:sz w:val="28"/>
        </w:rPr>
        <w:t xml:space="preserve">Педагогический коллектив отмечает,  что учащиеся школы обязательные экзамены сдают достаточно стабильно. В школе сложилась стабильная система подготовки учащихся к государственной (итоговой) аттестации в форме ЕГЭ. Некоторое снижение или повышение среднего балла происходит в результате различного качества набора учащихся в 10 классы в разные годы. </w:t>
      </w:r>
    </w:p>
    <w:p w:rsidR="00712B57" w:rsidRPr="005E4A2E" w:rsidRDefault="00712B57" w:rsidP="00AD65A1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5E4A2E">
        <w:rPr>
          <w:b/>
          <w:szCs w:val="28"/>
        </w:rPr>
        <w:t>аздел III</w:t>
      </w:r>
    </w:p>
    <w:p w:rsidR="00712B57" w:rsidRPr="005E4A2E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zCs w:val="28"/>
        </w:rPr>
      </w:pPr>
      <w:r w:rsidRPr="005E4A2E">
        <w:rPr>
          <w:b/>
          <w:szCs w:val="28"/>
        </w:rPr>
        <w:t>Динамика развития</w:t>
      </w: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712B57" w:rsidRDefault="00712B57" w:rsidP="003517DF">
      <w:pPr>
        <w:pStyle w:val="BodyText"/>
        <w:numPr>
          <w:ilvl w:val="12"/>
          <w:numId w:val="0"/>
        </w:numPr>
        <w:spacing w:line="360" w:lineRule="atLeast"/>
        <w:ind w:firstLine="567"/>
      </w:pPr>
      <w:r w:rsidRPr="003517DF">
        <w:rPr>
          <w:b/>
        </w:rPr>
        <w:t>Цели:</w:t>
      </w:r>
      <w:r>
        <w:t xml:space="preserve">  </w:t>
      </w:r>
      <w:r w:rsidRPr="006B4049">
        <w:t>Развитие конкурентных преимуществ школы как образовательной организации для обеспечения</w:t>
      </w:r>
      <w:r>
        <w:t xml:space="preserve"> </w:t>
      </w:r>
      <w:r w:rsidRPr="006B4049">
        <w:t>широкой доступности</w:t>
      </w:r>
      <w:r>
        <w:t xml:space="preserve"> качественного общего образо</w:t>
      </w:r>
      <w:r w:rsidRPr="006B4049">
        <w:t>вания в образовате</w:t>
      </w:r>
      <w:r>
        <w:t>льном пространстве г. Светлого Калининградской области.</w:t>
      </w:r>
    </w:p>
    <w:p w:rsidR="00712B57" w:rsidRDefault="00712B57" w:rsidP="003517DF">
      <w:pPr>
        <w:ind w:firstLine="567"/>
        <w:jc w:val="both"/>
        <w:rPr>
          <w:b/>
          <w:sz w:val="28"/>
          <w:szCs w:val="28"/>
        </w:rPr>
      </w:pPr>
      <w:r w:rsidRPr="003517DF">
        <w:rPr>
          <w:b/>
          <w:sz w:val="28"/>
          <w:szCs w:val="28"/>
        </w:rPr>
        <w:t xml:space="preserve">Задачи:  </w:t>
      </w:r>
    </w:p>
    <w:p w:rsidR="00712B57" w:rsidRPr="003517DF" w:rsidRDefault="00712B57" w:rsidP="00C30923">
      <w:pPr>
        <w:pStyle w:val="ListParagraph"/>
        <w:numPr>
          <w:ilvl w:val="0"/>
          <w:numId w:val="85"/>
        </w:numPr>
        <w:jc w:val="both"/>
        <w:rPr>
          <w:sz w:val="28"/>
          <w:szCs w:val="28"/>
        </w:rPr>
      </w:pPr>
      <w:r w:rsidRPr="003517DF">
        <w:rPr>
          <w:sz w:val="28"/>
          <w:szCs w:val="28"/>
        </w:rPr>
        <w:t>Усовершенствование содержания  и технологии образования (структуры, формы и методы обучения).</w:t>
      </w:r>
    </w:p>
    <w:p w:rsidR="00712B57" w:rsidRDefault="00712B57" w:rsidP="00C30923">
      <w:pPr>
        <w:pStyle w:val="ListParagraph"/>
        <w:numPr>
          <w:ilvl w:val="0"/>
          <w:numId w:val="85"/>
        </w:numPr>
        <w:tabs>
          <w:tab w:val="left" w:pos="432"/>
        </w:tabs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Развитие  профессиональной компетентности педагогического коллектива школы с учетом новых тенденций в образовании.</w:t>
      </w:r>
    </w:p>
    <w:p w:rsidR="00712B57" w:rsidRPr="005C5B4B" w:rsidRDefault="00712B57" w:rsidP="00C30923">
      <w:pPr>
        <w:numPr>
          <w:ilvl w:val="0"/>
          <w:numId w:val="85"/>
        </w:numPr>
        <w:tabs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5B4B">
        <w:rPr>
          <w:sz w:val="28"/>
          <w:szCs w:val="28"/>
        </w:rPr>
        <w:t>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деятельности.</w:t>
      </w:r>
    </w:p>
    <w:p w:rsidR="00712B57" w:rsidRPr="005C5B4B" w:rsidRDefault="00712B57" w:rsidP="00C30923">
      <w:pPr>
        <w:numPr>
          <w:ilvl w:val="0"/>
          <w:numId w:val="85"/>
        </w:numPr>
        <w:tabs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5B4B">
        <w:rPr>
          <w:sz w:val="28"/>
          <w:szCs w:val="28"/>
        </w:rPr>
        <w:t>ыявление и развитие способностей обучающихся, их профессиональной склонностей, в том числе одарённых детей, детей с ограниченными возможностями здоровья и инвалидов, через систему клубов, секций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детей.</w:t>
      </w:r>
    </w:p>
    <w:p w:rsidR="00712B57" w:rsidRDefault="00712B57" w:rsidP="00C30923">
      <w:pPr>
        <w:pStyle w:val="ListParagraph"/>
        <w:numPr>
          <w:ilvl w:val="0"/>
          <w:numId w:val="85"/>
        </w:numPr>
        <w:jc w:val="both"/>
        <w:rPr>
          <w:sz w:val="28"/>
          <w:szCs w:val="28"/>
        </w:rPr>
      </w:pPr>
      <w:r w:rsidRPr="003517DF">
        <w:rPr>
          <w:sz w:val="28"/>
          <w:szCs w:val="28"/>
        </w:rPr>
        <w:t>Совершенствова</w:t>
      </w:r>
      <w:r>
        <w:rPr>
          <w:sz w:val="28"/>
          <w:szCs w:val="28"/>
        </w:rPr>
        <w:t xml:space="preserve">ние </w:t>
      </w:r>
      <w:r w:rsidRPr="003517D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3517DF">
        <w:rPr>
          <w:sz w:val="28"/>
          <w:szCs w:val="28"/>
        </w:rPr>
        <w:t xml:space="preserve"> информатизации образования в школе.</w:t>
      </w:r>
    </w:p>
    <w:p w:rsidR="00712B57" w:rsidRPr="003517DF" w:rsidRDefault="00712B57" w:rsidP="00C30923">
      <w:pPr>
        <w:numPr>
          <w:ilvl w:val="0"/>
          <w:numId w:val="85"/>
        </w:numPr>
        <w:tabs>
          <w:tab w:val="left" w:pos="1080"/>
        </w:tabs>
        <w:suppressAutoHyphens w:val="0"/>
        <w:jc w:val="both"/>
        <w:rPr>
          <w:sz w:val="28"/>
        </w:rPr>
      </w:pPr>
      <w:r w:rsidRPr="003517DF">
        <w:rPr>
          <w:sz w:val="28"/>
        </w:rPr>
        <w:t>Развитие материально-технической базы в соответствии с требованиями к условиям обучения.</w:t>
      </w:r>
    </w:p>
    <w:p w:rsidR="00712B57" w:rsidRPr="003517DF" w:rsidRDefault="00712B57" w:rsidP="00C30923">
      <w:pPr>
        <w:pStyle w:val="ListParagraph"/>
        <w:numPr>
          <w:ilvl w:val="0"/>
          <w:numId w:val="85"/>
        </w:numPr>
        <w:jc w:val="both"/>
        <w:rPr>
          <w:sz w:val="32"/>
          <w:szCs w:val="28"/>
        </w:rPr>
      </w:pPr>
      <w:r w:rsidRPr="003517DF">
        <w:rPr>
          <w:sz w:val="28"/>
        </w:rPr>
        <w:t>Объединение усилий педагогического коллектива с другими субъектами социализации: семьёй,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 для обеспечения полноценного духовно-нравственного развития и воспитания обучающихся на основе национального воспитательного идеала (при ведущей роли педагогического коллектива образовательного учреждения).</w:t>
      </w:r>
    </w:p>
    <w:p w:rsidR="00712B57" w:rsidRDefault="00712B57" w:rsidP="00C30923">
      <w:pPr>
        <w:pStyle w:val="ListParagraph"/>
        <w:numPr>
          <w:ilvl w:val="0"/>
          <w:numId w:val="85"/>
        </w:numPr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3517DF">
        <w:rPr>
          <w:sz w:val="28"/>
          <w:szCs w:val="28"/>
        </w:rPr>
        <w:t xml:space="preserve"> партнерск</w:t>
      </w:r>
      <w:r>
        <w:rPr>
          <w:sz w:val="28"/>
          <w:szCs w:val="28"/>
        </w:rPr>
        <w:t xml:space="preserve">ой </w:t>
      </w:r>
      <w:r w:rsidRPr="003517DF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517D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школе </w:t>
      </w:r>
      <w:r w:rsidRPr="003517DF">
        <w:rPr>
          <w:sz w:val="28"/>
          <w:szCs w:val="28"/>
        </w:rPr>
        <w:t xml:space="preserve"> и реализация совместных проектов сети, </w:t>
      </w:r>
      <w:r>
        <w:rPr>
          <w:sz w:val="28"/>
          <w:szCs w:val="28"/>
        </w:rPr>
        <w:t xml:space="preserve"> </w:t>
      </w:r>
      <w:r w:rsidRPr="003517DF">
        <w:rPr>
          <w:sz w:val="28"/>
          <w:szCs w:val="28"/>
        </w:rPr>
        <w:t>как следствие – превращение школы в открытый социальный институт.</w:t>
      </w:r>
    </w:p>
    <w:p w:rsidR="00712B57" w:rsidRPr="005C5B4B" w:rsidRDefault="00712B57" w:rsidP="00C30923">
      <w:pPr>
        <w:pStyle w:val="ListParagraph"/>
        <w:numPr>
          <w:ilvl w:val="0"/>
          <w:numId w:val="85"/>
        </w:numPr>
        <w:rPr>
          <w:sz w:val="28"/>
        </w:rPr>
      </w:pPr>
      <w:r>
        <w:rPr>
          <w:sz w:val="28"/>
        </w:rPr>
        <w:t>В</w:t>
      </w:r>
      <w:r w:rsidRPr="005C5B4B">
        <w:rPr>
          <w:sz w:val="28"/>
        </w:rPr>
        <w:t>ключение родителей в управление школой и оценку качества работы школы.</w:t>
      </w:r>
    </w:p>
    <w:p w:rsidR="00712B57" w:rsidRDefault="00712B57" w:rsidP="00C30923">
      <w:pPr>
        <w:pStyle w:val="ListParagraph"/>
        <w:numPr>
          <w:ilvl w:val="0"/>
          <w:numId w:val="85"/>
        </w:numPr>
        <w:tabs>
          <w:tab w:val="left" w:pos="993"/>
        </w:tabs>
        <w:rPr>
          <w:sz w:val="28"/>
        </w:rPr>
      </w:pPr>
      <w:r w:rsidRPr="005C5B4B">
        <w:rPr>
          <w:sz w:val="28"/>
        </w:rPr>
        <w:t>Реализация просветительских, творческих и досуговых программ для обучающихся и их семей.</w:t>
      </w:r>
    </w:p>
    <w:p w:rsidR="00712B57" w:rsidRPr="005C5B4B" w:rsidRDefault="00712B57" w:rsidP="00C30923">
      <w:pPr>
        <w:pStyle w:val="ListParagraph"/>
        <w:numPr>
          <w:ilvl w:val="0"/>
          <w:numId w:val="85"/>
        </w:numPr>
        <w:jc w:val="both"/>
        <w:rPr>
          <w:rFonts w:ascii="Georgia" w:hAnsi="Georgia"/>
          <w:sz w:val="28"/>
          <w:szCs w:val="28"/>
        </w:rPr>
      </w:pPr>
      <w:r w:rsidRPr="005C5B4B">
        <w:rPr>
          <w:rFonts w:ascii="Georgia" w:hAnsi="Georgia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712B57" w:rsidRPr="003517DF" w:rsidRDefault="00712B57" w:rsidP="003517DF">
      <w:pPr>
        <w:pStyle w:val="BodyText"/>
        <w:numPr>
          <w:ilvl w:val="12"/>
          <w:numId w:val="0"/>
        </w:numPr>
        <w:ind w:firstLine="567"/>
        <w:rPr>
          <w:b/>
          <w:szCs w:val="28"/>
        </w:rPr>
      </w:pPr>
    </w:p>
    <w:p w:rsidR="00712B57" w:rsidRDefault="00712B57" w:rsidP="003517DF">
      <w:pPr>
        <w:pStyle w:val="BodyText"/>
        <w:numPr>
          <w:ilvl w:val="12"/>
          <w:numId w:val="0"/>
        </w:numPr>
        <w:spacing w:line="360" w:lineRule="atLeast"/>
        <w:ind w:firstLine="567"/>
        <w:rPr>
          <w:b/>
        </w:rPr>
      </w:pPr>
      <w:r w:rsidRPr="003517DF">
        <w:rPr>
          <w:b/>
        </w:rPr>
        <w:t>Ожидаемые конечные результаты, важнейшие целевые показат</w:t>
      </w:r>
      <w:r>
        <w:rPr>
          <w:b/>
        </w:rPr>
        <w:t>ели:</w:t>
      </w:r>
    </w:p>
    <w:p w:rsidR="00712B57" w:rsidRPr="003517DF" w:rsidRDefault="00712B57" w:rsidP="00C30923">
      <w:pPr>
        <w:numPr>
          <w:ilvl w:val="0"/>
          <w:numId w:val="86"/>
        </w:numPr>
        <w:ind w:right="410"/>
        <w:jc w:val="both"/>
        <w:rPr>
          <w:sz w:val="28"/>
          <w:szCs w:val="28"/>
        </w:rPr>
      </w:pPr>
      <w:r w:rsidRPr="003517DF">
        <w:rPr>
          <w:sz w:val="28"/>
          <w:szCs w:val="28"/>
        </w:rPr>
        <w:t>Соответствие качества образования в М</w:t>
      </w:r>
      <w:r>
        <w:rPr>
          <w:sz w:val="28"/>
          <w:szCs w:val="28"/>
        </w:rPr>
        <w:t>Б</w:t>
      </w:r>
      <w:r w:rsidRPr="003517DF">
        <w:rPr>
          <w:sz w:val="28"/>
          <w:szCs w:val="28"/>
        </w:rPr>
        <w:t>ОУ СОШ № </w:t>
      </w:r>
      <w:r>
        <w:rPr>
          <w:sz w:val="28"/>
          <w:szCs w:val="28"/>
        </w:rPr>
        <w:t xml:space="preserve">3 </w:t>
      </w:r>
      <w:r w:rsidRPr="003517DF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>Федерального государственного образовательного стандарта.</w:t>
      </w:r>
    </w:p>
    <w:p w:rsidR="00712B57" w:rsidRPr="003517DF" w:rsidRDefault="00712B57" w:rsidP="00C30923">
      <w:pPr>
        <w:numPr>
          <w:ilvl w:val="0"/>
          <w:numId w:val="86"/>
        </w:numPr>
        <w:ind w:right="410"/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Развитие системы государственно-общественного управления школой.</w:t>
      </w:r>
    </w:p>
    <w:p w:rsidR="00712B57" w:rsidRPr="003517DF" w:rsidRDefault="00712B57" w:rsidP="00C30923">
      <w:pPr>
        <w:numPr>
          <w:ilvl w:val="0"/>
          <w:numId w:val="86"/>
        </w:numPr>
        <w:ind w:right="410"/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Развитие системы дополнительного образования через реализацию образовательных услуг</w:t>
      </w:r>
      <w:r>
        <w:rPr>
          <w:sz w:val="28"/>
          <w:szCs w:val="28"/>
        </w:rPr>
        <w:t xml:space="preserve"> </w:t>
      </w:r>
      <w:r w:rsidRPr="003517DF">
        <w:rPr>
          <w:sz w:val="28"/>
          <w:szCs w:val="28"/>
        </w:rPr>
        <w:t xml:space="preserve"> на договорной основе, расширение перечня образователь</w:t>
      </w:r>
      <w:r>
        <w:rPr>
          <w:sz w:val="28"/>
          <w:szCs w:val="28"/>
        </w:rPr>
        <w:t>ных услуг.</w:t>
      </w:r>
    </w:p>
    <w:p w:rsidR="00712B57" w:rsidRDefault="00712B57" w:rsidP="00AD65A1">
      <w:pPr>
        <w:pStyle w:val="BodyText"/>
        <w:numPr>
          <w:ilvl w:val="12"/>
          <w:numId w:val="0"/>
        </w:numPr>
        <w:spacing w:line="360" w:lineRule="atLeast"/>
        <w:ind w:left="720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712B57" w:rsidRPr="005E4A2E" w:rsidRDefault="00712B57" w:rsidP="00D63B15">
      <w:pPr>
        <w:pStyle w:val="BodyText"/>
        <w:jc w:val="center"/>
        <w:rPr>
          <w:b/>
          <w:szCs w:val="24"/>
        </w:rPr>
      </w:pPr>
      <w:r w:rsidRPr="005E4A2E">
        <w:rPr>
          <w:b/>
          <w:szCs w:val="24"/>
        </w:rPr>
        <w:t xml:space="preserve">Качественные изменения состава и квалификации </w:t>
      </w:r>
    </w:p>
    <w:p w:rsidR="00712B57" w:rsidRPr="005E4A2E" w:rsidRDefault="00712B57" w:rsidP="00D63B15">
      <w:pPr>
        <w:pStyle w:val="BodyText"/>
        <w:jc w:val="center"/>
        <w:rPr>
          <w:b/>
          <w:szCs w:val="24"/>
        </w:rPr>
      </w:pPr>
      <w:r w:rsidRPr="005E4A2E">
        <w:rPr>
          <w:b/>
          <w:szCs w:val="24"/>
        </w:rPr>
        <w:t>педагогических кадров</w:t>
      </w: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right"/>
        <w:rPr>
          <w:i/>
          <w:iCs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3.1.1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9"/>
        <w:gridCol w:w="3676"/>
        <w:gridCol w:w="3112"/>
        <w:gridCol w:w="3253"/>
      </w:tblGrid>
      <w:tr w:rsidR="00712B57">
        <w:tc>
          <w:tcPr>
            <w:tcW w:w="5070" w:type="dxa"/>
            <w:vAlign w:val="center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параметры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5E4A2E">
              <w:rPr>
                <w:i/>
                <w:iCs/>
                <w:szCs w:val="28"/>
              </w:rPr>
              <w:t>2009-2010 учебный год</w:t>
            </w:r>
          </w:p>
        </w:tc>
        <w:tc>
          <w:tcPr>
            <w:tcW w:w="3119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5E4A2E">
              <w:rPr>
                <w:i/>
                <w:iCs/>
                <w:szCs w:val="28"/>
              </w:rPr>
              <w:t>2010-2011 учебный год</w:t>
            </w:r>
          </w:p>
        </w:tc>
        <w:tc>
          <w:tcPr>
            <w:tcW w:w="3260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5E4A2E">
              <w:rPr>
                <w:i/>
                <w:iCs/>
                <w:szCs w:val="28"/>
              </w:rPr>
              <w:t>2011-2012 учебный год</w:t>
            </w:r>
          </w:p>
        </w:tc>
      </w:tr>
      <w:tr w:rsidR="00712B57">
        <w:tc>
          <w:tcPr>
            <w:tcW w:w="5070" w:type="dxa"/>
          </w:tcPr>
          <w:p w:rsidR="00712B57" w:rsidRPr="008372FC" w:rsidRDefault="00712B57" w:rsidP="00D63B15">
            <w:pPr>
              <w:pStyle w:val="BodyText"/>
              <w:numPr>
                <w:ilvl w:val="12"/>
                <w:numId w:val="0"/>
              </w:numPr>
              <w:rPr>
                <w:i/>
                <w:iCs/>
                <w:szCs w:val="28"/>
              </w:rPr>
            </w:pPr>
            <w:r w:rsidRPr="008372FC">
              <w:rPr>
                <w:i/>
                <w:iCs/>
                <w:szCs w:val="28"/>
              </w:rPr>
              <w:t>Образование: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38 педагогов</w:t>
            </w:r>
          </w:p>
        </w:tc>
        <w:tc>
          <w:tcPr>
            <w:tcW w:w="3119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34 педагога</w:t>
            </w:r>
          </w:p>
        </w:tc>
        <w:tc>
          <w:tcPr>
            <w:tcW w:w="3260" w:type="dxa"/>
          </w:tcPr>
          <w:p w:rsidR="00712B57" w:rsidRPr="005E4A2E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2</w:t>
            </w:r>
            <w:r>
              <w:rPr>
                <w:iCs/>
                <w:szCs w:val="28"/>
              </w:rPr>
              <w:t>8</w:t>
            </w:r>
            <w:r w:rsidRPr="005E4A2E">
              <w:rPr>
                <w:iCs/>
                <w:szCs w:val="28"/>
              </w:rPr>
              <w:t xml:space="preserve"> педагогов</w:t>
            </w:r>
          </w:p>
        </w:tc>
      </w:tr>
      <w:tr w:rsidR="00712B57">
        <w:tc>
          <w:tcPr>
            <w:tcW w:w="5070" w:type="dxa"/>
          </w:tcPr>
          <w:p w:rsidR="00712B57" w:rsidRPr="005E4A2E" w:rsidRDefault="00712B57" w:rsidP="007C42C4">
            <w:pPr>
              <w:pStyle w:val="BodyText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высшее профессиональное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34/89,47%</w:t>
            </w:r>
          </w:p>
        </w:tc>
        <w:tc>
          <w:tcPr>
            <w:tcW w:w="3119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30/88,24%</w:t>
            </w:r>
          </w:p>
        </w:tc>
        <w:tc>
          <w:tcPr>
            <w:tcW w:w="3260" w:type="dxa"/>
          </w:tcPr>
          <w:p w:rsidR="00712B57" w:rsidRPr="005E4A2E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25/</w:t>
            </w:r>
            <w:r>
              <w:rPr>
                <w:iCs/>
                <w:szCs w:val="28"/>
              </w:rPr>
              <w:t>89,29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712B57">
        <w:tc>
          <w:tcPr>
            <w:tcW w:w="5070" w:type="dxa"/>
          </w:tcPr>
          <w:p w:rsidR="00712B57" w:rsidRPr="005E4A2E" w:rsidRDefault="00712B57" w:rsidP="007C42C4">
            <w:pPr>
              <w:pStyle w:val="BodyText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среднее профессиональное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4/10,53%</w:t>
            </w:r>
          </w:p>
        </w:tc>
        <w:tc>
          <w:tcPr>
            <w:tcW w:w="3119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4/11,76%</w:t>
            </w:r>
          </w:p>
        </w:tc>
        <w:tc>
          <w:tcPr>
            <w:tcW w:w="3260" w:type="dxa"/>
          </w:tcPr>
          <w:p w:rsidR="00712B57" w:rsidRPr="005E4A2E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5E4A2E">
              <w:rPr>
                <w:iCs/>
                <w:szCs w:val="28"/>
              </w:rPr>
              <w:t>/</w:t>
            </w:r>
            <w:r>
              <w:rPr>
                <w:iCs/>
                <w:szCs w:val="28"/>
              </w:rPr>
              <w:t>10,71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712B57">
        <w:tc>
          <w:tcPr>
            <w:tcW w:w="5070" w:type="dxa"/>
          </w:tcPr>
          <w:p w:rsidR="00712B57" w:rsidRPr="005E4A2E" w:rsidRDefault="00712B57" w:rsidP="007C42C4">
            <w:pPr>
              <w:pStyle w:val="BodyText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начальное профессиональное</w:t>
            </w:r>
          </w:p>
        </w:tc>
        <w:tc>
          <w:tcPr>
            <w:tcW w:w="3685" w:type="dxa"/>
          </w:tcPr>
          <w:p w:rsidR="00712B57" w:rsidRPr="005E4A2E" w:rsidRDefault="00712B57" w:rsidP="002A1B20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119" w:type="dxa"/>
          </w:tcPr>
          <w:p w:rsidR="00712B57" w:rsidRPr="005E4A2E" w:rsidRDefault="00712B57" w:rsidP="002A1B20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260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</w:tr>
      <w:tr w:rsidR="00712B57">
        <w:tc>
          <w:tcPr>
            <w:tcW w:w="5070" w:type="dxa"/>
          </w:tcPr>
          <w:p w:rsidR="00712B57" w:rsidRPr="005E4A2E" w:rsidRDefault="00712B57" w:rsidP="007C42C4">
            <w:pPr>
              <w:pStyle w:val="BodyText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среднее (полное) общее</w:t>
            </w:r>
          </w:p>
        </w:tc>
        <w:tc>
          <w:tcPr>
            <w:tcW w:w="3685" w:type="dxa"/>
          </w:tcPr>
          <w:p w:rsidR="00712B57" w:rsidRPr="005E4A2E" w:rsidRDefault="00712B57" w:rsidP="002A1B20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119" w:type="dxa"/>
          </w:tcPr>
          <w:p w:rsidR="00712B57" w:rsidRPr="005E4A2E" w:rsidRDefault="00712B57" w:rsidP="002A1B20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260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</w:tr>
      <w:tr w:rsidR="00712B57">
        <w:tc>
          <w:tcPr>
            <w:tcW w:w="5070" w:type="dxa"/>
          </w:tcPr>
          <w:p w:rsidR="00712B57" w:rsidRPr="008372FC" w:rsidRDefault="00712B57" w:rsidP="00D63B15">
            <w:pPr>
              <w:pStyle w:val="BodyText"/>
              <w:numPr>
                <w:ilvl w:val="12"/>
                <w:numId w:val="0"/>
              </w:numPr>
              <w:rPr>
                <w:i/>
                <w:iCs/>
                <w:szCs w:val="28"/>
              </w:rPr>
            </w:pPr>
            <w:r w:rsidRPr="008372FC">
              <w:rPr>
                <w:i/>
                <w:iCs/>
                <w:szCs w:val="28"/>
              </w:rPr>
              <w:t>Квалификационные категории: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3119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3260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</w:p>
        </w:tc>
      </w:tr>
      <w:tr w:rsidR="00712B57">
        <w:tc>
          <w:tcPr>
            <w:tcW w:w="5070" w:type="dxa"/>
          </w:tcPr>
          <w:p w:rsidR="00712B57" w:rsidRPr="005E4A2E" w:rsidRDefault="00712B57" w:rsidP="007C42C4">
            <w:pPr>
              <w:pStyle w:val="BodyText"/>
              <w:numPr>
                <w:ilvl w:val="0"/>
                <w:numId w:val="11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высшая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8/21,05%</w:t>
            </w:r>
          </w:p>
        </w:tc>
        <w:tc>
          <w:tcPr>
            <w:tcW w:w="3119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6/17,65%</w:t>
            </w:r>
          </w:p>
        </w:tc>
        <w:tc>
          <w:tcPr>
            <w:tcW w:w="3260" w:type="dxa"/>
          </w:tcPr>
          <w:p w:rsidR="00712B57" w:rsidRPr="005E4A2E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6/</w:t>
            </w:r>
            <w:r>
              <w:rPr>
                <w:iCs/>
                <w:szCs w:val="28"/>
              </w:rPr>
              <w:t>21,43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712B57">
        <w:tc>
          <w:tcPr>
            <w:tcW w:w="5070" w:type="dxa"/>
          </w:tcPr>
          <w:p w:rsidR="00712B57" w:rsidRPr="005E4A2E" w:rsidRDefault="00712B57" w:rsidP="007C42C4">
            <w:pPr>
              <w:pStyle w:val="BodyText"/>
              <w:numPr>
                <w:ilvl w:val="0"/>
                <w:numId w:val="11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первая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22/57,89%</w:t>
            </w:r>
          </w:p>
        </w:tc>
        <w:tc>
          <w:tcPr>
            <w:tcW w:w="3119" w:type="dxa"/>
          </w:tcPr>
          <w:p w:rsidR="00712B57" w:rsidRPr="005E4A2E" w:rsidRDefault="00712B57" w:rsidP="00B824EF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19/55,88%</w:t>
            </w:r>
          </w:p>
        </w:tc>
        <w:tc>
          <w:tcPr>
            <w:tcW w:w="3260" w:type="dxa"/>
          </w:tcPr>
          <w:p w:rsidR="00712B57" w:rsidRPr="005E4A2E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</w:t>
            </w:r>
            <w:r w:rsidRPr="005E4A2E">
              <w:rPr>
                <w:iCs/>
                <w:szCs w:val="28"/>
              </w:rPr>
              <w:t>/</w:t>
            </w:r>
            <w:r>
              <w:rPr>
                <w:iCs/>
                <w:szCs w:val="28"/>
              </w:rPr>
              <w:t>57,14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712B57">
        <w:tc>
          <w:tcPr>
            <w:tcW w:w="5070" w:type="dxa"/>
          </w:tcPr>
          <w:p w:rsidR="00712B57" w:rsidRPr="005E4A2E" w:rsidRDefault="00712B57" w:rsidP="007C42C4">
            <w:pPr>
              <w:pStyle w:val="BodyText"/>
              <w:numPr>
                <w:ilvl w:val="0"/>
                <w:numId w:val="11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вторая</w:t>
            </w:r>
          </w:p>
        </w:tc>
        <w:tc>
          <w:tcPr>
            <w:tcW w:w="3685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1/2,63%</w:t>
            </w:r>
          </w:p>
        </w:tc>
        <w:tc>
          <w:tcPr>
            <w:tcW w:w="3119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1/2,94%</w:t>
            </w:r>
          </w:p>
        </w:tc>
        <w:tc>
          <w:tcPr>
            <w:tcW w:w="3260" w:type="dxa"/>
          </w:tcPr>
          <w:p w:rsidR="00712B57" w:rsidRPr="005E4A2E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1/3,4</w:t>
            </w:r>
            <w:r>
              <w:rPr>
                <w:iCs/>
                <w:szCs w:val="28"/>
              </w:rPr>
              <w:t>57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712B57">
        <w:tc>
          <w:tcPr>
            <w:tcW w:w="5070" w:type="dxa"/>
          </w:tcPr>
          <w:p w:rsidR="00712B57" w:rsidRPr="008372FC" w:rsidRDefault="00712B57" w:rsidP="00D63B15">
            <w:pPr>
              <w:pStyle w:val="BodyText"/>
              <w:numPr>
                <w:ilvl w:val="12"/>
                <w:numId w:val="0"/>
              </w:numPr>
              <w:rPr>
                <w:i/>
                <w:iCs/>
                <w:szCs w:val="28"/>
              </w:rPr>
            </w:pPr>
            <w:r w:rsidRPr="008372FC">
              <w:rPr>
                <w:i/>
                <w:iCs/>
                <w:szCs w:val="28"/>
              </w:rPr>
              <w:t>Количество молодых специалистов</w:t>
            </w:r>
          </w:p>
        </w:tc>
        <w:tc>
          <w:tcPr>
            <w:tcW w:w="3685" w:type="dxa"/>
          </w:tcPr>
          <w:p w:rsidR="00712B57" w:rsidRPr="005E4A2E" w:rsidRDefault="00712B57" w:rsidP="001B5ED4">
            <w:pPr>
              <w:jc w:val="center"/>
              <w:rPr>
                <w:sz w:val="28"/>
                <w:szCs w:val="28"/>
              </w:rPr>
            </w:pPr>
            <w:r w:rsidRPr="005E4A2E">
              <w:rPr>
                <w:iCs/>
                <w:sz w:val="28"/>
                <w:szCs w:val="28"/>
              </w:rPr>
              <w:t>0/0,00%</w:t>
            </w:r>
          </w:p>
        </w:tc>
        <w:tc>
          <w:tcPr>
            <w:tcW w:w="3119" w:type="dxa"/>
          </w:tcPr>
          <w:p w:rsidR="00712B57" w:rsidRPr="005E4A2E" w:rsidRDefault="00712B57" w:rsidP="001B5ED4">
            <w:pPr>
              <w:jc w:val="center"/>
              <w:rPr>
                <w:sz w:val="28"/>
                <w:szCs w:val="28"/>
              </w:rPr>
            </w:pPr>
            <w:r w:rsidRPr="005E4A2E">
              <w:rPr>
                <w:iCs/>
                <w:sz w:val="28"/>
                <w:szCs w:val="28"/>
              </w:rPr>
              <w:t>0/0,00%</w:t>
            </w:r>
          </w:p>
        </w:tc>
        <w:tc>
          <w:tcPr>
            <w:tcW w:w="3260" w:type="dxa"/>
          </w:tcPr>
          <w:p w:rsidR="00712B57" w:rsidRPr="005E4A2E" w:rsidRDefault="00712B57" w:rsidP="00D63B15">
            <w:pPr>
              <w:pStyle w:val="BodyText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</w:tr>
    </w:tbl>
    <w:p w:rsidR="00712B57" w:rsidRPr="00D63B15" w:rsidRDefault="00712B57" w:rsidP="00BF0E64">
      <w:pPr>
        <w:pStyle w:val="BodyText"/>
        <w:numPr>
          <w:ilvl w:val="12"/>
          <w:numId w:val="0"/>
        </w:numPr>
        <w:spacing w:line="360" w:lineRule="atLeast"/>
        <w:ind w:firstLine="567"/>
        <w:jc w:val="right"/>
        <w:rPr>
          <w:rFonts w:ascii="Bookman Old Style" w:hAnsi="Bookman Old Style"/>
          <w:iCs/>
          <w:sz w:val="22"/>
          <w:szCs w:val="24"/>
        </w:rPr>
      </w:pPr>
    </w:p>
    <w:p w:rsidR="00712B57" w:rsidRPr="00643451" w:rsidRDefault="00712B57" w:rsidP="00643451">
      <w:pPr>
        <w:pStyle w:val="BodyText"/>
        <w:numPr>
          <w:ilvl w:val="12"/>
          <w:numId w:val="0"/>
        </w:numPr>
        <w:rPr>
          <w:iCs/>
          <w:szCs w:val="28"/>
        </w:rPr>
      </w:pPr>
      <w:r w:rsidRPr="00643451">
        <w:rPr>
          <w:i/>
          <w:iCs/>
          <w:szCs w:val="28"/>
        </w:rPr>
        <w:t xml:space="preserve">Примечание: </w:t>
      </w:r>
      <w:r w:rsidRPr="00643451">
        <w:rPr>
          <w:iCs/>
          <w:szCs w:val="28"/>
        </w:rPr>
        <w:t>В течение 2009-2012 г.г. была проведена оптимизация штатов с учетом количества учащихся в школе. В настоящее время проходит смена поколений педагогов, сниж</w:t>
      </w:r>
      <w:r>
        <w:rPr>
          <w:iCs/>
          <w:szCs w:val="28"/>
        </w:rPr>
        <w:t>ается средний возраст педагогов с 52 лет в 2009-2010 учебном году до 50 лет в 2011-2012 учебном году.</w:t>
      </w:r>
    </w:p>
    <w:p w:rsidR="00712B57" w:rsidRPr="00BB0290" w:rsidRDefault="00712B57" w:rsidP="00BB0290">
      <w:pPr>
        <w:pStyle w:val="BodyText"/>
        <w:numPr>
          <w:ilvl w:val="12"/>
          <w:numId w:val="0"/>
        </w:numPr>
        <w:ind w:firstLine="708"/>
        <w:rPr>
          <w:spacing w:val="-6"/>
          <w:szCs w:val="24"/>
        </w:rPr>
      </w:pPr>
      <w:r w:rsidRPr="00BB0290">
        <w:rPr>
          <w:spacing w:val="-6"/>
          <w:szCs w:val="24"/>
        </w:rPr>
        <w:t>Труд педагогов отмечен ведомственными и государственными наградами</w:t>
      </w:r>
      <w:r>
        <w:rPr>
          <w:spacing w:val="-6"/>
          <w:szCs w:val="24"/>
        </w:rPr>
        <w:t>. Награждены:</w:t>
      </w:r>
    </w:p>
    <w:p w:rsidR="00712B57" w:rsidRDefault="00712B57" w:rsidP="00BB0290">
      <w:pPr>
        <w:pStyle w:val="BodyText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 xml:space="preserve">медалью ордена «За заслуги перед Отечеством» </w:t>
      </w:r>
      <w:r>
        <w:rPr>
          <w:spacing w:val="-6"/>
          <w:szCs w:val="24"/>
          <w:lang w:val="en-US"/>
        </w:rPr>
        <w:t>II</w:t>
      </w:r>
      <w:r>
        <w:rPr>
          <w:spacing w:val="-6"/>
          <w:szCs w:val="24"/>
        </w:rPr>
        <w:t xml:space="preserve"> степени – 3,57% педагогов,</w:t>
      </w:r>
    </w:p>
    <w:p w:rsidR="00712B57" w:rsidRDefault="00712B57" w:rsidP="00BB0290">
      <w:pPr>
        <w:pStyle w:val="BodyText"/>
        <w:numPr>
          <w:ilvl w:val="0"/>
          <w:numId w:val="11"/>
        </w:numPr>
        <w:rPr>
          <w:spacing w:val="-6"/>
          <w:szCs w:val="24"/>
        </w:rPr>
      </w:pPr>
      <w:r w:rsidRPr="00BB0290">
        <w:rPr>
          <w:spacing w:val="-6"/>
          <w:szCs w:val="24"/>
        </w:rPr>
        <w:t>нагрудным</w:t>
      </w:r>
      <w:r>
        <w:rPr>
          <w:spacing w:val="-6"/>
          <w:szCs w:val="24"/>
        </w:rPr>
        <w:t xml:space="preserve"> знаком «Почетный работник общего образования РФ», «Отличник образования» - 41,39% педагогов,</w:t>
      </w:r>
    </w:p>
    <w:p w:rsidR="00712B57" w:rsidRDefault="00712B57" w:rsidP="00BB0290">
      <w:pPr>
        <w:pStyle w:val="BodyText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>Почетной грамотой Министерства образования и науки РФ – 51,72% педагогов,</w:t>
      </w:r>
    </w:p>
    <w:p w:rsidR="00712B57" w:rsidRDefault="00712B57" w:rsidP="00BB0290">
      <w:pPr>
        <w:pStyle w:val="BodyText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>Почетной грамотой Министерства образования Калининградской области – 58,62% педагогов,</w:t>
      </w:r>
    </w:p>
    <w:p w:rsidR="00712B57" w:rsidRDefault="00712B57" w:rsidP="00BB0290">
      <w:pPr>
        <w:pStyle w:val="BodyText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>Почетной грамотой отдела образования администрации Светловского городского округа – 83 % учителей.</w:t>
      </w:r>
    </w:p>
    <w:p w:rsidR="00712B57" w:rsidRDefault="00712B57" w:rsidP="00BB0290">
      <w:pPr>
        <w:pStyle w:val="BodyText"/>
        <w:ind w:left="360"/>
        <w:rPr>
          <w:spacing w:val="-6"/>
          <w:szCs w:val="24"/>
        </w:rPr>
      </w:pPr>
    </w:p>
    <w:p w:rsidR="00712B57" w:rsidRDefault="00712B57" w:rsidP="00342547">
      <w:pPr>
        <w:pStyle w:val="BodyText"/>
        <w:ind w:left="360" w:firstLine="348"/>
        <w:rPr>
          <w:spacing w:val="-6"/>
          <w:szCs w:val="24"/>
        </w:rPr>
      </w:pPr>
      <w:r>
        <w:rPr>
          <w:spacing w:val="-6"/>
          <w:szCs w:val="24"/>
        </w:rPr>
        <w:t>Педагоги школы регулярно проходят аттестацию:</w:t>
      </w:r>
    </w:p>
    <w:p w:rsidR="00712B57" w:rsidRDefault="00712B57" w:rsidP="00342547">
      <w:pPr>
        <w:pStyle w:val="BodyText"/>
        <w:ind w:left="360" w:firstLine="348"/>
        <w:rPr>
          <w:spacing w:val="-6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775"/>
        <w:gridCol w:w="3775"/>
        <w:gridCol w:w="3775"/>
        <w:gridCol w:w="3775"/>
      </w:tblGrid>
      <w:tr w:rsidR="00712B57">
        <w:tc>
          <w:tcPr>
            <w:tcW w:w="3775" w:type="dxa"/>
          </w:tcPr>
          <w:p w:rsidR="00712B57" w:rsidRDefault="00712B57" w:rsidP="00BB0290">
            <w:pPr>
              <w:pStyle w:val="BodyText"/>
              <w:rPr>
                <w:spacing w:val="-6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712B57" w:rsidRPr="00B05306" w:rsidRDefault="00712B57" w:rsidP="000D1824">
            <w:pPr>
              <w:pStyle w:val="BodyText"/>
              <w:jc w:val="center"/>
              <w:rPr>
                <w:i/>
                <w:spacing w:val="-6"/>
                <w:szCs w:val="24"/>
              </w:rPr>
            </w:pPr>
            <w:r w:rsidRPr="00B05306">
              <w:rPr>
                <w:i/>
                <w:spacing w:val="-6"/>
                <w:szCs w:val="24"/>
              </w:rPr>
              <w:t>2009-2010 учебный год</w:t>
            </w:r>
          </w:p>
        </w:tc>
        <w:tc>
          <w:tcPr>
            <w:tcW w:w="3775" w:type="dxa"/>
            <w:vAlign w:val="center"/>
          </w:tcPr>
          <w:p w:rsidR="00712B57" w:rsidRPr="00B05306" w:rsidRDefault="00712B57" w:rsidP="000D1824">
            <w:pPr>
              <w:pStyle w:val="BodyText"/>
              <w:jc w:val="center"/>
              <w:rPr>
                <w:i/>
                <w:spacing w:val="-6"/>
                <w:szCs w:val="24"/>
              </w:rPr>
            </w:pPr>
            <w:r w:rsidRPr="00B05306">
              <w:rPr>
                <w:i/>
                <w:spacing w:val="-6"/>
                <w:szCs w:val="24"/>
              </w:rPr>
              <w:t>2010-2011 учебный год</w:t>
            </w:r>
          </w:p>
        </w:tc>
        <w:tc>
          <w:tcPr>
            <w:tcW w:w="3775" w:type="dxa"/>
            <w:vAlign w:val="center"/>
          </w:tcPr>
          <w:p w:rsidR="00712B57" w:rsidRPr="00B05306" w:rsidRDefault="00712B57" w:rsidP="000D1824">
            <w:pPr>
              <w:pStyle w:val="BodyText"/>
              <w:jc w:val="center"/>
              <w:rPr>
                <w:i/>
                <w:spacing w:val="-6"/>
                <w:szCs w:val="24"/>
              </w:rPr>
            </w:pPr>
            <w:r w:rsidRPr="00B05306">
              <w:rPr>
                <w:i/>
                <w:spacing w:val="-6"/>
                <w:szCs w:val="24"/>
              </w:rPr>
              <w:t>2011-2012 учебный год</w:t>
            </w:r>
          </w:p>
        </w:tc>
      </w:tr>
      <w:tr w:rsidR="00712B57">
        <w:tc>
          <w:tcPr>
            <w:tcW w:w="3775" w:type="dxa"/>
          </w:tcPr>
          <w:p w:rsidR="00712B57" w:rsidRDefault="00712B57" w:rsidP="00BB0290">
            <w:pPr>
              <w:pStyle w:val="BodyText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Всего аттестовано: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4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6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13 чел.</w:t>
            </w:r>
          </w:p>
        </w:tc>
      </w:tr>
      <w:tr w:rsidR="00712B57">
        <w:tc>
          <w:tcPr>
            <w:tcW w:w="3775" w:type="dxa"/>
          </w:tcPr>
          <w:p w:rsidR="00712B57" w:rsidRDefault="00712B57" w:rsidP="00BB0290">
            <w:pPr>
              <w:pStyle w:val="BodyText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Из них: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</w:p>
        </w:tc>
      </w:tr>
      <w:tr w:rsidR="00712B57">
        <w:tc>
          <w:tcPr>
            <w:tcW w:w="3775" w:type="dxa"/>
          </w:tcPr>
          <w:p w:rsidR="00712B57" w:rsidRDefault="00712B57" w:rsidP="00C30923">
            <w:pPr>
              <w:pStyle w:val="BodyText"/>
              <w:numPr>
                <w:ilvl w:val="0"/>
                <w:numId w:val="62"/>
              </w:num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на высшую КК: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 чел.</w:t>
            </w:r>
          </w:p>
        </w:tc>
      </w:tr>
      <w:tr w:rsidR="00712B57">
        <w:tc>
          <w:tcPr>
            <w:tcW w:w="3775" w:type="dxa"/>
          </w:tcPr>
          <w:p w:rsidR="00712B57" w:rsidRDefault="00712B57" w:rsidP="00C30923">
            <w:pPr>
              <w:pStyle w:val="BodyText"/>
              <w:numPr>
                <w:ilvl w:val="0"/>
                <w:numId w:val="62"/>
              </w:num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на первую КК: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3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5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4 чел.</w:t>
            </w:r>
          </w:p>
        </w:tc>
      </w:tr>
      <w:tr w:rsidR="00712B57">
        <w:tc>
          <w:tcPr>
            <w:tcW w:w="3775" w:type="dxa"/>
          </w:tcPr>
          <w:p w:rsidR="00712B57" w:rsidRDefault="00712B57" w:rsidP="00C30923">
            <w:pPr>
              <w:pStyle w:val="BodyText"/>
              <w:numPr>
                <w:ilvl w:val="0"/>
                <w:numId w:val="62"/>
              </w:num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на соответствие занимаемой должности (в том числе по совмещаемым должностям)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 чел.</w:t>
            </w:r>
          </w:p>
        </w:tc>
        <w:tc>
          <w:tcPr>
            <w:tcW w:w="3775" w:type="dxa"/>
            <w:vAlign w:val="center"/>
          </w:tcPr>
          <w:p w:rsidR="00712B57" w:rsidRDefault="00712B57" w:rsidP="000D1824">
            <w:pPr>
              <w:pStyle w:val="BodyTex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9 чел.</w:t>
            </w:r>
          </w:p>
        </w:tc>
      </w:tr>
    </w:tbl>
    <w:p w:rsidR="00712B57" w:rsidRDefault="00712B57" w:rsidP="00BB0290">
      <w:pPr>
        <w:pStyle w:val="BodyText"/>
        <w:ind w:left="360"/>
        <w:rPr>
          <w:spacing w:val="-6"/>
          <w:szCs w:val="24"/>
        </w:rPr>
      </w:pPr>
    </w:p>
    <w:p w:rsidR="00712B57" w:rsidRPr="005E4A2E" w:rsidRDefault="00712B57" w:rsidP="00A34DBE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5E4A2E">
        <w:rPr>
          <w:b/>
          <w:spacing w:val="-6"/>
          <w:szCs w:val="24"/>
        </w:rPr>
        <w:t xml:space="preserve">Совершенствование </w:t>
      </w:r>
    </w:p>
    <w:p w:rsidR="00712B57" w:rsidRPr="005E4A2E" w:rsidRDefault="00712B57" w:rsidP="00A34DBE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5E4A2E">
        <w:rPr>
          <w:b/>
          <w:spacing w:val="-6"/>
          <w:szCs w:val="24"/>
        </w:rPr>
        <w:t>профессионального мастерства педагогических кадров</w:t>
      </w:r>
    </w:p>
    <w:p w:rsidR="00712B57" w:rsidRPr="00A34DBE" w:rsidRDefault="00712B57" w:rsidP="00A34DBE">
      <w:pPr>
        <w:pStyle w:val="BodyText"/>
        <w:numPr>
          <w:ilvl w:val="12"/>
          <w:numId w:val="0"/>
        </w:numPr>
        <w:jc w:val="center"/>
        <w:rPr>
          <w:rFonts w:ascii="Bookman Old Style" w:hAnsi="Bookman Old Style"/>
          <w:b/>
          <w:spacing w:val="-6"/>
          <w:sz w:val="24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rFonts w:ascii="Bookman Old Style" w:hAnsi="Bookman Old Style"/>
          <w:bCs/>
          <w:i/>
          <w:iCs/>
          <w:spacing w:val="-6"/>
          <w:sz w:val="24"/>
          <w:szCs w:val="24"/>
        </w:rPr>
      </w:pPr>
      <w:r w:rsidRPr="00A34DBE">
        <w:rPr>
          <w:rFonts w:ascii="Bookman Old Style" w:hAnsi="Bookman Old Style"/>
          <w:bCs/>
          <w:i/>
          <w:iCs/>
          <w:spacing w:val="-6"/>
          <w:sz w:val="24"/>
          <w:szCs w:val="24"/>
        </w:rPr>
        <w:t>Таблица 3.2.1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4253"/>
        <w:gridCol w:w="4110"/>
        <w:gridCol w:w="3969"/>
      </w:tblGrid>
      <w:tr w:rsidR="00712B57">
        <w:tc>
          <w:tcPr>
            <w:tcW w:w="3085" w:type="dxa"/>
            <w:vAlign w:val="center"/>
          </w:tcPr>
          <w:p w:rsidR="00712B57" w:rsidRPr="00780DCD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Cs/>
                <w:spacing w:val="-6"/>
                <w:szCs w:val="28"/>
              </w:rPr>
            </w:pPr>
            <w:r w:rsidRPr="00780DCD">
              <w:rPr>
                <w:bCs/>
                <w:iCs/>
                <w:spacing w:val="-6"/>
                <w:szCs w:val="28"/>
              </w:rPr>
              <w:t>Направления деятельности</w:t>
            </w:r>
          </w:p>
        </w:tc>
        <w:tc>
          <w:tcPr>
            <w:tcW w:w="4253" w:type="dxa"/>
            <w:vAlign w:val="center"/>
          </w:tcPr>
          <w:p w:rsidR="00712B57" w:rsidRPr="00780DCD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2009-2010</w:t>
            </w:r>
          </w:p>
          <w:p w:rsidR="00712B57" w:rsidRPr="00780DCD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учебный год</w:t>
            </w:r>
          </w:p>
        </w:tc>
        <w:tc>
          <w:tcPr>
            <w:tcW w:w="4110" w:type="dxa"/>
            <w:vAlign w:val="center"/>
          </w:tcPr>
          <w:p w:rsidR="00712B57" w:rsidRPr="00780DCD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2010-2011</w:t>
            </w:r>
          </w:p>
          <w:p w:rsidR="00712B57" w:rsidRPr="00780DCD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учебный год</w:t>
            </w:r>
          </w:p>
        </w:tc>
        <w:tc>
          <w:tcPr>
            <w:tcW w:w="3969" w:type="dxa"/>
            <w:vAlign w:val="center"/>
          </w:tcPr>
          <w:p w:rsidR="00712B57" w:rsidRPr="00780DCD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2011-2012</w:t>
            </w:r>
          </w:p>
          <w:p w:rsidR="00712B57" w:rsidRPr="00780DCD" w:rsidRDefault="00712B57" w:rsidP="005E4A2E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учебный год</w:t>
            </w:r>
          </w:p>
        </w:tc>
      </w:tr>
      <w:tr w:rsidR="00712B57">
        <w:tc>
          <w:tcPr>
            <w:tcW w:w="3085" w:type="dxa"/>
            <w:vAlign w:val="center"/>
          </w:tcPr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Приобщение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учителей </w:t>
            </w:r>
          </w:p>
          <w:p w:rsidR="00712B57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к поисковой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опытно-экспериментальной деятельности</w:t>
            </w:r>
          </w:p>
        </w:tc>
        <w:tc>
          <w:tcPr>
            <w:tcW w:w="4253" w:type="dxa"/>
          </w:tcPr>
          <w:p w:rsidR="00712B57" w:rsidRPr="000E7310" w:rsidRDefault="00712B57" w:rsidP="00CA5548">
            <w:pPr>
              <w:pStyle w:val="NormalWeb"/>
              <w:spacing w:before="0" w:after="0"/>
              <w:jc w:val="both"/>
            </w:pPr>
            <w:r w:rsidRPr="000E7310">
              <w:t xml:space="preserve">С 2006 учебного года на базе школы создана </w:t>
            </w:r>
            <w:r w:rsidRPr="000E7310">
              <w:rPr>
                <w:b/>
              </w:rPr>
              <w:t xml:space="preserve"> </w:t>
            </w:r>
            <w:r w:rsidRPr="000E7310">
              <w:t>экспериментальная площадка по  двум направлениям:</w:t>
            </w:r>
          </w:p>
          <w:p w:rsidR="00712B57" w:rsidRPr="000E7310" w:rsidRDefault="00712B57" w:rsidP="007C42C4">
            <w:pPr>
              <w:pStyle w:val="NormalWeb"/>
              <w:numPr>
                <w:ilvl w:val="0"/>
                <w:numId w:val="11"/>
              </w:numPr>
              <w:spacing w:before="0" w:after="0"/>
              <w:ind w:left="0" w:hanging="109"/>
              <w:jc w:val="both"/>
            </w:pPr>
            <w:r w:rsidRPr="000E7310">
              <w:t>апробация регионального компонента образования по курсу «История западной России: Калининградская область»</w:t>
            </w:r>
          </w:p>
          <w:p w:rsidR="00712B57" w:rsidRPr="000E7310" w:rsidRDefault="00712B57" w:rsidP="007C42C4">
            <w:pPr>
              <w:pStyle w:val="NormalWeb"/>
              <w:numPr>
                <w:ilvl w:val="0"/>
                <w:numId w:val="11"/>
              </w:numPr>
              <w:spacing w:before="0" w:after="0"/>
              <w:ind w:left="0" w:hanging="109"/>
              <w:jc w:val="both"/>
            </w:pPr>
            <w:r w:rsidRPr="000E7310">
              <w:t xml:space="preserve">апробация регионального компонента образования по курсу «Истоки» </w:t>
            </w:r>
          </w:p>
        </w:tc>
        <w:tc>
          <w:tcPr>
            <w:tcW w:w="4110" w:type="dxa"/>
          </w:tcPr>
          <w:p w:rsidR="00712B57" w:rsidRPr="000E7310" w:rsidRDefault="00712B57" w:rsidP="00CA5548">
            <w:pPr>
              <w:pStyle w:val="NormalWeb"/>
              <w:spacing w:before="0" w:after="0"/>
              <w:jc w:val="both"/>
            </w:pPr>
            <w:r w:rsidRPr="000E7310">
              <w:t>С 2006 учебного года на базе школы создана  экспериментальная площадка по  двум направлениям:</w:t>
            </w:r>
          </w:p>
          <w:p w:rsidR="00712B57" w:rsidRPr="000E7310" w:rsidRDefault="00712B57" w:rsidP="0014764A">
            <w:pPr>
              <w:pStyle w:val="NormalWeb"/>
              <w:numPr>
                <w:ilvl w:val="0"/>
                <w:numId w:val="29"/>
              </w:numPr>
              <w:spacing w:before="0" w:after="0"/>
              <w:jc w:val="both"/>
            </w:pPr>
            <w:r w:rsidRPr="000E7310">
              <w:t>апробация регионального компонента образования по курсу «История западной России: Калининградская область»</w:t>
            </w:r>
          </w:p>
          <w:p w:rsidR="00712B57" w:rsidRPr="000E7310" w:rsidRDefault="00712B57" w:rsidP="0014764A">
            <w:pPr>
              <w:pStyle w:val="NormalWeb"/>
              <w:numPr>
                <w:ilvl w:val="0"/>
                <w:numId w:val="29"/>
              </w:numPr>
              <w:spacing w:before="0" w:after="0"/>
              <w:jc w:val="both"/>
            </w:pPr>
            <w:r w:rsidRPr="000E7310">
              <w:t xml:space="preserve">апробация регионального компонента образования по курсу «Истоки» </w:t>
            </w:r>
          </w:p>
        </w:tc>
        <w:tc>
          <w:tcPr>
            <w:tcW w:w="3969" w:type="dxa"/>
          </w:tcPr>
          <w:p w:rsidR="00712B57" w:rsidRPr="000E7310" w:rsidRDefault="00712B57" w:rsidP="00CA5548">
            <w:pPr>
              <w:jc w:val="both"/>
            </w:pPr>
            <w:r w:rsidRPr="000E7310">
              <w:t>Приказом Министерства образования  Калининградской области от 15.03.2012. №181/1  МБОУ СОШ №3 г. Светлого утверждена как экспериментальная площадка на 2012 год по совершенствованию системы духовно-нравственного воспитания и развития обучающихся</w:t>
            </w:r>
          </w:p>
        </w:tc>
      </w:tr>
      <w:tr w:rsidR="00712B57">
        <w:tc>
          <w:tcPr>
            <w:tcW w:w="3085" w:type="dxa"/>
            <w:vAlign w:val="center"/>
          </w:tcPr>
          <w:p w:rsidR="00712B57" w:rsidRPr="00780DCD" w:rsidRDefault="00712B57" w:rsidP="00643451">
            <w:pPr>
              <w:pStyle w:val="BodyText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t xml:space="preserve">Формы </w:t>
            </w:r>
          </w:p>
          <w:p w:rsidR="00712B57" w:rsidRPr="00780DCD" w:rsidRDefault="00712B57" w:rsidP="00643451">
            <w:pPr>
              <w:pStyle w:val="BodyText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t xml:space="preserve">организации методической </w:t>
            </w:r>
          </w:p>
          <w:p w:rsidR="00712B57" w:rsidRPr="00780DCD" w:rsidRDefault="00712B57" w:rsidP="00643451">
            <w:pPr>
              <w:pStyle w:val="BodyText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t xml:space="preserve">и </w:t>
            </w:r>
          </w:p>
          <w:p w:rsidR="00712B57" w:rsidRPr="00780DCD" w:rsidRDefault="00712B57" w:rsidP="00643451">
            <w:pPr>
              <w:pStyle w:val="BodyText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t>экспериментальной работы в школе: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712B57" w:rsidRPr="000E7310" w:rsidRDefault="00712B57" w:rsidP="00C30923">
            <w:pPr>
              <w:pStyle w:val="BodyText"/>
              <w:numPr>
                <w:ilvl w:val="2"/>
                <w:numId w:val="43"/>
              </w:numPr>
              <w:tabs>
                <w:tab w:val="left" w:pos="2835"/>
                <w:tab w:val="left" w:pos="3261"/>
              </w:tabs>
              <w:overflowPunct/>
              <w:autoSpaceDE/>
              <w:autoSpaceDN/>
              <w:adjustRightInd/>
              <w:ind w:left="284" w:hanging="284"/>
              <w:jc w:val="center"/>
              <w:textAlignment w:val="auto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Массовые: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Научно-практические конференции и педагогические чтения;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Конкурсы профессионального мастерства;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Педсоветы;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Фестиваль педагогических идей;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Проведение творческих работ;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Обзоры научной, педагогической и другой литературы;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Обзоры научной, педагогической и другой литературы;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Педагогические советы;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Педагогический мониторинг;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Методические рекомендации в помощь учителю: «Современный урок», «Оформление документации», «Современные педагогические технологии»  и т.д.;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Аттестация педагогов;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Повышение квалификации учителей.</w:t>
            </w:r>
          </w:p>
          <w:p w:rsidR="00712B57" w:rsidRDefault="00712B57" w:rsidP="00643451">
            <w:pPr>
              <w:pStyle w:val="BodyText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  <w:p w:rsidR="00712B57" w:rsidRPr="000E7310" w:rsidRDefault="00712B57" w:rsidP="00643451">
            <w:pPr>
              <w:pStyle w:val="BodyText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2) Групповые, коллективные: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Заседания методических объединений;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Заседания творческих групп;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Семинары (научно-методические, методологические, информационные, обучающие);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Методические совещания,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Предметные недели, декады как форма отчёта методического объединения;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Творческие отчёты учителей.</w:t>
            </w:r>
          </w:p>
          <w:p w:rsidR="00712B57" w:rsidRPr="000E7310" w:rsidRDefault="00712B57" w:rsidP="00643451">
            <w:pPr>
              <w:pStyle w:val="BodyText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3) Индивидуальные: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Самообразование;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Разработка учителем методической темы;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Наставничество;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Индивидуальные консультации.</w:t>
            </w:r>
          </w:p>
        </w:tc>
      </w:tr>
      <w:tr w:rsidR="00712B57">
        <w:trPr>
          <w:trHeight w:val="693"/>
        </w:trPr>
        <w:tc>
          <w:tcPr>
            <w:tcW w:w="3085" w:type="dxa"/>
            <w:vAlign w:val="center"/>
          </w:tcPr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Стимулирование развития педагогического </w:t>
            </w:r>
          </w:p>
          <w:p w:rsidR="00712B57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опыта, 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творчества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и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 инициативы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учителей</w:t>
            </w:r>
          </w:p>
        </w:tc>
        <w:tc>
          <w:tcPr>
            <w:tcW w:w="4253" w:type="dxa"/>
          </w:tcPr>
          <w:p w:rsidR="00712B57" w:rsidRPr="000E7310" w:rsidRDefault="00712B57" w:rsidP="00CA5548">
            <w:pPr>
              <w:jc w:val="both"/>
              <w:rPr>
                <w:i/>
              </w:rPr>
            </w:pPr>
            <w:r w:rsidRPr="000E7310">
              <w:rPr>
                <w:bCs/>
                <w:i/>
              </w:rPr>
              <w:t>Школа работала по теме «</w:t>
            </w:r>
            <w:r w:rsidRPr="000E7310">
              <w:rPr>
                <w:i/>
              </w:rPr>
              <w:t>Мотивация деятельности учащихся на уроке  и создание условий для её реализации».</w:t>
            </w:r>
          </w:p>
          <w:p w:rsidR="00712B57" w:rsidRPr="000E7310" w:rsidRDefault="00712B57" w:rsidP="00CA5548">
            <w:pPr>
              <w:jc w:val="both"/>
              <w:rPr>
                <w:i/>
              </w:rPr>
            </w:pPr>
            <w:r w:rsidRPr="000E7310">
              <w:t xml:space="preserve">В течение 2009-2010 учебного года проведены следующие методические недели и декады по методической теме, в рамках которых было проведено </w:t>
            </w:r>
            <w:r w:rsidRPr="000E7310">
              <w:rPr>
                <w:i/>
              </w:rPr>
              <w:t>111 открытых уроков и внеклассных мероприятий: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1. «Преемственность в обучении и воспитании учащихся 5-х классов при переходе из школы 1-й ступени на 2-ю» (октябрь 2009 г.); 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2. ШМО учителей физико-математического цикла «Мотивация  деятельности учащихся  и создание условий для её реализации» </w:t>
            </w:r>
          </w:p>
          <w:p w:rsidR="00712B57" w:rsidRPr="000E7310" w:rsidRDefault="00712B57" w:rsidP="00CA5548">
            <w:pPr>
              <w:jc w:val="both"/>
            </w:pPr>
            <w:r w:rsidRPr="000E7310">
              <w:t>(ноябрь 2009 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3. «Адаптация учащихся 10-го класса при переходе из школы второй ступени на третью» </w:t>
            </w:r>
          </w:p>
          <w:p w:rsidR="00712B57" w:rsidRPr="000E7310" w:rsidRDefault="00712B57" w:rsidP="00CA5548">
            <w:pPr>
              <w:jc w:val="both"/>
            </w:pPr>
            <w:r w:rsidRPr="000E7310">
              <w:t>(декабрь 2009г.);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4. Методическая декада школьной коррекционно-развивающей службы «Мотивация деятельности учащихся и создание условий для её реализации» </w:t>
            </w:r>
          </w:p>
          <w:p w:rsidR="00712B57" w:rsidRPr="000E7310" w:rsidRDefault="00712B57" w:rsidP="00CA5548">
            <w:pPr>
              <w:jc w:val="both"/>
            </w:pPr>
            <w:r w:rsidRPr="000E7310">
              <w:t>(декабрь 2009 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5. Месячник оборонно-массовой работы и методической недели ШМО учителей физической культуры и ОБЖ </w:t>
            </w:r>
          </w:p>
          <w:p w:rsidR="00712B57" w:rsidRPr="000E7310" w:rsidRDefault="00712B57" w:rsidP="00CA5548">
            <w:pPr>
              <w:jc w:val="both"/>
            </w:pPr>
            <w:r w:rsidRPr="000E7310">
              <w:t>(январь-февраль 2010 г.);</w:t>
            </w:r>
          </w:p>
          <w:p w:rsidR="00712B57" w:rsidRPr="000E7310" w:rsidRDefault="00712B57" w:rsidP="000E7310">
            <w:pPr>
              <w:jc w:val="both"/>
            </w:pPr>
            <w:r w:rsidRPr="000E7310">
              <w:t>6. Методическая декада  ШМО учителей гуманитарного цикла, посвященная 65-летию Победы в Великой Отечественной войне.</w:t>
            </w:r>
          </w:p>
        </w:tc>
        <w:tc>
          <w:tcPr>
            <w:tcW w:w="4110" w:type="dxa"/>
          </w:tcPr>
          <w:p w:rsidR="00712B57" w:rsidRPr="000E7310" w:rsidRDefault="00712B57" w:rsidP="00CA5548">
            <w:pPr>
              <w:jc w:val="both"/>
              <w:rPr>
                <w:i/>
              </w:rPr>
            </w:pPr>
            <w:r w:rsidRPr="000E7310">
              <w:rPr>
                <w:bCs/>
                <w:i/>
              </w:rPr>
              <w:t xml:space="preserve">Школа работала по теме </w:t>
            </w:r>
            <w:r w:rsidRPr="000E7310">
              <w:rPr>
                <w:i/>
              </w:rPr>
              <w:t>«Духовно-нравственное воспитание личности  – важнейшее условие оптимизации учебного процесса».</w:t>
            </w:r>
          </w:p>
          <w:p w:rsidR="00712B57" w:rsidRPr="000E7310" w:rsidRDefault="00712B57" w:rsidP="00CA5548">
            <w:pPr>
              <w:jc w:val="both"/>
              <w:rPr>
                <w:i/>
              </w:rPr>
            </w:pPr>
            <w:r w:rsidRPr="000E7310">
              <w:t xml:space="preserve">В  течение 2010-2011 учебного года проведены следующие методические недели и декады по методической теме, в рамках которых было проведено </w:t>
            </w:r>
            <w:r w:rsidRPr="000E7310">
              <w:rPr>
                <w:i/>
              </w:rPr>
              <w:t xml:space="preserve">158 открытых уроков и внеклассных мероприятий: </w:t>
            </w:r>
          </w:p>
          <w:p w:rsidR="00712B57" w:rsidRPr="000E7310" w:rsidRDefault="00712B57" w:rsidP="00CA5548">
            <w:pPr>
              <w:jc w:val="both"/>
            </w:pPr>
            <w:r w:rsidRPr="000E7310">
              <w:t>1. «Преемственность в обучении и воспитании учащихся 5-х классов при переходе из школы 1-й ступени на 2-ю» (октябрь 2010г.);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2. ШМО учителей физико-математического цикла «Духовно-нравственное воспитание учащихся на уроках физико-математического цикла. Этапы развития космонавтики» </w:t>
            </w:r>
          </w:p>
          <w:p w:rsidR="00712B57" w:rsidRPr="000E7310" w:rsidRDefault="00712B57" w:rsidP="00CA5548">
            <w:pPr>
              <w:jc w:val="both"/>
            </w:pPr>
            <w:r w:rsidRPr="000E7310">
              <w:t>(ноябрь 2010г.);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3. «Адаптация учащихся 10-го класса при переходе из школы второй ступени на третью» </w:t>
            </w:r>
          </w:p>
          <w:p w:rsidR="00712B57" w:rsidRPr="000E7310" w:rsidRDefault="00712B57" w:rsidP="00CA5548">
            <w:pPr>
              <w:pStyle w:val="ListParagraph"/>
              <w:ind w:left="0"/>
              <w:jc w:val="both"/>
            </w:pPr>
            <w:r w:rsidRPr="000E7310">
              <w:t>(декабрь 2010 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4. Методическая декада школьной коррекционно-развивающей службы «Духовно-нравственное воспитание учащихся в урочной и внеурочной деятельности»: </w:t>
            </w:r>
          </w:p>
          <w:p w:rsidR="00712B57" w:rsidRPr="000E7310" w:rsidRDefault="00712B57" w:rsidP="00CA5548">
            <w:pPr>
              <w:pStyle w:val="ListParagraph"/>
              <w:ind w:left="0"/>
              <w:jc w:val="both"/>
            </w:pPr>
            <w:r w:rsidRPr="000E7310">
              <w:t>(декабрь 2010 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>5. Методическая декада ШМО учителей начальной школы «Духовно-нравственное воспитание учащихся в урочной  внеурочной деятельности»</w:t>
            </w:r>
          </w:p>
          <w:p w:rsidR="00712B57" w:rsidRPr="000E7310" w:rsidRDefault="00712B57" w:rsidP="00CA5548">
            <w:pPr>
              <w:pStyle w:val="ListParagraph"/>
              <w:ind w:left="0"/>
              <w:jc w:val="both"/>
            </w:pPr>
            <w:r w:rsidRPr="000E7310">
              <w:t xml:space="preserve">(декабрь 2010 г.);                 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6. Месячник оборонно-массовой работы и методической недели ШМО учителей физической культуры и ОБЖ «Духовно-нравственные основы развития личности» </w:t>
            </w:r>
          </w:p>
          <w:p w:rsidR="00712B57" w:rsidRPr="000E7310" w:rsidRDefault="00712B57" w:rsidP="00CA5548">
            <w:pPr>
              <w:pStyle w:val="ListParagraph"/>
              <w:ind w:left="0"/>
              <w:jc w:val="both"/>
            </w:pPr>
            <w:r w:rsidRPr="000E7310">
              <w:t>(январь-февраль 2011г.);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7. Методическая декада  ШМО учителей гуманитарного цикла «Духовно-нравственные основы развития личности» </w:t>
            </w:r>
          </w:p>
          <w:p w:rsidR="00712B57" w:rsidRPr="000E7310" w:rsidRDefault="00712B57" w:rsidP="000E7310">
            <w:pPr>
              <w:jc w:val="both"/>
            </w:pPr>
            <w:r w:rsidRPr="000E7310">
              <w:t>(март-апрель 2011 г.)</w:t>
            </w:r>
          </w:p>
        </w:tc>
        <w:tc>
          <w:tcPr>
            <w:tcW w:w="3969" w:type="dxa"/>
          </w:tcPr>
          <w:p w:rsidR="00712B57" w:rsidRPr="000E7310" w:rsidRDefault="00712B57" w:rsidP="00CA5548">
            <w:pPr>
              <w:jc w:val="both"/>
            </w:pPr>
            <w:r w:rsidRPr="000E7310">
              <w:rPr>
                <w:bCs/>
              </w:rPr>
              <w:t xml:space="preserve">Школа работала по теме </w:t>
            </w:r>
            <w:r w:rsidRPr="000E7310">
              <w:rPr>
                <w:i/>
              </w:rPr>
              <w:t>«Личностно ориентированное обучение и воспитание учащихся. Духовно-нравственное развитие личности ребёнка в современных условиях: воспитание гражданственности и  патриотизма».</w:t>
            </w:r>
          </w:p>
          <w:p w:rsidR="00712B57" w:rsidRPr="000E7310" w:rsidRDefault="00712B57" w:rsidP="00CA5548">
            <w:pPr>
              <w:jc w:val="both"/>
              <w:rPr>
                <w:i/>
              </w:rPr>
            </w:pPr>
            <w:r w:rsidRPr="000E7310">
              <w:t xml:space="preserve">В  течение 2011-2012 учебного года проведены следующие методические недели и декады по методической теме, в рамках которых было проведено </w:t>
            </w:r>
            <w:r w:rsidRPr="000E7310">
              <w:rPr>
                <w:i/>
              </w:rPr>
              <w:t xml:space="preserve">128 открытых уроков и внеклассных мероприятий: 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1. «Преемственность в обучении и воспитании учащихся 5-х классов при переходе из школы 1-й ступени на 2-ю» </w:t>
            </w:r>
          </w:p>
          <w:p w:rsidR="00712B57" w:rsidRPr="000E7310" w:rsidRDefault="00712B57" w:rsidP="00CA5548">
            <w:pPr>
              <w:pStyle w:val="ListParagraph"/>
              <w:ind w:left="34" w:hanging="34"/>
              <w:jc w:val="both"/>
            </w:pPr>
            <w:r w:rsidRPr="000E7310">
              <w:t>(октябрь 2011г.);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2. ШМО учителей физико-математического цикла «Духовно-нравственное развитие личности ребёнка в современных условиях: воспитание гражданственности, патриотизма» </w:t>
            </w:r>
          </w:p>
          <w:p w:rsidR="00712B57" w:rsidRPr="000E7310" w:rsidRDefault="00712B57" w:rsidP="00E33CCF">
            <w:pPr>
              <w:pStyle w:val="ListParagraph"/>
              <w:ind w:left="34" w:hanging="34"/>
              <w:jc w:val="both"/>
            </w:pPr>
            <w:r w:rsidRPr="000E7310">
              <w:t>(ноябрь 2011г.);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3. «Адаптация учащихся 10-го класса при переходе из школы второй ступени на третью» </w:t>
            </w:r>
          </w:p>
          <w:p w:rsidR="00712B57" w:rsidRPr="000E7310" w:rsidRDefault="00712B57" w:rsidP="00E33CCF">
            <w:pPr>
              <w:jc w:val="both"/>
            </w:pPr>
            <w:r w:rsidRPr="000E7310">
              <w:t>(декабрь 2011г.);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>4. Методическая декада школьной коррекционно-развивающей службы «Духовно-нравственное развитие личности ребёнка в современных условиях: воспитание гражданственности, патриотизма»</w:t>
            </w:r>
          </w:p>
          <w:p w:rsidR="00712B57" w:rsidRPr="000E7310" w:rsidRDefault="00712B57" w:rsidP="00E33CCF">
            <w:pPr>
              <w:pStyle w:val="ListParagraph"/>
              <w:ind w:left="34"/>
              <w:jc w:val="both"/>
            </w:pPr>
            <w:r w:rsidRPr="000E7310">
              <w:t>(декабрь 2011г.);</w:t>
            </w:r>
          </w:p>
          <w:p w:rsidR="00712B57" w:rsidRPr="000E7310" w:rsidRDefault="00712B57" w:rsidP="007C42C4">
            <w:pPr>
              <w:pStyle w:val="ListParagraph"/>
              <w:numPr>
                <w:ilvl w:val="2"/>
                <w:numId w:val="1"/>
              </w:numPr>
              <w:ind w:left="34" w:firstLine="0"/>
              <w:jc w:val="both"/>
            </w:pPr>
            <w:r w:rsidRPr="000E7310">
              <w:t>Месячник оборонно-массовой работы и внеклассной работы.</w:t>
            </w:r>
          </w:p>
          <w:p w:rsidR="00712B57" w:rsidRPr="000E7310" w:rsidRDefault="00712B57" w:rsidP="00E33CCF">
            <w:pPr>
              <w:pStyle w:val="ListParagraph"/>
              <w:ind w:left="34"/>
              <w:jc w:val="both"/>
            </w:pPr>
            <w:r w:rsidRPr="000E7310">
              <w:t>(февраль 2012 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 6. Методическая декада ШМО учителей предметов эстетического цикла, физической культуры и ОБЖ</w:t>
            </w:r>
          </w:p>
          <w:p w:rsidR="00712B57" w:rsidRPr="000E7310" w:rsidRDefault="00712B57" w:rsidP="00CA5548">
            <w:pPr>
              <w:jc w:val="both"/>
            </w:pPr>
            <w:r w:rsidRPr="000E7310">
              <w:t xml:space="preserve"> «Духовно-нравственные основы развития личности ребёнка в современных условиях: воспитание гражданственности, патриотизма» </w:t>
            </w:r>
          </w:p>
          <w:p w:rsidR="00712B57" w:rsidRPr="000E7310" w:rsidRDefault="00712B57" w:rsidP="00E33CCF">
            <w:pPr>
              <w:pStyle w:val="ListParagraph"/>
              <w:ind w:left="34"/>
              <w:jc w:val="both"/>
            </w:pPr>
            <w:r w:rsidRPr="000E7310">
              <w:t>(январь-февраль 2011г.);</w:t>
            </w:r>
          </w:p>
          <w:p w:rsidR="00712B57" w:rsidRPr="000E7310" w:rsidRDefault="00712B57" w:rsidP="00CA5548">
            <w:pPr>
              <w:jc w:val="both"/>
            </w:pPr>
            <w:r w:rsidRPr="000E7310">
              <w:t>7. Методическая декада  ШМО учителей гуманитарного цикла «Духовно-нравственные основы развития личности ребёнка в современных условиях: воспитание гражданственности, патриотизма»</w:t>
            </w:r>
          </w:p>
          <w:p w:rsidR="00712B57" w:rsidRPr="000E7310" w:rsidRDefault="00712B57" w:rsidP="000E7310">
            <w:pPr>
              <w:jc w:val="both"/>
              <w:rPr>
                <w:bCs/>
                <w:iCs/>
                <w:spacing w:val="-6"/>
              </w:rPr>
            </w:pPr>
            <w:r w:rsidRPr="000E7310">
              <w:t xml:space="preserve">(март-апрель 2012 г.) </w:t>
            </w:r>
          </w:p>
        </w:tc>
      </w:tr>
      <w:tr w:rsidR="00712B57">
        <w:tc>
          <w:tcPr>
            <w:tcW w:w="3085" w:type="dxa"/>
            <w:vAlign w:val="center"/>
          </w:tcPr>
          <w:p w:rsidR="00712B57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Результативность методической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работы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и </w:t>
            </w:r>
          </w:p>
          <w:p w:rsidR="00712B57" w:rsidRPr="00780DCD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самообразования учителей</w:t>
            </w:r>
          </w:p>
        </w:tc>
        <w:tc>
          <w:tcPr>
            <w:tcW w:w="4253" w:type="dxa"/>
          </w:tcPr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t xml:space="preserve">Аттестовано 4 человека, 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t>Курсы повышения квалификации  - 15 человек,</w:t>
            </w:r>
          </w:p>
          <w:p w:rsidR="00712B57" w:rsidRPr="000E7310" w:rsidRDefault="00712B57" w:rsidP="003D143B">
            <w:pPr>
              <w:pStyle w:val="ListParagraph"/>
              <w:tabs>
                <w:tab w:val="left" w:pos="175"/>
              </w:tabs>
              <w:ind w:left="33"/>
              <w:jc w:val="both"/>
              <w:rPr>
                <w:i/>
              </w:rPr>
            </w:pPr>
            <w:r w:rsidRPr="000E7310">
              <w:rPr>
                <w:i/>
              </w:rPr>
              <w:t>Участие в конкурсах профессионального мастерства: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Голуб Т.И.,</w:t>
            </w:r>
            <w:r w:rsidRPr="000E7310">
              <w:t xml:space="preserve"> учитель биологии, - победитель Конкурса  на получение денежного поощрения лучшими учителями приоритетного национального проекта «Образование» в Калининградской области (денежная премия в размере 200 тыс. руб.),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Шагрова А.А.,</w:t>
            </w:r>
            <w:r w:rsidRPr="000E7310">
              <w:t xml:space="preserve"> учитель русского языка и литературы, - победитель муниципального этапа конкурса «Учитель года»,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Беликова Л.Г.,</w:t>
            </w:r>
            <w:r w:rsidRPr="000E7310">
              <w:t xml:space="preserve"> заведующая библиотекой, - победитель конкурса «БиблиОбраз-2009», денежная премия на оснащение библиотекой в размере 250 тысяч рублей.</w:t>
            </w:r>
          </w:p>
          <w:p w:rsidR="00712B57" w:rsidRPr="000E7310" w:rsidRDefault="00712B57" w:rsidP="00F94C3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Скворцова С.А.,</w:t>
            </w:r>
            <w:r w:rsidRPr="000E7310">
              <w:t xml:space="preserve"> учитель английского языка, - победитель 3  этапа регионального конкурса «Роялти – педагогу новатору».</w:t>
            </w:r>
          </w:p>
          <w:p w:rsidR="00712B57" w:rsidRPr="000E7310" w:rsidRDefault="00712B57" w:rsidP="00F94C3D">
            <w:pPr>
              <w:pStyle w:val="ListParagraph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4110" w:type="dxa"/>
          </w:tcPr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t>Аттестовано 6 человек,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t>Курсы повышения квалификации -  23 человека.</w:t>
            </w:r>
          </w:p>
          <w:p w:rsidR="00712B57" w:rsidRPr="000E7310" w:rsidRDefault="00712B57" w:rsidP="003D143B">
            <w:pPr>
              <w:pStyle w:val="ListParagraph"/>
              <w:tabs>
                <w:tab w:val="left" w:pos="175"/>
              </w:tabs>
              <w:ind w:left="33"/>
              <w:jc w:val="both"/>
              <w:rPr>
                <w:i/>
              </w:rPr>
            </w:pPr>
            <w:r w:rsidRPr="000E7310">
              <w:rPr>
                <w:i/>
              </w:rPr>
              <w:t>Участие в конкурсах профессионального мастерства: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Бохан С.В.,</w:t>
            </w:r>
            <w:r w:rsidRPr="000E7310">
              <w:t xml:space="preserve"> учитель математики, - победитель в номинации «Традиции и новаторство в образовании» на муниципальном этапе конкурса «Учитель года»,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Скворцова С.А.,</w:t>
            </w:r>
            <w:r w:rsidRPr="000E7310">
              <w:t xml:space="preserve"> учитель английского языка, - победитель 7 этапа регионального конкурса «Роялти – педагогу новатору».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Поротикова Г.И., </w:t>
            </w:r>
            <w:r w:rsidRPr="000E7310">
              <w:t>учитель русского языка и литературы, - дипломант Всероссийского конкурса презентаций «Топ-слайд»,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Токмашова М.Н., </w:t>
            </w:r>
            <w:r w:rsidRPr="000E7310">
              <w:t>учитель физики, - дипломант Всероссийского конкурса презентаций «Топ-слайд»,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Гордеева О.Н., </w:t>
            </w:r>
            <w:r w:rsidRPr="000E7310">
              <w:t>учитель математики, - дипломант Всероссийского конкурса презентаций «Топ-слайд»,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Нетесова Н.А., </w:t>
            </w:r>
            <w:r w:rsidRPr="000E7310">
              <w:t>учитель информатики, - дипломант Всероссийского конкурса презентаций «Топ-слайд»,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Шагрова А.А., </w:t>
            </w:r>
            <w:r w:rsidRPr="000E7310">
              <w:t>- учитель русского языка и литературы, - дипломант Всероссийского конкурса презентаций «Топ-слайд»</w:t>
            </w:r>
          </w:p>
        </w:tc>
        <w:tc>
          <w:tcPr>
            <w:tcW w:w="3969" w:type="dxa"/>
          </w:tcPr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</w:pPr>
            <w:r w:rsidRPr="000E7310">
              <w:t xml:space="preserve">Аттестовано 13 человек, 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t>Курсы повышения квалификации - 27 человек</w:t>
            </w:r>
          </w:p>
          <w:p w:rsidR="00712B57" w:rsidRPr="000E7310" w:rsidRDefault="00712B57" w:rsidP="003D143B">
            <w:pPr>
              <w:pStyle w:val="ListParagraph"/>
              <w:tabs>
                <w:tab w:val="left" w:pos="175"/>
              </w:tabs>
              <w:ind w:left="33"/>
              <w:jc w:val="both"/>
              <w:rPr>
                <w:i/>
              </w:rPr>
            </w:pPr>
            <w:r w:rsidRPr="000E7310">
              <w:rPr>
                <w:i/>
              </w:rPr>
              <w:t>Участие в конкурсах профессионального мастерства: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rPr>
                <w:bCs/>
                <w:i/>
                <w:iCs/>
                <w:spacing w:val="-6"/>
              </w:rPr>
              <w:t>Говорун О.Ю.,</w:t>
            </w:r>
            <w:r w:rsidRPr="000E7310">
              <w:rPr>
                <w:bCs/>
                <w:iCs/>
                <w:spacing w:val="-6"/>
              </w:rPr>
              <w:t xml:space="preserve"> учитель биологии, - победитель муниципального этапа конкурса «Учитель года»,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rPr>
                <w:bCs/>
                <w:i/>
                <w:iCs/>
                <w:spacing w:val="-6"/>
              </w:rPr>
              <w:t>Гордеева О.Н.,</w:t>
            </w:r>
            <w:r w:rsidRPr="000E7310">
              <w:rPr>
                <w:bCs/>
                <w:iCs/>
                <w:spacing w:val="-6"/>
              </w:rPr>
              <w:t xml:space="preserve"> учитель математики, - </w:t>
            </w:r>
            <w:r w:rsidRPr="000E7310">
              <w:t>победитель Конкурса  на получение денежного поощрения лучшими учителями приоритетного национального проекта «Образование» в Калининградской области (денежная премия в размере 50 тыс. руб.),</w:t>
            </w:r>
          </w:p>
          <w:p w:rsidR="00712B57" w:rsidRPr="000E7310" w:rsidRDefault="00712B57" w:rsidP="0014764A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rPr>
                <w:bCs/>
                <w:i/>
                <w:iCs/>
                <w:spacing w:val="-6"/>
              </w:rPr>
              <w:t>Гордеева О.Н.,</w:t>
            </w:r>
            <w:r w:rsidRPr="000E7310">
              <w:rPr>
                <w:bCs/>
                <w:iCs/>
                <w:spacing w:val="-6"/>
              </w:rPr>
              <w:t xml:space="preserve"> учитель математики, </w:t>
            </w:r>
            <w:r w:rsidRPr="000E7310">
              <w:rPr>
                <w:bCs/>
                <w:i/>
                <w:iCs/>
                <w:spacing w:val="-6"/>
              </w:rPr>
              <w:t>Беликова Л.Г.,</w:t>
            </w:r>
            <w:r w:rsidRPr="000E7310">
              <w:rPr>
                <w:bCs/>
                <w:iCs/>
                <w:spacing w:val="-6"/>
              </w:rPr>
              <w:t xml:space="preserve"> заведующая библиотекой, </w:t>
            </w:r>
            <w:r w:rsidRPr="000E7310">
              <w:rPr>
                <w:bCs/>
                <w:i/>
                <w:iCs/>
                <w:spacing w:val="-6"/>
              </w:rPr>
              <w:t>Романенкова Г.Н.,</w:t>
            </w:r>
            <w:r w:rsidRPr="000E7310">
              <w:rPr>
                <w:bCs/>
                <w:iCs/>
                <w:spacing w:val="-6"/>
              </w:rPr>
              <w:t xml:space="preserve"> заместитель директора по воспитательной работе – дипломанты (3 место)  регионального этапа Всероссийского конкурса «За нравственный подвиг учителя».</w:t>
            </w:r>
          </w:p>
        </w:tc>
      </w:tr>
      <w:tr w:rsidR="00712B57">
        <w:trPr>
          <w:trHeight w:val="1260"/>
        </w:trPr>
        <w:tc>
          <w:tcPr>
            <w:tcW w:w="3085" w:type="dxa"/>
            <w:vMerge w:val="restart"/>
            <w:vAlign w:val="center"/>
          </w:tcPr>
          <w:p w:rsidR="00712B57" w:rsidRPr="00145747" w:rsidRDefault="00712B57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145747">
              <w:rPr>
                <w:sz w:val="28"/>
                <w:szCs w:val="28"/>
              </w:rPr>
              <w:t>Внедрение методических идей (рекомендаций) в педагогическую практику</w:t>
            </w:r>
          </w:p>
        </w:tc>
        <w:tc>
          <w:tcPr>
            <w:tcW w:w="12332" w:type="dxa"/>
            <w:gridSpan w:val="3"/>
          </w:tcPr>
          <w:p w:rsidR="00712B57" w:rsidRPr="000E7310" w:rsidRDefault="00712B57" w:rsidP="000E7310">
            <w:pPr>
              <w:pStyle w:val="BodyText"/>
              <w:ind w:firstLine="360"/>
              <w:rPr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Актуальные педагогические технологии, применяемые педагогами школы: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проектного метода;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Информационно-коммуникационные технологии;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развития критического мышления;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личностно-ориентированного обучения;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459"/>
                <w:tab w:val="left" w:pos="540"/>
                <w:tab w:val="left" w:pos="601"/>
                <w:tab w:val="num" w:pos="720"/>
              </w:tabs>
              <w:suppressAutoHyphens/>
              <w:overflowPunct/>
              <w:autoSpaceDE/>
              <w:autoSpaceDN/>
              <w:adjustRightInd/>
              <w:ind w:left="0" w:firstLine="34"/>
              <w:textAlignment w:val="auto"/>
              <w:rPr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развития познавательного интереса и т.д.</w:t>
            </w:r>
          </w:p>
          <w:p w:rsidR="00712B57" w:rsidRPr="000E7310" w:rsidRDefault="00712B57" w:rsidP="000E7310">
            <w:pPr>
              <w:pStyle w:val="BodyText"/>
              <w:ind w:firstLine="360"/>
              <w:rPr>
                <w:b/>
                <w:sz w:val="24"/>
                <w:szCs w:val="24"/>
              </w:rPr>
            </w:pPr>
          </w:p>
          <w:p w:rsidR="00712B57" w:rsidRPr="000E7310" w:rsidRDefault="00712B57" w:rsidP="000E7310">
            <w:pPr>
              <w:pStyle w:val="BodyText"/>
              <w:ind w:firstLine="360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Основные направления деятельности методической работы: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Оказание консультативной помощи педагогам в разработке образовательных программ и методических материалов;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Создание банка программ;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Создание и пополнение банка нормативных и методических документов, обеспечивающих образовательный процесс;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Консультативная помощь педагогам при подготовке к аттестации;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Осуществление связей с учреждениями повышения квалификации кадров;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Организация повышения квалификации кадров внутри учреждения;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Инновационная деятельность;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Экспериментальная деятельность.</w:t>
            </w:r>
          </w:p>
        </w:tc>
      </w:tr>
      <w:tr w:rsidR="00712B57">
        <w:trPr>
          <w:trHeight w:val="1005"/>
        </w:trPr>
        <w:tc>
          <w:tcPr>
            <w:tcW w:w="3085" w:type="dxa"/>
            <w:vMerge/>
            <w:vAlign w:val="center"/>
          </w:tcPr>
          <w:p w:rsidR="00712B57" w:rsidRPr="00780DCD" w:rsidRDefault="00712B57" w:rsidP="005E4A2E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712B57" w:rsidRPr="000F403E" w:rsidRDefault="00712B57" w:rsidP="00F94C3D">
            <w:pPr>
              <w:pStyle w:val="ListParagraph"/>
              <w:numPr>
                <w:ilvl w:val="3"/>
                <w:numId w:val="1"/>
              </w:numPr>
              <w:tabs>
                <w:tab w:val="left" w:pos="175"/>
              </w:tabs>
              <w:ind w:left="0" w:firstLine="0"/>
              <w:jc w:val="both"/>
            </w:pPr>
            <w:r w:rsidRPr="000F403E">
              <w:t>Методические рекомендации, разработанные учителем биологии и экологии Чеховой Э.С.:</w:t>
            </w:r>
          </w:p>
          <w:p w:rsidR="00712B57" w:rsidRPr="000F403E" w:rsidRDefault="00712B57" w:rsidP="00F94C3D">
            <w:pPr>
              <w:numPr>
                <w:ilvl w:val="0"/>
                <w:numId w:val="26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Состояние нервной системы подростка и его интерактивность.</w:t>
            </w:r>
          </w:p>
          <w:p w:rsidR="00712B57" w:rsidRPr="000F403E" w:rsidRDefault="00712B57" w:rsidP="00F94C3D">
            <w:pPr>
              <w:numPr>
                <w:ilvl w:val="0"/>
                <w:numId w:val="26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Составление конспекта по параграфу.</w:t>
            </w:r>
          </w:p>
          <w:p w:rsidR="00712B57" w:rsidRPr="000F403E" w:rsidRDefault="00712B57" w:rsidP="00F94C3D">
            <w:pPr>
              <w:pStyle w:val="BodyText"/>
              <w:numPr>
                <w:ilvl w:val="0"/>
                <w:numId w:val="26"/>
              </w:numPr>
              <w:tabs>
                <w:tab w:val="clear" w:pos="1068"/>
                <w:tab w:val="num" w:pos="34"/>
              </w:tabs>
              <w:ind w:left="176" w:hanging="176"/>
              <w:rPr>
                <w:bCs/>
                <w:iCs/>
                <w:spacing w:val="-6"/>
                <w:sz w:val="24"/>
                <w:szCs w:val="24"/>
              </w:rPr>
            </w:pPr>
            <w:r w:rsidRPr="000F403E">
              <w:rPr>
                <w:sz w:val="24"/>
                <w:szCs w:val="24"/>
              </w:rPr>
              <w:t>Решение задач ТРИЗ.</w:t>
            </w:r>
          </w:p>
          <w:p w:rsidR="00712B57" w:rsidRPr="000F403E" w:rsidRDefault="00712B57" w:rsidP="00F94C3D">
            <w:pPr>
              <w:pStyle w:val="ListParagraph"/>
              <w:numPr>
                <w:ilvl w:val="0"/>
                <w:numId w:val="1"/>
              </w:numPr>
              <w:tabs>
                <w:tab w:val="left" w:pos="601"/>
              </w:tabs>
              <w:jc w:val="both"/>
            </w:pPr>
            <w:r w:rsidRPr="000F403E">
              <w:t>Методические рекомендации, разработанные учителем истории Калацюк В.Д.,:</w:t>
            </w:r>
          </w:p>
          <w:p w:rsidR="00712B57" w:rsidRPr="000F403E" w:rsidRDefault="00712B57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Работа над опорными конспектами (5-11 классы),</w:t>
            </w:r>
          </w:p>
          <w:p w:rsidR="00712B57" w:rsidRPr="000F403E" w:rsidRDefault="00712B57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Работа над опорными понятиями.</w:t>
            </w:r>
          </w:p>
          <w:p w:rsidR="00712B57" w:rsidRPr="000F403E" w:rsidRDefault="00712B57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Исторические сочинения,</w:t>
            </w:r>
          </w:p>
          <w:p w:rsidR="00712B57" w:rsidRPr="000F403E" w:rsidRDefault="00712B57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Исторические эссе,</w:t>
            </w:r>
          </w:p>
          <w:p w:rsidR="00712B57" w:rsidRPr="000F403E" w:rsidRDefault="00712B57" w:rsidP="00F94C3D">
            <w:pPr>
              <w:pStyle w:val="BodyText"/>
              <w:numPr>
                <w:ilvl w:val="0"/>
                <w:numId w:val="23"/>
              </w:numPr>
              <w:tabs>
                <w:tab w:val="clear" w:pos="1068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0F403E">
              <w:rPr>
                <w:sz w:val="24"/>
                <w:szCs w:val="24"/>
              </w:rPr>
              <w:t>Лабораторные работы по истории и обществознанию.</w:t>
            </w:r>
          </w:p>
        </w:tc>
        <w:tc>
          <w:tcPr>
            <w:tcW w:w="4110" w:type="dxa"/>
          </w:tcPr>
          <w:p w:rsidR="00712B57" w:rsidRPr="000F403E" w:rsidRDefault="00712B57" w:rsidP="002656CC">
            <w:pPr>
              <w:tabs>
                <w:tab w:val="left" w:pos="175"/>
                <w:tab w:val="left" w:pos="459"/>
                <w:tab w:val="left" w:pos="601"/>
              </w:tabs>
              <w:jc w:val="both"/>
            </w:pPr>
            <w:r w:rsidRPr="000F403E">
              <w:t>Методические рекомендации, разработанные учителем английского языка Сусловой Л.А., по следующим темам учебных программ:</w:t>
            </w:r>
          </w:p>
          <w:p w:rsidR="00712B57" w:rsidRPr="000F403E" w:rsidRDefault="00712B57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Страноведение (10 класс),</w:t>
            </w:r>
          </w:p>
          <w:p w:rsidR="00712B57" w:rsidRPr="000F403E" w:rsidRDefault="00712B57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Экология (7 класс),</w:t>
            </w:r>
          </w:p>
          <w:p w:rsidR="00712B57" w:rsidRPr="000F403E" w:rsidRDefault="00712B57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Средства массовой информации (9 класс),</w:t>
            </w:r>
          </w:p>
          <w:p w:rsidR="00712B57" w:rsidRPr="000F403E" w:rsidRDefault="00712B57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Музыка (9 класс),</w:t>
            </w:r>
          </w:p>
          <w:p w:rsidR="00712B57" w:rsidRPr="000F403E" w:rsidRDefault="00712B57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Изобретения (11 класс),</w:t>
            </w:r>
          </w:p>
          <w:p w:rsidR="00712B57" w:rsidRPr="000F403E" w:rsidRDefault="00712B57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Декларация по правам ребенка (10 класс),</w:t>
            </w:r>
          </w:p>
          <w:p w:rsidR="00712B57" w:rsidRPr="000F403E" w:rsidRDefault="00712B57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Молодежное движение (10 класс)</w:t>
            </w:r>
          </w:p>
          <w:p w:rsidR="00712B57" w:rsidRPr="000F403E" w:rsidRDefault="00712B57" w:rsidP="007C42C4">
            <w:pPr>
              <w:jc w:val="both"/>
            </w:pPr>
            <w:r w:rsidRPr="000F403E">
              <w:t>3. Методические рекомендации, разработанные учителем истории  Дудиной Н.Л., по отдельным вопросам учебных программ:</w:t>
            </w:r>
          </w:p>
          <w:p w:rsidR="00712B57" w:rsidRPr="000F403E" w:rsidRDefault="00712B57" w:rsidP="0014764A">
            <w:pPr>
              <w:numPr>
                <w:ilvl w:val="0"/>
                <w:numId w:val="25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Трудовое право,</w:t>
            </w:r>
          </w:p>
          <w:p w:rsidR="00712B57" w:rsidRPr="000F403E" w:rsidRDefault="00712B57" w:rsidP="00F94C3D">
            <w:pPr>
              <w:numPr>
                <w:ilvl w:val="0"/>
                <w:numId w:val="25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Жилищное право.</w:t>
            </w:r>
          </w:p>
        </w:tc>
        <w:tc>
          <w:tcPr>
            <w:tcW w:w="3969" w:type="dxa"/>
          </w:tcPr>
          <w:p w:rsidR="00712B57" w:rsidRPr="000F403E" w:rsidRDefault="00712B57" w:rsidP="000F403E">
            <w:pPr>
              <w:jc w:val="both"/>
            </w:pPr>
            <w:r w:rsidRPr="000F403E">
              <w:t>1. Методические рекомендации, разработанные учителем физики  и математики Токмашовой М.Н.:</w:t>
            </w:r>
          </w:p>
          <w:p w:rsidR="00712B57" w:rsidRPr="000F403E" w:rsidRDefault="00712B57" w:rsidP="000F403E">
            <w:pPr>
              <w:numPr>
                <w:ilvl w:val="0"/>
                <w:numId w:val="24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Методика устного счета (5-9 класс),</w:t>
            </w:r>
          </w:p>
          <w:p w:rsidR="00712B57" w:rsidRPr="000F403E" w:rsidRDefault="00712B57" w:rsidP="000F403E">
            <w:pPr>
              <w:numPr>
                <w:ilvl w:val="0"/>
                <w:numId w:val="24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Нестандартные уроки по физике и математике (5-9 класс),</w:t>
            </w:r>
          </w:p>
          <w:p w:rsidR="00712B57" w:rsidRPr="000F403E" w:rsidRDefault="00712B57" w:rsidP="00CA5548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Cs/>
                <w:spacing w:val="-6"/>
                <w:sz w:val="24"/>
                <w:szCs w:val="24"/>
              </w:rPr>
            </w:pPr>
          </w:p>
        </w:tc>
      </w:tr>
      <w:tr w:rsidR="00712B57">
        <w:tc>
          <w:tcPr>
            <w:tcW w:w="3085" w:type="dxa"/>
            <w:vMerge w:val="restart"/>
            <w:vAlign w:val="center"/>
          </w:tcPr>
          <w:p w:rsidR="00712B57" w:rsidRPr="00780DCD" w:rsidRDefault="00712B57" w:rsidP="005E4A2E">
            <w:pPr>
              <w:pStyle w:val="ListParagraph"/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Другое</w:t>
            </w:r>
          </w:p>
          <w:p w:rsidR="00712B57" w:rsidRPr="00780DCD" w:rsidRDefault="00712B57" w:rsidP="005E4A2E">
            <w:pPr>
              <w:pStyle w:val="ListParagraph"/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 (по усмотрению образовательного учреждения)</w:t>
            </w:r>
          </w:p>
          <w:p w:rsidR="00712B57" w:rsidRPr="00780DCD" w:rsidRDefault="00712B57" w:rsidP="005E4A2E">
            <w:pPr>
              <w:pStyle w:val="ListParagraph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712B57" w:rsidRPr="00E371B2" w:rsidRDefault="00712B57" w:rsidP="00CA5548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/>
                <w:iCs/>
                <w:spacing w:val="-6"/>
                <w:sz w:val="24"/>
                <w:szCs w:val="24"/>
              </w:rPr>
              <w:t xml:space="preserve">Проведены следующие практические,  обучающие,  психолого-педагогические семинары для педагогов школы, </w:t>
            </w:r>
          </w:p>
          <w:p w:rsidR="00712B57" w:rsidRPr="00E371B2" w:rsidRDefault="00712B57" w:rsidP="00CA5548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/>
                <w:iCs/>
                <w:spacing w:val="-6"/>
                <w:sz w:val="24"/>
                <w:szCs w:val="24"/>
              </w:rPr>
              <w:t>округа и области:</w:t>
            </w:r>
          </w:p>
        </w:tc>
      </w:tr>
      <w:tr w:rsidR="00712B57">
        <w:tc>
          <w:tcPr>
            <w:tcW w:w="3085" w:type="dxa"/>
            <w:vMerge/>
            <w:vAlign w:val="center"/>
          </w:tcPr>
          <w:p w:rsidR="00712B57" w:rsidRPr="00780DCD" w:rsidRDefault="00712B57" w:rsidP="005E4A2E">
            <w:pPr>
              <w:pStyle w:val="ListParagraph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Практический семинар длч руководителей и учителей, преподающих предметы духовно-нравственного цикла, в ОУ Калининградской работы школы  обл. «Промежуточные результаты по апробации регионального компонента образования по курсу «Истоки»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Муниципальный семинар МОУ СОШ№ № 3 и МДОУ № 3 «Золотая рыбка»  по преемственности в обучении «Духовно-нравственное обучение и воспитание детей» (для руководителей, их заместителей, курирующих начальную школу и ДОУ, учителей начальных классов, воспитателей ДОУ СГО)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«Мотивация деятельности учащихся»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«Исследовательский метод в урочной деятельности»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«Внеурочная исследовательская деятельность»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«Формы работы по мотивации»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«Проблемы педагогики в информационно-образовательных средах»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«Педагогическая компетентность»</w:t>
            </w:r>
          </w:p>
        </w:tc>
        <w:tc>
          <w:tcPr>
            <w:tcW w:w="4110" w:type="dxa"/>
          </w:tcPr>
          <w:p w:rsidR="00712B57" w:rsidRPr="00E371B2" w:rsidRDefault="00712B57" w:rsidP="00C30923">
            <w:pPr>
              <w:pStyle w:val="ListParagraph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 xml:space="preserve"> «ФГОС как общественный договор и как система требований. Принципиальная новизна основных положений ФГОС. Основное содержание ФГОС»;</w:t>
            </w:r>
          </w:p>
          <w:p w:rsidR="00712B57" w:rsidRPr="00E371B2" w:rsidRDefault="00712B57" w:rsidP="00C30923">
            <w:pPr>
              <w:pStyle w:val="ListParagraph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«Проектирование основной образовательной программы начального общего образования. Требования к оформлению программ учебных курсов»;</w:t>
            </w:r>
          </w:p>
          <w:p w:rsidR="00712B57" w:rsidRPr="00E371B2" w:rsidRDefault="00712B57" w:rsidP="00C30923">
            <w:pPr>
              <w:pStyle w:val="ListParagraph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«Моделирование пространства внеурочной деятельности в рамках ФГОС. Требования к оформлению программ внеурочной деятельности»;</w:t>
            </w:r>
          </w:p>
          <w:p w:rsidR="00712B57" w:rsidRPr="00E371B2" w:rsidRDefault="00712B57" w:rsidP="00C30923">
            <w:pPr>
              <w:pStyle w:val="ListParagraph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«Система взаимодействия с родителями учащихся в условиях введения ФГОС»;</w:t>
            </w:r>
          </w:p>
          <w:p w:rsidR="00712B57" w:rsidRPr="00E371B2" w:rsidRDefault="00712B57" w:rsidP="00C30923">
            <w:pPr>
              <w:pStyle w:val="ListParagraph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«Информационно-образовательная среда как условие реализации идей ФГОС»;</w:t>
            </w:r>
          </w:p>
          <w:p w:rsidR="00712B57" w:rsidRPr="00E371B2" w:rsidRDefault="00712B57" w:rsidP="00C30923">
            <w:pPr>
              <w:pStyle w:val="ListParagraph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«Содержание понятий «результаты обучения» и «универсальные учебные действия» согласно ФГОС»;</w:t>
            </w:r>
          </w:p>
          <w:p w:rsidR="00712B57" w:rsidRPr="00E371B2" w:rsidRDefault="00712B57" w:rsidP="00C30923">
            <w:pPr>
              <w:pStyle w:val="ListParagraph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«Система контрольно-оценочной деятельности в условиях ФГОС»</w:t>
            </w:r>
          </w:p>
          <w:p w:rsidR="00712B57" w:rsidRPr="00E371B2" w:rsidRDefault="00712B57" w:rsidP="00C30923">
            <w:pPr>
              <w:numPr>
                <w:ilvl w:val="0"/>
                <w:numId w:val="50"/>
              </w:numPr>
              <w:spacing w:line="100" w:lineRule="atLeast"/>
              <w:ind w:left="317" w:hanging="317"/>
              <w:jc w:val="both"/>
            </w:pPr>
            <w:r w:rsidRPr="00E371B2">
              <w:t>«Проблемы педагогики в информационно-образовательных средах»,</w:t>
            </w:r>
          </w:p>
          <w:p w:rsidR="00712B57" w:rsidRPr="00E371B2" w:rsidRDefault="00712B57" w:rsidP="00C30923">
            <w:pPr>
              <w:numPr>
                <w:ilvl w:val="0"/>
                <w:numId w:val="50"/>
              </w:numPr>
              <w:spacing w:line="100" w:lineRule="atLeast"/>
              <w:ind w:left="317" w:hanging="317"/>
              <w:jc w:val="both"/>
            </w:pPr>
            <w:r w:rsidRPr="00E371B2">
              <w:t xml:space="preserve">«Использование ИКТ в учебно-воспитательном процессе», </w:t>
            </w:r>
          </w:p>
          <w:p w:rsidR="00712B57" w:rsidRPr="00E371B2" w:rsidRDefault="00712B57" w:rsidP="00C30923">
            <w:pPr>
              <w:numPr>
                <w:ilvl w:val="0"/>
                <w:numId w:val="50"/>
              </w:numPr>
              <w:suppressAutoHyphens w:val="0"/>
              <w:spacing w:line="100" w:lineRule="atLeast"/>
              <w:ind w:left="317" w:hanging="284"/>
              <w:jc w:val="both"/>
              <w:rPr>
                <w:bCs/>
                <w:iCs/>
                <w:spacing w:val="-6"/>
              </w:rPr>
            </w:pPr>
            <w:r w:rsidRPr="00E371B2">
              <w:t xml:space="preserve">Муниципальный  семинар МОУ СОШ №3 и МДОУ «Золотая рыбка» №3 по преемственности в обучении  «Духовно-нравственное обучение и воспитание детей». </w:t>
            </w:r>
          </w:p>
        </w:tc>
        <w:tc>
          <w:tcPr>
            <w:tcW w:w="3969" w:type="dxa"/>
          </w:tcPr>
          <w:p w:rsidR="00712B57" w:rsidRPr="00E371B2" w:rsidRDefault="00712B57" w:rsidP="000E7310">
            <w:pPr>
              <w:tabs>
                <w:tab w:val="left" w:pos="284"/>
              </w:tabs>
              <w:jc w:val="both"/>
            </w:pPr>
            <w:r w:rsidRPr="00E371B2">
              <w:t>1) «Домашнее задание как средство формирования прочных знаний и умений и предупреждение перегрузки учащихся» (обучающий семинар для учителей школы);</w:t>
            </w:r>
          </w:p>
          <w:p w:rsidR="00712B57" w:rsidRPr="00E371B2" w:rsidRDefault="00712B57" w:rsidP="006D011D">
            <w:pPr>
              <w:tabs>
                <w:tab w:val="left" w:pos="318"/>
              </w:tabs>
              <w:jc w:val="both"/>
            </w:pPr>
            <w:r w:rsidRPr="00E371B2">
              <w:t xml:space="preserve">2) «Инновационные системы контроля и оценки знаний обучающихся» (обучающий семинар для учителей школы); </w:t>
            </w:r>
          </w:p>
          <w:p w:rsidR="00712B57" w:rsidRPr="00E371B2" w:rsidRDefault="00712B57" w:rsidP="000E7310">
            <w:pPr>
              <w:jc w:val="both"/>
            </w:pPr>
            <w:r w:rsidRPr="00E371B2">
              <w:t xml:space="preserve">3) Практический семинар для руководителей и учителей, преподающих предметы духовно-нравственного цикла, Калининградской области </w:t>
            </w:r>
            <w:r w:rsidRPr="00E371B2">
              <w:rPr>
                <w:bCs/>
              </w:rPr>
              <w:t>«</w:t>
            </w:r>
            <w:r w:rsidRPr="00E371B2">
              <w:rPr>
                <w:bCs/>
                <w:iCs/>
              </w:rPr>
              <w:t>Содержание образования на основе социокультурных категорий курса «Истоки»».</w:t>
            </w:r>
          </w:p>
          <w:p w:rsidR="00712B57" w:rsidRPr="00E371B2" w:rsidRDefault="00712B57" w:rsidP="000E7310">
            <w:pPr>
              <w:keepNext/>
              <w:autoSpaceDE w:val="0"/>
              <w:autoSpaceDN w:val="0"/>
              <w:adjustRightInd w:val="0"/>
              <w:jc w:val="both"/>
            </w:pPr>
            <w:r w:rsidRPr="00E371B2">
              <w:rPr>
                <w:bCs/>
                <w:iCs/>
                <w:spacing w:val="-6"/>
              </w:rPr>
              <w:t>4)</w:t>
            </w:r>
            <w:r w:rsidRPr="00E371B2">
              <w:t>«Этапы планирования урока и подготовка к нему учителя. Примерное содержание разделов поурочного плана».</w:t>
            </w:r>
          </w:p>
          <w:p w:rsidR="00712B57" w:rsidRPr="00E371B2" w:rsidRDefault="00712B57" w:rsidP="000E7310">
            <w:pPr>
              <w:keepNext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E371B2">
              <w:t>5) «Мотивация деятельности учащихся на уроках»</w:t>
            </w:r>
          </w:p>
          <w:p w:rsidR="00712B57" w:rsidRPr="00E371B2" w:rsidRDefault="00712B57" w:rsidP="000E7310">
            <w:pPr>
              <w:keepNext/>
              <w:autoSpaceDE w:val="0"/>
              <w:autoSpaceDN w:val="0"/>
              <w:adjustRightInd w:val="0"/>
              <w:jc w:val="both"/>
            </w:pPr>
            <w:r w:rsidRPr="00E371B2">
              <w:t>6) «Установление целесообразных взаимоотношений между учителем и учеником».</w:t>
            </w:r>
          </w:p>
          <w:p w:rsidR="00712B57" w:rsidRPr="00E371B2" w:rsidRDefault="00712B57" w:rsidP="000E7310">
            <w:pPr>
              <w:pStyle w:val="BodyText"/>
              <w:numPr>
                <w:ilvl w:val="12"/>
                <w:numId w:val="0"/>
              </w:numPr>
              <w:rPr>
                <w:bCs/>
                <w:iCs/>
                <w:spacing w:val="-6"/>
                <w:sz w:val="24"/>
                <w:szCs w:val="24"/>
              </w:rPr>
            </w:pPr>
          </w:p>
        </w:tc>
      </w:tr>
      <w:tr w:rsidR="00712B57">
        <w:tc>
          <w:tcPr>
            <w:tcW w:w="3085" w:type="dxa"/>
            <w:vMerge/>
            <w:vAlign w:val="center"/>
          </w:tcPr>
          <w:p w:rsidR="00712B57" w:rsidRPr="00780DCD" w:rsidRDefault="00712B57" w:rsidP="005E4A2E">
            <w:pPr>
              <w:pStyle w:val="ListParagraph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712B57" w:rsidRPr="00F226C2" w:rsidRDefault="00712B57" w:rsidP="00787A04">
            <w:pPr>
              <w:tabs>
                <w:tab w:val="left" w:pos="284"/>
              </w:tabs>
              <w:jc w:val="center"/>
              <w:rPr>
                <w:i/>
              </w:rPr>
            </w:pPr>
            <w:r w:rsidRPr="00F226C2">
              <w:rPr>
                <w:i/>
              </w:rPr>
              <w:t>Проведены следующие тематические педагогические советы:</w:t>
            </w:r>
          </w:p>
        </w:tc>
      </w:tr>
      <w:tr w:rsidR="00712B57">
        <w:trPr>
          <w:trHeight w:val="2735"/>
        </w:trPr>
        <w:tc>
          <w:tcPr>
            <w:tcW w:w="3085" w:type="dxa"/>
            <w:vMerge/>
            <w:vAlign w:val="center"/>
          </w:tcPr>
          <w:p w:rsidR="00712B57" w:rsidRPr="00780DCD" w:rsidRDefault="00712B57" w:rsidP="005E4A2E">
            <w:pPr>
              <w:pStyle w:val="ListParagraph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12B57" w:rsidRPr="00E371B2" w:rsidRDefault="00712B57" w:rsidP="00C30923">
            <w:pPr>
              <w:numPr>
                <w:ilvl w:val="0"/>
                <w:numId w:val="71"/>
              </w:numPr>
              <w:suppressAutoHyphens w:val="0"/>
              <w:jc w:val="both"/>
            </w:pPr>
            <w:r w:rsidRPr="00E371B2">
              <w:t>Мотивация внеурочной деятельности учащихся и создание условий для ее реализации.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71"/>
              </w:numPr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sz w:val="24"/>
                <w:szCs w:val="24"/>
              </w:rPr>
              <w:t>Воспитание личности школьника – важнейшее условие оптимизации учебного процесса</w:t>
            </w:r>
            <w:r w:rsidRPr="00E371B2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712B57" w:rsidRPr="00E371B2" w:rsidRDefault="00712B57" w:rsidP="00C30923">
            <w:pPr>
              <w:pStyle w:val="BodyText"/>
              <w:numPr>
                <w:ilvl w:val="0"/>
                <w:numId w:val="71"/>
              </w:numPr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Педагогическая компетентность.</w:t>
            </w:r>
          </w:p>
          <w:p w:rsidR="00712B57" w:rsidRPr="000E7310" w:rsidRDefault="00712B57" w:rsidP="00C30923">
            <w:pPr>
              <w:pStyle w:val="BodyText"/>
              <w:numPr>
                <w:ilvl w:val="0"/>
                <w:numId w:val="71"/>
              </w:numPr>
              <w:rPr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Мотивация деятельности  учащихся на уроке и создание условий для её реализации</w:t>
            </w:r>
          </w:p>
        </w:tc>
        <w:tc>
          <w:tcPr>
            <w:tcW w:w="4110" w:type="dxa"/>
          </w:tcPr>
          <w:p w:rsidR="00712B57" w:rsidRPr="00F226C2" w:rsidRDefault="00712B57" w:rsidP="00C30923">
            <w:pPr>
              <w:pStyle w:val="ListParagraph"/>
              <w:numPr>
                <w:ilvl w:val="0"/>
                <w:numId w:val="60"/>
              </w:numPr>
              <w:suppressAutoHyphens w:val="0"/>
              <w:jc w:val="both"/>
            </w:pPr>
            <w:r w:rsidRPr="00F226C2">
              <w:t>Духовно-нравственное воспитание школьников во внеурочной деятельности,</w:t>
            </w:r>
          </w:p>
          <w:p w:rsidR="00712B57" w:rsidRPr="00F226C2" w:rsidRDefault="00712B57" w:rsidP="00C30923">
            <w:pPr>
              <w:pStyle w:val="ListParagraph"/>
              <w:numPr>
                <w:ilvl w:val="0"/>
                <w:numId w:val="60"/>
              </w:numPr>
              <w:suppressAutoHyphens w:val="0"/>
              <w:jc w:val="both"/>
            </w:pPr>
            <w:r w:rsidRPr="00F226C2">
              <w:t>Духовно-нравственное развитие личности ребенка в современных условиях: воспитание гражданственности и патриотизма.</w:t>
            </w:r>
          </w:p>
          <w:p w:rsidR="00712B57" w:rsidRPr="00F226C2" w:rsidRDefault="00712B57" w:rsidP="00C30923">
            <w:pPr>
              <w:pStyle w:val="ListParagraph"/>
              <w:numPr>
                <w:ilvl w:val="0"/>
                <w:numId w:val="60"/>
              </w:numPr>
              <w:suppressAutoHyphens w:val="0"/>
              <w:jc w:val="both"/>
            </w:pPr>
            <w:r w:rsidRPr="00F226C2">
              <w:t>Работа педагогического коллектива по пре</w:t>
            </w:r>
            <w:r>
              <w:t>о</w:t>
            </w:r>
            <w:r w:rsidRPr="00F226C2">
              <w:t>долению неуспеваемости и второгодничества</w:t>
            </w:r>
            <w:r>
              <w:t>.</w:t>
            </w:r>
          </w:p>
        </w:tc>
        <w:tc>
          <w:tcPr>
            <w:tcW w:w="3969" w:type="dxa"/>
          </w:tcPr>
          <w:p w:rsidR="00712B57" w:rsidRPr="00F226C2" w:rsidRDefault="00712B57" w:rsidP="00C30923">
            <w:pPr>
              <w:pStyle w:val="ListParagraph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 w:rsidRPr="00F226C2">
              <w:t>Организация процесса подготовки учащихся к успешной жизнедеятельности в социуме.</w:t>
            </w:r>
          </w:p>
          <w:p w:rsidR="00712B57" w:rsidRPr="00F226C2" w:rsidRDefault="00712B57" w:rsidP="00C30923">
            <w:pPr>
              <w:pStyle w:val="ListParagraph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 w:rsidRPr="00F226C2">
              <w:t>Межвозрастное взаимодействие в системе духовно-нравственного развития личности.</w:t>
            </w:r>
          </w:p>
          <w:p w:rsidR="00712B57" w:rsidRPr="00F226C2" w:rsidRDefault="00712B57" w:rsidP="00C30923">
            <w:pPr>
              <w:pStyle w:val="ListParagraph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 w:rsidRPr="00F226C2">
              <w:rPr>
                <w:szCs w:val="20"/>
              </w:rPr>
              <w:t>Организация учебно-воспитательной работы школы по формированию здорового образа жизни и укреплению здоровья учащихся</w:t>
            </w:r>
            <w:r>
              <w:rPr>
                <w:szCs w:val="20"/>
              </w:rPr>
              <w:t>.</w:t>
            </w:r>
          </w:p>
        </w:tc>
      </w:tr>
    </w:tbl>
    <w:p w:rsidR="00712B57" w:rsidRPr="00CA5548" w:rsidRDefault="00712B57" w:rsidP="00CA5548">
      <w:pPr>
        <w:pStyle w:val="BodyText"/>
        <w:numPr>
          <w:ilvl w:val="12"/>
          <w:numId w:val="0"/>
        </w:numPr>
        <w:jc w:val="center"/>
        <w:rPr>
          <w:rFonts w:ascii="Bookman Old Style" w:hAnsi="Bookman Old Style"/>
          <w:bCs/>
          <w:i/>
          <w:iCs/>
          <w:spacing w:val="-6"/>
          <w:sz w:val="22"/>
          <w:szCs w:val="22"/>
        </w:rPr>
      </w:pPr>
    </w:p>
    <w:p w:rsidR="00712B57" w:rsidRPr="003756B2" w:rsidRDefault="00712B57" w:rsidP="006D78A5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712B57" w:rsidRPr="006D78A5" w:rsidRDefault="00712B57" w:rsidP="006D78A5">
      <w:pPr>
        <w:ind w:firstLine="54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  На современном этапе развития общества все образовательные учреждения, в т.ч. и наша школа, жизненно заинтересованы в нововведениях для обеспечения собственных конкурентных преимуществ. </w:t>
      </w:r>
    </w:p>
    <w:p w:rsidR="00712B57" w:rsidRPr="006D78A5" w:rsidRDefault="00712B57" w:rsidP="006D78A5">
      <w:pPr>
        <w:ind w:firstLine="54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Для достижения этой цели в нашей школе разрабатывается и реализуется система проектов, направленных на модернизацию содержания образования, управление педагогическим процессом, планирование и развитие ОУ, повышение квалификации педагогов.</w:t>
      </w:r>
    </w:p>
    <w:p w:rsidR="00712B57" w:rsidRPr="006D78A5" w:rsidRDefault="00712B57" w:rsidP="006D78A5">
      <w:pPr>
        <w:ind w:firstLine="54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D78A5">
        <w:rPr>
          <w:sz w:val="28"/>
          <w:szCs w:val="28"/>
        </w:rPr>
        <w:t xml:space="preserve">общеобразовательное учреждение средняя общеобразовательная школа № 3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 </w:t>
      </w:r>
      <w:r>
        <w:rPr>
          <w:sz w:val="28"/>
          <w:szCs w:val="28"/>
        </w:rPr>
        <w:t xml:space="preserve"> </w:t>
      </w:r>
      <w:r w:rsidRPr="006D78A5">
        <w:rPr>
          <w:sz w:val="28"/>
          <w:szCs w:val="28"/>
        </w:rPr>
        <w:t xml:space="preserve">Управление школой осуществляется на основе демократии, гласности, самоуправления. </w:t>
      </w:r>
    </w:p>
    <w:p w:rsidR="00712B57" w:rsidRPr="006D78A5" w:rsidRDefault="00712B57" w:rsidP="006D78A5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 создания новой модели образовательного процесса и создания образовательной среды, соответствующей запросам современного общества, которая может быть решена посредством внедрения и активного использования информационно-коммуникационных технологий  (ИКТ).</w:t>
      </w:r>
    </w:p>
    <w:p w:rsidR="00712B57" w:rsidRPr="006D78A5" w:rsidRDefault="00712B57" w:rsidP="006D78A5">
      <w:pPr>
        <w:ind w:firstLine="360"/>
        <w:jc w:val="both"/>
        <w:rPr>
          <w:sz w:val="28"/>
          <w:szCs w:val="18"/>
        </w:rPr>
      </w:pPr>
      <w:r w:rsidRPr="006D78A5">
        <w:rPr>
          <w:sz w:val="28"/>
          <w:szCs w:val="18"/>
        </w:rPr>
        <w:t>Школа на протяжении нескольких лет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712B57" w:rsidRPr="006D78A5" w:rsidRDefault="00712B57" w:rsidP="006D78A5">
      <w:pPr>
        <w:ind w:firstLine="708"/>
        <w:jc w:val="both"/>
        <w:rPr>
          <w:sz w:val="28"/>
          <w:szCs w:val="18"/>
        </w:rPr>
      </w:pPr>
      <w:r w:rsidRPr="006D78A5">
        <w:rPr>
          <w:sz w:val="28"/>
          <w:szCs w:val="18"/>
        </w:rPr>
        <w:t>За анализируемый период наблюдается положительная динамика использования инновационных технологий. В ходе анализа были сделаны следующие выводы:</w:t>
      </w:r>
    </w:p>
    <w:p w:rsidR="00712B57" w:rsidRDefault="00712B57" w:rsidP="00C30923">
      <w:pPr>
        <w:pStyle w:val="ListParagraph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100% учителей владеют информацией о современных педагогических технологиях, интенсифицирующих процесс обучения и используют различные технологии полностью или приемы поэлементно; </w:t>
      </w:r>
    </w:p>
    <w:p w:rsidR="00712B57" w:rsidRDefault="00712B57" w:rsidP="00C30923">
      <w:pPr>
        <w:pStyle w:val="ListParagraph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100% учителей прошли курсы повышения квалификации. Большинство педагогов активно используют компьютер в учебном процессе.  </w:t>
      </w:r>
      <w:r w:rsidRPr="006D78A5">
        <w:rPr>
          <w:sz w:val="28"/>
          <w:szCs w:val="28"/>
        </w:rPr>
        <w:tab/>
      </w:r>
    </w:p>
    <w:p w:rsidR="00712B57" w:rsidRDefault="00712B57" w:rsidP="00C30923">
      <w:pPr>
        <w:pStyle w:val="ListParagraph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Все педагоги прошли обучение по овладению базовой ИКТ – компетентностью. </w:t>
      </w:r>
    </w:p>
    <w:p w:rsidR="00712B57" w:rsidRDefault="00712B57" w:rsidP="00C30923">
      <w:pPr>
        <w:pStyle w:val="ListParagraph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>В 2010-2011 учебном году 15 учителей прошли обучение по программе  «Использование программы «</w:t>
      </w:r>
      <w:r w:rsidRPr="006D78A5">
        <w:rPr>
          <w:sz w:val="28"/>
          <w:szCs w:val="28"/>
          <w:lang w:val="en-US"/>
        </w:rPr>
        <w:t>Hot</w:t>
      </w: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  <w:lang w:val="en-US"/>
        </w:rPr>
        <w:t>Potatoes</w:t>
      </w:r>
      <w:r w:rsidRPr="006D78A5">
        <w:rPr>
          <w:sz w:val="28"/>
          <w:szCs w:val="28"/>
        </w:rPr>
        <w:t xml:space="preserve">» для создания интерактивных заданий, тестов и кроссвордов». </w:t>
      </w:r>
    </w:p>
    <w:p w:rsidR="00712B57" w:rsidRDefault="00712B57" w:rsidP="00C30923">
      <w:pPr>
        <w:pStyle w:val="ListParagraph"/>
        <w:numPr>
          <w:ilvl w:val="0"/>
          <w:numId w:val="68"/>
        </w:numPr>
        <w:ind w:hanging="436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25 учителей прошли обучение по программе «Методика разработки электронно-мультимедийного учебного пособия с помощью программы </w:t>
      </w:r>
      <w:r w:rsidRPr="006D78A5">
        <w:rPr>
          <w:sz w:val="28"/>
          <w:szCs w:val="28"/>
          <w:lang w:val="en-US"/>
        </w:rPr>
        <w:t>Microsoft</w:t>
      </w: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  <w:lang w:val="en-US"/>
        </w:rPr>
        <w:t>Office</w:t>
      </w: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  <w:lang w:val="en-US"/>
        </w:rPr>
        <w:t>Point</w:t>
      </w:r>
      <w:r w:rsidRPr="006D78A5">
        <w:rPr>
          <w:sz w:val="28"/>
          <w:szCs w:val="28"/>
        </w:rPr>
        <w:t>».</w:t>
      </w:r>
    </w:p>
    <w:p w:rsidR="00712B57" w:rsidRDefault="00712B57" w:rsidP="00C30923">
      <w:pPr>
        <w:pStyle w:val="ListParagraph"/>
        <w:numPr>
          <w:ilvl w:val="0"/>
          <w:numId w:val="68"/>
        </w:numPr>
        <w:ind w:hanging="436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6 кабинетов оснащены интерактивной техникой, имеется хорошо оборудованный компьютерный класс. </w:t>
      </w:r>
    </w:p>
    <w:p w:rsidR="00712B57" w:rsidRPr="006D78A5" w:rsidRDefault="00712B57" w:rsidP="006D78A5">
      <w:pPr>
        <w:ind w:firstLine="36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Одним из направлений модернизации школы является дифференциация  и индивидуализация обучения. В школе осуществляется  предпрофильная подготовка и профильное обучение, что значительно расширило и улучшило качество предлагаемых  образовательных услуг, позволило создать условия для личностного и профессионального самоопределения  школьников, созданы и апробируются новые учебные программы, разработаны и ведутся элективные курсы. Цель предпрофильного этапа в 9 классе: ориентация учащихся на осознанный выбор направления образования в школе третьей ступени, на профориентацию учащихся, не желающих продолжать образование в 10 классе. </w:t>
      </w:r>
    </w:p>
    <w:p w:rsidR="00712B57" w:rsidRPr="006D78A5" w:rsidRDefault="00712B57" w:rsidP="00C30923">
      <w:pPr>
        <w:numPr>
          <w:ilvl w:val="0"/>
          <w:numId w:val="63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Содержание предпрофильного этапа в 9 классе: </w:t>
      </w:r>
    </w:p>
    <w:p w:rsidR="00712B57" w:rsidRPr="006D78A5" w:rsidRDefault="00712B57" w:rsidP="00C30923">
      <w:pPr>
        <w:pStyle w:val="ListParagraph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Курс «Я в мире профессий»</w:t>
      </w:r>
    </w:p>
    <w:p w:rsidR="00712B57" w:rsidRPr="006D78A5" w:rsidRDefault="00712B57" w:rsidP="00C30923">
      <w:pPr>
        <w:pStyle w:val="ListParagraph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«Деловой иностранный язык»</w:t>
      </w:r>
    </w:p>
    <w:p w:rsidR="00712B57" w:rsidRPr="006D78A5" w:rsidRDefault="00712B57" w:rsidP="00C30923">
      <w:pPr>
        <w:pStyle w:val="ListParagraph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Экология Калининградской области»</w:t>
      </w:r>
    </w:p>
    <w:p w:rsidR="00712B57" w:rsidRPr="006D78A5" w:rsidRDefault="00712B57" w:rsidP="00C30923">
      <w:pPr>
        <w:pStyle w:val="ListParagraph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«Русская словесность»</w:t>
      </w:r>
    </w:p>
    <w:p w:rsidR="00712B57" w:rsidRPr="006D78A5" w:rsidRDefault="00712B57" w:rsidP="00C30923">
      <w:pPr>
        <w:pStyle w:val="ListParagraph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«Черчение» </w:t>
      </w:r>
    </w:p>
    <w:p w:rsidR="00712B57" w:rsidRPr="006D78A5" w:rsidRDefault="00712B57" w:rsidP="006D78A5">
      <w:pPr>
        <w:ind w:firstLine="36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На 3 ступени ведется расширенное изучение предметов для ориентации выпускников к последующему профессиональному образованию: организованы и функционируют профильные классы информационно-технологического профиля; профильные учебные предметы – алгебра и начала анализа, физика. Ведутся следующие элективные курсы: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Алгебра и начала анализа: уравнения и неравенства с параметрами;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Физика: методы и приёмы решения задач повышенной сложности;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Информатика: технология создания сайтов;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Бизнес-практикум;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Деловой русский язык;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Политология;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Основы прав;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Химия и экология;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Клетки и ткани;</w:t>
      </w:r>
    </w:p>
    <w:p w:rsidR="00712B57" w:rsidRPr="006D78A5" w:rsidRDefault="00712B57" w:rsidP="00C30923">
      <w:pPr>
        <w:pStyle w:val="ListParagraph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Английский язык: страноведение;</w:t>
      </w:r>
    </w:p>
    <w:p w:rsidR="00712B57" w:rsidRPr="006D78A5" w:rsidRDefault="00712B57" w:rsidP="005950A8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В школе сложилась устойчивая система преподавания иностранного языка на первой ступени обучения, переход на новые УМК по всем предметам, и соответственно, освоение авторских технологий; </w:t>
      </w:r>
    </w:p>
    <w:p w:rsidR="00712B57" w:rsidRDefault="00712B57" w:rsidP="005950A8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Школа осуществляет работу по экологическому воспитанию учащихся посредством введения за счёт школьного компонента образования - уроков экологии </w:t>
      </w:r>
      <w:r>
        <w:rPr>
          <w:sz w:val="28"/>
          <w:szCs w:val="28"/>
        </w:rPr>
        <w:t xml:space="preserve"> в 5-7 классах.</w:t>
      </w:r>
    </w:p>
    <w:p w:rsidR="00712B57" w:rsidRDefault="00712B57" w:rsidP="00595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школьного компонента:</w:t>
      </w:r>
    </w:p>
    <w:p w:rsidR="00712B57" w:rsidRDefault="00712B57" w:rsidP="00C30923">
      <w:pPr>
        <w:pStyle w:val="ListParagraph"/>
        <w:numPr>
          <w:ilvl w:val="0"/>
          <w:numId w:val="63"/>
        </w:numPr>
        <w:jc w:val="both"/>
        <w:rPr>
          <w:sz w:val="28"/>
          <w:szCs w:val="28"/>
        </w:rPr>
      </w:pPr>
      <w:r w:rsidRPr="00AF7DE2">
        <w:rPr>
          <w:sz w:val="28"/>
          <w:szCs w:val="28"/>
        </w:rPr>
        <w:t>в учебный план школы введены предметы</w:t>
      </w:r>
      <w:r>
        <w:rPr>
          <w:sz w:val="28"/>
          <w:szCs w:val="28"/>
        </w:rPr>
        <w:t>:</w:t>
      </w:r>
    </w:p>
    <w:p w:rsidR="00712B57" w:rsidRDefault="00712B57" w:rsidP="00C30923">
      <w:pPr>
        <w:pStyle w:val="ListParagraph"/>
        <w:numPr>
          <w:ilvl w:val="1"/>
          <w:numId w:val="63"/>
        </w:numPr>
        <w:jc w:val="both"/>
        <w:rPr>
          <w:sz w:val="28"/>
          <w:szCs w:val="28"/>
        </w:rPr>
      </w:pPr>
      <w:r w:rsidRPr="00AF7DE2">
        <w:rPr>
          <w:sz w:val="28"/>
          <w:szCs w:val="28"/>
        </w:rPr>
        <w:t xml:space="preserve"> «Черчение» (8-9 классы),</w:t>
      </w:r>
    </w:p>
    <w:p w:rsidR="00712B57" w:rsidRDefault="00712B57" w:rsidP="00C30923">
      <w:pPr>
        <w:pStyle w:val="ListParagraph"/>
        <w:numPr>
          <w:ilvl w:val="1"/>
          <w:numId w:val="63"/>
        </w:numPr>
        <w:jc w:val="both"/>
        <w:rPr>
          <w:sz w:val="28"/>
          <w:szCs w:val="28"/>
        </w:rPr>
      </w:pPr>
      <w:r w:rsidRPr="00AF7D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7DE2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 xml:space="preserve">» </w:t>
      </w:r>
      <w:r w:rsidRPr="00AF7DE2">
        <w:rPr>
          <w:sz w:val="28"/>
          <w:szCs w:val="28"/>
        </w:rPr>
        <w:t xml:space="preserve"> в 5,6,7,9 классах</w:t>
      </w:r>
      <w:r>
        <w:rPr>
          <w:sz w:val="28"/>
          <w:szCs w:val="28"/>
        </w:rPr>
        <w:t>,</w:t>
      </w:r>
    </w:p>
    <w:p w:rsidR="00712B57" w:rsidRDefault="00712B57" w:rsidP="00C30923">
      <w:pPr>
        <w:pStyle w:val="ListParagraph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ИКТ» в 5-7 классах,</w:t>
      </w:r>
    </w:p>
    <w:p w:rsidR="00712B57" w:rsidRDefault="00712B57" w:rsidP="00C30923">
      <w:pPr>
        <w:pStyle w:val="ListParagraph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расширено изучение:</w:t>
      </w:r>
    </w:p>
    <w:p w:rsidR="00712B57" w:rsidRDefault="00712B57" w:rsidP="00C30923">
      <w:pPr>
        <w:pStyle w:val="ListParagraph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русского языка в 5-7 классах,</w:t>
      </w:r>
    </w:p>
    <w:p w:rsidR="00712B57" w:rsidRDefault="00712B57" w:rsidP="00C30923">
      <w:pPr>
        <w:pStyle w:val="ListParagraph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алгебры в 7-9 классах,</w:t>
      </w:r>
    </w:p>
    <w:p w:rsidR="00712B57" w:rsidRDefault="00712B57" w:rsidP="00C30923">
      <w:pPr>
        <w:pStyle w:val="ListParagraph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географии в 6-х классах,</w:t>
      </w:r>
    </w:p>
    <w:p w:rsidR="00712B57" w:rsidRPr="00AF7DE2" w:rsidRDefault="00712B57" w:rsidP="00C30923">
      <w:pPr>
        <w:pStyle w:val="ListParagraph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биологии в 6-х классах.</w:t>
      </w:r>
    </w:p>
    <w:p w:rsidR="00712B57" w:rsidRDefault="00712B57" w:rsidP="005950A8">
      <w:pPr>
        <w:ind w:firstLine="708"/>
        <w:jc w:val="both"/>
        <w:rPr>
          <w:sz w:val="28"/>
          <w:szCs w:val="28"/>
        </w:rPr>
      </w:pPr>
    </w:p>
    <w:p w:rsidR="00712B57" w:rsidRPr="006D78A5" w:rsidRDefault="00712B57" w:rsidP="006D78A5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Внедрение дистанционных форм работы (участие в конференциях, семинарах, олимпиадах,  курсах для учителей); использование существующих и разработка собственных методик  с расширенным  изучением отдельных предметов; разработка учителями собственных элективных курсов. </w:t>
      </w:r>
    </w:p>
    <w:p w:rsidR="00712B57" w:rsidRPr="006D78A5" w:rsidRDefault="00712B57" w:rsidP="006D78A5">
      <w:p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</w:rPr>
        <w:tab/>
        <w:t>В школе уделяется пристальное внимание вопросам аттестации педагогических кадров. Состав учителей с высшей и первой квалификационными категориями возрос за последние годы, что является доказательством эффективной методической работы в школе.</w:t>
      </w:r>
    </w:p>
    <w:p w:rsidR="00712B57" w:rsidRPr="006D78A5" w:rsidRDefault="00712B57" w:rsidP="00AF7DE2">
      <w:p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</w:rPr>
        <w:tab/>
        <w:t>Школа принимает активное участие в реализации ПНП «Образование».  Учителя школы  являются победителями конкурса лучших учителей в рамках ПНПО.  Педагогический опыт учителей школы обобщается и распространяется в школе и городе через открытые уроки, мастер-классы  на базе нашей школы.</w:t>
      </w:r>
    </w:p>
    <w:p w:rsidR="00712B57" w:rsidRPr="006D78A5" w:rsidRDefault="00712B57" w:rsidP="00AF7DE2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ведется:</w:t>
      </w:r>
    </w:p>
    <w:p w:rsidR="00712B57" w:rsidRPr="006316D5" w:rsidRDefault="00712B57" w:rsidP="00C30923">
      <w:pPr>
        <w:pStyle w:val="NormalWeb"/>
        <w:numPr>
          <w:ilvl w:val="0"/>
          <w:numId w:val="69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апробация регионального компонента образования по курсу «История западной России: Калининградская область»,</w:t>
      </w:r>
    </w:p>
    <w:p w:rsidR="00712B57" w:rsidRPr="006316D5" w:rsidRDefault="00712B57" w:rsidP="00C30923">
      <w:pPr>
        <w:pStyle w:val="NormalWeb"/>
        <w:numPr>
          <w:ilvl w:val="0"/>
          <w:numId w:val="69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апробация регионального компонента образования по духовно-нравственному курсу «Живое слово»,</w:t>
      </w:r>
    </w:p>
    <w:p w:rsidR="00712B57" w:rsidRPr="006316D5" w:rsidRDefault="00712B57" w:rsidP="00C30923">
      <w:pPr>
        <w:pStyle w:val="NormalWeb"/>
        <w:numPr>
          <w:ilvl w:val="0"/>
          <w:numId w:val="69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апробация регионального компонента образования по курсу «Истоки»</w:t>
      </w:r>
      <w:r>
        <w:rPr>
          <w:sz w:val="28"/>
          <w:szCs w:val="28"/>
        </w:rPr>
        <w:t>.</w:t>
      </w:r>
      <w:r w:rsidRPr="006316D5">
        <w:rPr>
          <w:sz w:val="28"/>
          <w:szCs w:val="28"/>
        </w:rPr>
        <w:t xml:space="preserve"> </w:t>
      </w:r>
    </w:p>
    <w:p w:rsidR="00712B57" w:rsidRPr="006316D5" w:rsidRDefault="00712B57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Предмет </w:t>
      </w:r>
      <w:r w:rsidRPr="006316D5">
        <w:rPr>
          <w:b/>
          <w:sz w:val="28"/>
          <w:szCs w:val="28"/>
        </w:rPr>
        <w:t>«Истоки»</w:t>
      </w:r>
      <w:r w:rsidRPr="006316D5">
        <w:rPr>
          <w:sz w:val="28"/>
          <w:szCs w:val="28"/>
        </w:rPr>
        <w:t xml:space="preserve"> решает  задачи духовно-нравственного развития и воспитания учащихся на ступени начального общего образования, которые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12B57" w:rsidRPr="006316D5" w:rsidRDefault="00712B57" w:rsidP="006316D5">
      <w:pPr>
        <w:ind w:firstLine="708"/>
        <w:jc w:val="both"/>
        <w:rPr>
          <w:b/>
          <w:bCs/>
          <w:iCs/>
          <w:sz w:val="28"/>
          <w:szCs w:val="28"/>
        </w:rPr>
      </w:pPr>
      <w:r w:rsidRPr="006316D5">
        <w:rPr>
          <w:sz w:val="28"/>
          <w:szCs w:val="28"/>
        </w:rPr>
        <w:t xml:space="preserve">Курс </w:t>
      </w:r>
      <w:r w:rsidRPr="006316D5">
        <w:rPr>
          <w:b/>
          <w:bCs/>
          <w:sz w:val="28"/>
          <w:szCs w:val="28"/>
        </w:rPr>
        <w:t xml:space="preserve">«Истоки» </w:t>
      </w:r>
      <w:r w:rsidRPr="006316D5">
        <w:rPr>
          <w:sz w:val="28"/>
          <w:szCs w:val="28"/>
        </w:rPr>
        <w:t xml:space="preserve">является одним из базисных курсов на основе </w:t>
      </w:r>
      <w:r w:rsidRPr="006316D5">
        <w:rPr>
          <w:b/>
          <w:bCs/>
          <w:iCs/>
          <w:sz w:val="28"/>
          <w:szCs w:val="28"/>
        </w:rPr>
        <w:t xml:space="preserve">системного подхода. </w:t>
      </w:r>
    </w:p>
    <w:p w:rsidR="00712B57" w:rsidRPr="006316D5" w:rsidRDefault="00712B57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В учебном курсе </w:t>
      </w:r>
      <w:r w:rsidRPr="006316D5">
        <w:rPr>
          <w:b/>
          <w:sz w:val="28"/>
          <w:szCs w:val="28"/>
        </w:rPr>
        <w:t>«Истоки»</w:t>
      </w:r>
      <w:r w:rsidRPr="006316D5">
        <w:rPr>
          <w:sz w:val="28"/>
          <w:szCs w:val="28"/>
        </w:rPr>
        <w:t xml:space="preserve"> на основе системы активных форм обучения последовательно развиваются духовно-нравственные ценности ребёнка. Для  детей  </w:t>
      </w:r>
      <w:r w:rsidRPr="006316D5">
        <w:rPr>
          <w:b/>
          <w:sz w:val="28"/>
          <w:szCs w:val="28"/>
        </w:rPr>
        <w:t>«Истоки»</w:t>
      </w:r>
      <w:r w:rsidRPr="006316D5">
        <w:rPr>
          <w:sz w:val="28"/>
          <w:szCs w:val="28"/>
        </w:rPr>
        <w:t xml:space="preserve"> - это любимый предмет в школе, так как уже в начальной школе ребёнок, благодаря этой программе, может увидеть, почувствовать и осознать свою укоренённость в этой земле, кровное родство с ней. В детское сознание закладывается не взгляд потребителя, а позиция сотрудничества с родной землёй и с другими людьми. Мало того – учитель помогает прочитать КОД родной культуры и природы: осознать, какие чувства и образы пробуждают в русском человеке лес, река, нива, поле и др. </w:t>
      </w:r>
    </w:p>
    <w:p w:rsidR="00712B57" w:rsidRPr="006316D5" w:rsidRDefault="00712B57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Таким образом, в рамках </w:t>
      </w:r>
      <w:r w:rsidRPr="006316D5">
        <w:rPr>
          <w:b/>
          <w:sz w:val="28"/>
          <w:szCs w:val="28"/>
        </w:rPr>
        <w:t>«Истоков»</w:t>
      </w:r>
      <w:r w:rsidRPr="006316D5">
        <w:rPr>
          <w:sz w:val="28"/>
          <w:szCs w:val="28"/>
        </w:rPr>
        <w:t xml:space="preserve"> идёт терпеливая педагогическая работа по присоединению школьника к многовековой национальной традиции прочтения как видимой, так и скрытой (метафорической) основе окружающего мира.</w:t>
      </w:r>
    </w:p>
    <w:p w:rsidR="00712B57" w:rsidRPr="006316D5" w:rsidRDefault="00712B57" w:rsidP="006D78A5">
      <w:pPr>
        <w:pStyle w:val="BodyTextIndent"/>
        <w:ind w:left="0" w:firstLine="283"/>
        <w:rPr>
          <w:sz w:val="28"/>
          <w:szCs w:val="28"/>
        </w:rPr>
      </w:pPr>
      <w:r>
        <w:rPr>
          <w:sz w:val="28"/>
          <w:szCs w:val="28"/>
        </w:rPr>
        <w:tab/>
      </w:r>
      <w:r w:rsidRPr="006316D5">
        <w:rPr>
          <w:sz w:val="28"/>
          <w:szCs w:val="28"/>
        </w:rPr>
        <w:t xml:space="preserve">На уроках по  курсу </w:t>
      </w:r>
      <w:r w:rsidRPr="006316D5">
        <w:rPr>
          <w:b/>
          <w:sz w:val="28"/>
          <w:szCs w:val="28"/>
        </w:rPr>
        <w:t>«История западной России: Калининградская область»</w:t>
      </w:r>
      <w:r w:rsidRPr="006316D5">
        <w:rPr>
          <w:sz w:val="28"/>
          <w:szCs w:val="28"/>
        </w:rPr>
        <w:t xml:space="preserve"> школьники изучают закономерности исторического развития края, взаимосвязь истории края с историей Отечества, историей стран Западной Европы, ведущих тенденций развития культуры народов, населявших территорию края. Осмысление вклада этих народов в отечественную и мировую культуру помогает формированию личности ученика, способной реализовать свой потенциал в условиях региона, своей деятельностью разрешать историко-культурные, политические, экономические проблемы. Особое значение в настоящее время обретает и роль Калининградской области как центра русской культуры в окружении стран с западно-европейским типом культуры и интеллектуальных традиций. Осмысление различных аспектов этой проблемы способствует воспитанию у молодого поколения калининградцев любви к Отечеству, малой Родине, развитию патриотизма и гражданских чувств.  </w:t>
      </w:r>
    </w:p>
    <w:p w:rsidR="00712B57" w:rsidRPr="006316D5" w:rsidRDefault="00712B57" w:rsidP="006316D5">
      <w:pPr>
        <w:ind w:firstLine="360"/>
        <w:rPr>
          <w:sz w:val="28"/>
          <w:szCs w:val="28"/>
        </w:rPr>
      </w:pPr>
      <w:r w:rsidRPr="006316D5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вышеназванной апробации </w:t>
      </w:r>
      <w:r w:rsidRPr="006316D5">
        <w:rPr>
          <w:b/>
          <w:sz w:val="28"/>
          <w:szCs w:val="28"/>
        </w:rPr>
        <w:t xml:space="preserve">  </w:t>
      </w:r>
      <w:r w:rsidRPr="006316D5">
        <w:rPr>
          <w:sz w:val="28"/>
          <w:szCs w:val="28"/>
        </w:rPr>
        <w:t>заключается в следующем:</w:t>
      </w:r>
    </w:p>
    <w:p w:rsidR="00712B57" w:rsidRPr="006316D5" w:rsidRDefault="00712B57" w:rsidP="00C30923">
      <w:pPr>
        <w:pStyle w:val="ListParagraph"/>
        <w:numPr>
          <w:ilvl w:val="0"/>
          <w:numId w:val="66"/>
        </w:numPr>
        <w:suppressAutoHyphens w:val="0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стремление и возможность педагогического коллектива выйти на качественно новый уровень развития и реализации творческого потенциала каждого участника педагогического процесса,</w:t>
      </w:r>
    </w:p>
    <w:p w:rsidR="00712B57" w:rsidRPr="006316D5" w:rsidRDefault="00712B57" w:rsidP="00C30923">
      <w:pPr>
        <w:pStyle w:val="ListParagraph"/>
        <w:numPr>
          <w:ilvl w:val="0"/>
          <w:numId w:val="66"/>
        </w:numPr>
        <w:suppressAutoHyphens w:val="0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возможность выполнить такой социальный заказ общества, как подготовка подрастающего поколения к жизни и профессиональной деятельности. </w:t>
      </w:r>
    </w:p>
    <w:p w:rsidR="00712B57" w:rsidRPr="006316D5" w:rsidRDefault="00712B57" w:rsidP="006D78A5">
      <w:pPr>
        <w:jc w:val="both"/>
        <w:rPr>
          <w:sz w:val="28"/>
          <w:szCs w:val="28"/>
        </w:rPr>
      </w:pPr>
      <w:r w:rsidRPr="006316D5">
        <w:rPr>
          <w:sz w:val="28"/>
          <w:szCs w:val="28"/>
        </w:rPr>
        <w:t> </w:t>
      </w:r>
      <w:r w:rsidRPr="006316D5">
        <w:rPr>
          <w:sz w:val="28"/>
          <w:szCs w:val="28"/>
        </w:rPr>
        <w:tab/>
        <w:t xml:space="preserve">Инновационная, опытно-экспериментальная деятельность в школе ведётся также и через создание и развитие системы мероприятий, поддерживающей учащихся, имеющих повышенную мотивацию к учебно-познавательной деятельности и исследовательской работе. В школе разработана программа </w:t>
      </w:r>
      <w:r>
        <w:rPr>
          <w:sz w:val="28"/>
          <w:szCs w:val="28"/>
        </w:rPr>
        <w:t>целенаправленно работают с высокомотивированными и одаренными детьми:</w:t>
      </w:r>
      <w:r w:rsidRPr="006316D5">
        <w:rPr>
          <w:sz w:val="28"/>
          <w:szCs w:val="28"/>
        </w:rPr>
        <w:t xml:space="preserve">  создано научное общество учащихся «Юные исследователи природы», проводятся индивидуальные занятия. Большое внимание уделяется научно-исследовательской работе учащихся. У школы накоплен определенный опыт в данном направлении и имеются положительные результаты.</w:t>
      </w:r>
    </w:p>
    <w:p w:rsidR="00712B57" w:rsidRPr="006316D5" w:rsidRDefault="00712B57" w:rsidP="006D78A5">
      <w:pPr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 </w:t>
      </w:r>
      <w:r w:rsidRPr="006316D5">
        <w:rPr>
          <w:sz w:val="28"/>
          <w:szCs w:val="28"/>
        </w:rPr>
        <w:tab/>
      </w:r>
      <w:r w:rsidRPr="006316D5">
        <w:rPr>
          <w:bCs/>
          <w:sz w:val="28"/>
          <w:szCs w:val="28"/>
        </w:rPr>
        <w:t>Расширяется  диапазон мероприятий (олимпиады, конкурсы, соревнования) для раскрытия творческих способностей учащихся.</w:t>
      </w:r>
      <w:r w:rsidRPr="006316D5">
        <w:rPr>
          <w:sz w:val="28"/>
          <w:szCs w:val="28"/>
        </w:rPr>
        <w:t xml:space="preserve"> Результатом эффективной работы является то, что ежегодно учащиеся нашей школы становятся победителями призерами на </w:t>
      </w:r>
      <w:r>
        <w:rPr>
          <w:sz w:val="28"/>
          <w:szCs w:val="28"/>
        </w:rPr>
        <w:t xml:space="preserve"> олимпиадах, конкурсах, соревнованиях разных уровней</w:t>
      </w:r>
      <w:r w:rsidRPr="006316D5">
        <w:rPr>
          <w:sz w:val="28"/>
          <w:szCs w:val="28"/>
        </w:rPr>
        <w:t>.</w:t>
      </w:r>
    </w:p>
    <w:p w:rsidR="00712B57" w:rsidRPr="006316D5" w:rsidRDefault="00712B57" w:rsidP="006D78A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В школе развивается служба мониторинга. Результаты диагностических исследований помогают вносить своевременные коррективы в планы работы школы по различным направлениям.</w:t>
      </w:r>
    </w:p>
    <w:p w:rsidR="00712B57" w:rsidRPr="006316D5" w:rsidRDefault="00712B57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Так по результатам исследований наблюдается положительная динамика качества освоения учебных программ учащимися школы.</w:t>
      </w:r>
    </w:p>
    <w:p w:rsidR="00712B57" w:rsidRPr="006316D5" w:rsidRDefault="00712B57" w:rsidP="006D78A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Анализ результатов итоговой аттестации показывает, что подавляющее большинство выпускников школы подтверждают свои </w:t>
      </w:r>
      <w:r>
        <w:rPr>
          <w:sz w:val="28"/>
          <w:szCs w:val="28"/>
        </w:rPr>
        <w:t xml:space="preserve">итоговые </w:t>
      </w:r>
      <w:r w:rsidRPr="006316D5">
        <w:rPr>
          <w:sz w:val="28"/>
          <w:szCs w:val="28"/>
        </w:rPr>
        <w:t>оценки, в том числе и в форме ЕГЭ.</w:t>
      </w:r>
    </w:p>
    <w:p w:rsidR="00712B57" w:rsidRPr="006316D5" w:rsidRDefault="00712B57" w:rsidP="006D78A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Анализ результатов анкетирования выпускников школы  показал, что 90% опрошенных вполне устраивает школа, в которой они учатся. Здесь комфортные условия, понимающие и знающие свой предмет учителя, создаются условия для развития учащихся.</w:t>
      </w:r>
    </w:p>
    <w:p w:rsidR="00712B57" w:rsidRPr="006316D5" w:rsidRDefault="00712B57" w:rsidP="006D78A5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6316D5">
        <w:rPr>
          <w:sz w:val="28"/>
          <w:szCs w:val="28"/>
        </w:rPr>
        <w:t xml:space="preserve">Внедрение инноваций в образовательный процесс - это осуществление качественных изменений в составляющих компонентах и структуре, вследствие которых школа приобретает способность достигать более высоких, чем прежде, </w:t>
      </w:r>
      <w:r w:rsidRPr="006316D5">
        <w:rPr>
          <w:spacing w:val="1"/>
          <w:sz w:val="28"/>
          <w:szCs w:val="28"/>
        </w:rPr>
        <w:t>результатов своей деятельности.</w:t>
      </w:r>
    </w:p>
    <w:p w:rsidR="00712B57" w:rsidRPr="006316D5" w:rsidRDefault="00712B57" w:rsidP="006316D5">
      <w:pPr>
        <w:ind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Учитель, способный и готовый к осуществлению инновационной деятельности в школе, может состояться тогда, когда он осознает себя как профессионал, имеет установку на творческое восприятие имеющегося инновационного опыта и его необходимое преобразование.</w:t>
      </w:r>
      <w:r>
        <w:rPr>
          <w:sz w:val="28"/>
          <w:szCs w:val="28"/>
        </w:rPr>
        <w:t xml:space="preserve">        Что</w:t>
      </w:r>
      <w:r w:rsidRPr="006316D5">
        <w:rPr>
          <w:sz w:val="28"/>
          <w:szCs w:val="28"/>
        </w:rPr>
        <w:t xml:space="preserve"> такое инновации в нашей школе? Это формы обучения, при которых гибко и вариативно используются разнообразные приемы, методы обучения, </w:t>
      </w:r>
      <w:r w:rsidRPr="006316D5">
        <w:rPr>
          <w:spacing w:val="4"/>
          <w:sz w:val="28"/>
          <w:szCs w:val="28"/>
        </w:rPr>
        <w:t xml:space="preserve">не характерные для традиционного урока. </w:t>
      </w:r>
    </w:p>
    <w:p w:rsidR="00712B57" w:rsidRPr="006316D5" w:rsidRDefault="00712B57" w:rsidP="006D78A5">
      <w:pPr>
        <w:shd w:val="clear" w:color="auto" w:fill="FFFFFF"/>
        <w:ind w:right="19" w:firstLine="360"/>
        <w:jc w:val="both"/>
        <w:outlineLvl w:val="0"/>
        <w:rPr>
          <w:b/>
          <w:spacing w:val="-13"/>
          <w:sz w:val="28"/>
          <w:szCs w:val="28"/>
        </w:rPr>
      </w:pPr>
      <w:r w:rsidRPr="006316D5">
        <w:rPr>
          <w:b/>
          <w:spacing w:val="-6"/>
          <w:sz w:val="28"/>
          <w:szCs w:val="28"/>
        </w:rPr>
        <w:t xml:space="preserve">К </w:t>
      </w:r>
      <w:r w:rsidRPr="006316D5">
        <w:rPr>
          <w:b/>
          <w:bCs/>
          <w:spacing w:val="-6"/>
          <w:sz w:val="28"/>
          <w:szCs w:val="28"/>
        </w:rPr>
        <w:t>наиболее важным ре</w:t>
      </w:r>
      <w:r w:rsidRPr="006316D5">
        <w:rPr>
          <w:b/>
          <w:bCs/>
          <w:spacing w:val="-6"/>
          <w:sz w:val="28"/>
          <w:szCs w:val="28"/>
        </w:rPr>
        <w:softHyphen/>
      </w:r>
      <w:r w:rsidRPr="006316D5">
        <w:rPr>
          <w:b/>
          <w:bCs/>
          <w:spacing w:val="-13"/>
          <w:sz w:val="28"/>
          <w:szCs w:val="28"/>
        </w:rPr>
        <w:t xml:space="preserve">зультатам работы  школы  можно отнести </w:t>
      </w:r>
      <w:r w:rsidRPr="006316D5">
        <w:rPr>
          <w:b/>
          <w:spacing w:val="-13"/>
          <w:sz w:val="28"/>
          <w:szCs w:val="28"/>
        </w:rPr>
        <w:t>следующие: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>создание экспериментальных площадок на базе школы,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>качественно новый характер связей, отношений, совместная практическая деятельность всех участников образовательного процесса по реализации социальных проектов,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 xml:space="preserve">появление новых видов деятельности, новых образовательных продуктов, новых образовательных услуг, 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 xml:space="preserve">формирование новых финансовых форм обеспечения деятельности школы (грантовая деятельность) </w:t>
      </w:r>
      <w:r>
        <w:rPr>
          <w:spacing w:val="-13"/>
          <w:sz w:val="28"/>
          <w:szCs w:val="28"/>
        </w:rPr>
        <w:t>,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>рост профессионального мастерства педагогов,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z w:val="28"/>
          <w:szCs w:val="28"/>
        </w:rPr>
        <w:t>работа по обобщению и распространению передового педагогического опыта,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z w:val="28"/>
          <w:szCs w:val="28"/>
        </w:rPr>
        <w:t>создание условий для развития творческих, интеллектуальных, исследовательских способностей учащихся,</w:t>
      </w:r>
    </w:p>
    <w:p w:rsidR="00712B57" w:rsidRPr="006316D5" w:rsidRDefault="00712B57" w:rsidP="00C30923">
      <w:pPr>
        <w:pStyle w:val="ListParagraph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z w:val="28"/>
          <w:szCs w:val="28"/>
        </w:rPr>
        <w:t>призовые места учащихся  и педагогов в городских</w:t>
      </w:r>
      <w:r w:rsidRPr="006316D5">
        <w:rPr>
          <w:spacing w:val="1"/>
          <w:sz w:val="28"/>
          <w:szCs w:val="28"/>
        </w:rPr>
        <w:t xml:space="preserve"> и региональных конкурсах, смотрах, выставках, кон</w:t>
      </w:r>
      <w:r w:rsidRPr="006316D5">
        <w:rPr>
          <w:spacing w:val="1"/>
          <w:sz w:val="28"/>
          <w:szCs w:val="28"/>
        </w:rPr>
        <w:softHyphen/>
      </w:r>
      <w:r w:rsidRPr="006316D5">
        <w:rPr>
          <w:spacing w:val="3"/>
          <w:sz w:val="28"/>
          <w:szCs w:val="28"/>
        </w:rPr>
        <w:t>ференциях, соревнованиях.</w:t>
      </w:r>
    </w:p>
    <w:p w:rsidR="00712B57" w:rsidRPr="006316D5" w:rsidRDefault="00712B57" w:rsidP="000E7310">
      <w:pPr>
        <w:ind w:firstLine="708"/>
        <w:jc w:val="both"/>
        <w:rPr>
          <w:sz w:val="28"/>
          <w:szCs w:val="28"/>
        </w:rPr>
      </w:pPr>
    </w:p>
    <w:p w:rsidR="00712B57" w:rsidRPr="000E7310" w:rsidRDefault="00712B57" w:rsidP="000E7310">
      <w:pPr>
        <w:ind w:firstLine="708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Инновационная деятельность в школе по организации профильного и предпрофильного обучения проводи</w:t>
      </w:r>
      <w:r>
        <w:rPr>
          <w:sz w:val="28"/>
          <w:szCs w:val="28"/>
        </w:rPr>
        <w:t xml:space="preserve">тся </w:t>
      </w:r>
      <w:r w:rsidRPr="000E7310">
        <w:rPr>
          <w:sz w:val="28"/>
          <w:szCs w:val="28"/>
        </w:rPr>
        <w:t xml:space="preserve"> в соответствии с требованиями по модернизации содержания образовательных программ и апробации элективных курсов и курсов по выбору. </w:t>
      </w:r>
    </w:p>
    <w:p w:rsidR="00712B57" w:rsidRPr="000E7310" w:rsidRDefault="00712B57" w:rsidP="000E7310">
      <w:pPr>
        <w:ind w:firstLine="708"/>
        <w:jc w:val="both"/>
        <w:rPr>
          <w:b/>
          <w:sz w:val="28"/>
          <w:szCs w:val="28"/>
        </w:rPr>
      </w:pPr>
      <w:r w:rsidRPr="000E7310">
        <w:rPr>
          <w:b/>
          <w:sz w:val="28"/>
          <w:szCs w:val="28"/>
        </w:rPr>
        <w:t xml:space="preserve">Разработаны программы следующих элективных курсов: 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«Технология создания сайтов» (11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«Я в мире профессий» (9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«Техническое черчение» (10 - 11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«Русская словесность» (предпрофильная подготовка для учащихся 9-х классов) 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«Деловой русский язык» (профильный уровень для учащихся 10-11-х классов)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«Экология Калининградской области»  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«Деловой иностранный язык» (9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«Страноведение» (10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«Экологический практикум» (11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«Алгебра: уравнения и неравенства с параметрами» (11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«Бизнес-практикум» (10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«Политология» (11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«Основы права» (10 класс)</w:t>
      </w:r>
    </w:p>
    <w:p w:rsidR="00712B57" w:rsidRPr="000E7310" w:rsidRDefault="00712B57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Профессиональное самоопределение (10-11 класс)</w:t>
      </w:r>
    </w:p>
    <w:p w:rsidR="00712B57" w:rsidRDefault="00712B57" w:rsidP="000E7310">
      <w:pPr>
        <w:jc w:val="both"/>
        <w:rPr>
          <w:sz w:val="28"/>
          <w:szCs w:val="28"/>
        </w:rPr>
      </w:pPr>
    </w:p>
    <w:p w:rsidR="00712B57" w:rsidRPr="000E7310" w:rsidRDefault="00712B57" w:rsidP="00631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7310">
        <w:rPr>
          <w:sz w:val="28"/>
          <w:szCs w:val="28"/>
        </w:rPr>
        <w:t>едагогический коллектив школы проводит инновационную деятельность по организации школьного информационного пространства.  Создается база. Имеется кабинет информатики, оснащенный современными компьютерами. В 6-ти кабинетах установлено интерактивное оборудование (кабинет биологии, кабинет математики</w:t>
      </w:r>
      <w:r>
        <w:rPr>
          <w:sz w:val="28"/>
          <w:szCs w:val="28"/>
        </w:rPr>
        <w:t xml:space="preserve"> </w:t>
      </w:r>
      <w:r w:rsidRPr="000E7310">
        <w:rPr>
          <w:sz w:val="28"/>
          <w:szCs w:val="28"/>
        </w:rPr>
        <w:t xml:space="preserve"> и кабинет </w:t>
      </w:r>
      <w:r>
        <w:rPr>
          <w:sz w:val="28"/>
          <w:szCs w:val="28"/>
        </w:rPr>
        <w:t>информатики, кабинет истории</w:t>
      </w:r>
      <w:r w:rsidRPr="000E7310">
        <w:rPr>
          <w:sz w:val="28"/>
          <w:szCs w:val="28"/>
        </w:rPr>
        <w:t>, кабинет иностр</w:t>
      </w:r>
      <w:r>
        <w:rPr>
          <w:sz w:val="28"/>
          <w:szCs w:val="28"/>
        </w:rPr>
        <w:t>анного языка</w:t>
      </w:r>
      <w:r w:rsidRPr="000E7310">
        <w:rPr>
          <w:sz w:val="28"/>
          <w:szCs w:val="28"/>
        </w:rPr>
        <w:t>, в начальной школе</w:t>
      </w:r>
      <w:r>
        <w:rPr>
          <w:sz w:val="28"/>
          <w:szCs w:val="28"/>
        </w:rPr>
        <w:t xml:space="preserve"> 2</w:t>
      </w:r>
      <w:r w:rsidRPr="000E7310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0E7310">
        <w:rPr>
          <w:sz w:val="28"/>
          <w:szCs w:val="28"/>
        </w:rPr>
        <w:t>).</w:t>
      </w:r>
      <w:r>
        <w:rPr>
          <w:sz w:val="28"/>
          <w:szCs w:val="28"/>
        </w:rPr>
        <w:t xml:space="preserve"> 90% предметных кабинетов обеспечены компьютерной техникой, приобретен мобильных компьютерный класс для начальной школы.</w:t>
      </w:r>
    </w:p>
    <w:p w:rsidR="00712B57" w:rsidRPr="000E7310" w:rsidRDefault="00712B57" w:rsidP="000E731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0"/>
        <w:gridCol w:w="4236"/>
        <w:gridCol w:w="6237"/>
        <w:gridCol w:w="4394"/>
      </w:tblGrid>
      <w:tr w:rsidR="00712B57" w:rsidRPr="00D643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B57" w:rsidRPr="008A00DD" w:rsidRDefault="00712B57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№ п/п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B57" w:rsidRPr="008A00DD" w:rsidRDefault="00712B57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В содержании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B57" w:rsidRPr="008A00DD" w:rsidRDefault="00712B57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В образовательных технологиях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8A00DD" w:rsidRDefault="00712B57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В управлении</w:t>
            </w:r>
          </w:p>
        </w:tc>
      </w:tr>
      <w:tr w:rsidR="00712B57" w:rsidRPr="00D643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Тематическое планирование школьного компонента для профильной и предпрофильной подготовки учащихся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Проведение нестандартных уроков: брэйн-рингов, ролевых игр, уроков-экскурсий и т.д.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Использование компьютера. Создание пакета документов административной деятельности в электронном виде </w:t>
            </w:r>
          </w:p>
        </w:tc>
      </w:tr>
      <w:tr w:rsidR="00712B57" w:rsidRPr="00D643C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>Апробация новых учебных пособий по биологии, иностранному языку, географии, истории, МХК, начальной школы, УМК «Школа 2100», УМК «Перспективная начальная школа»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>Видеоуроки по литературе, биологии, физике, МХК, географии, истории, иностранному языку, ОБЖ.</w:t>
            </w:r>
          </w:p>
          <w:p w:rsidR="00712B57" w:rsidRPr="008A00DD" w:rsidRDefault="00712B57" w:rsidP="00F030B8">
            <w:pPr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Компьютерные технологии на уроках. </w:t>
            </w:r>
          </w:p>
          <w:p w:rsidR="00712B57" w:rsidRPr="008A00DD" w:rsidRDefault="00712B57" w:rsidP="00F030B8">
            <w:pPr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Разработка элективных курсов для предпрофильной подготовки учащихся. </w:t>
            </w:r>
          </w:p>
          <w:p w:rsidR="00712B57" w:rsidRPr="008A00DD" w:rsidRDefault="00712B57" w:rsidP="00F030B8">
            <w:pPr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Апробация введения предпрофильной подготовки в 5-11 классах (математика, информатика, физика, ин. язык)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7" w:rsidRPr="008A00DD" w:rsidRDefault="00712B57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Организация методической службы, создание методического кабинета  </w:t>
            </w:r>
          </w:p>
        </w:tc>
      </w:tr>
    </w:tbl>
    <w:p w:rsidR="00712B57" w:rsidRPr="00D643CA" w:rsidRDefault="00712B57" w:rsidP="000E7310">
      <w:pPr>
        <w:jc w:val="both"/>
        <w:rPr>
          <w:rFonts w:ascii="Bookman Old Style" w:hAnsi="Bookman Old Style"/>
          <w:sz w:val="20"/>
          <w:szCs w:val="20"/>
        </w:rPr>
      </w:pPr>
    </w:p>
    <w:p w:rsidR="00712B57" w:rsidRPr="00712869" w:rsidRDefault="00712B57" w:rsidP="00712869">
      <w:pPr>
        <w:jc w:val="both"/>
        <w:rPr>
          <w:sz w:val="28"/>
          <w:szCs w:val="28"/>
        </w:rPr>
      </w:pPr>
      <w:r w:rsidRPr="0071286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12869">
        <w:rPr>
          <w:sz w:val="28"/>
          <w:szCs w:val="28"/>
        </w:rPr>
        <w:t>Опыт работы педагогов, активно внедряющих в учебный процесс современные педагогические технологии, был представлен на школьных научно-практических семинарах. Результаты своей работы учителя школы представляли на городских педагогических чтениях в августе, в КОИРО (презентация опыта работы), на сайте школы.</w:t>
      </w:r>
      <w:r>
        <w:rPr>
          <w:sz w:val="28"/>
          <w:szCs w:val="28"/>
        </w:rPr>
        <w:t xml:space="preserve"> </w:t>
      </w:r>
      <w:r w:rsidRPr="00712869">
        <w:rPr>
          <w:sz w:val="28"/>
          <w:szCs w:val="28"/>
        </w:rPr>
        <w:t xml:space="preserve">С  2003 года все учителя школы овладели информационными технологиями. </w:t>
      </w:r>
    </w:p>
    <w:p w:rsidR="00712B57" w:rsidRPr="00712869" w:rsidRDefault="00712B57" w:rsidP="000E7310">
      <w:pPr>
        <w:ind w:firstLine="708"/>
        <w:jc w:val="both"/>
        <w:rPr>
          <w:sz w:val="28"/>
          <w:szCs w:val="28"/>
        </w:rPr>
      </w:pPr>
      <w:r w:rsidRPr="00712869">
        <w:rPr>
          <w:sz w:val="28"/>
          <w:szCs w:val="28"/>
        </w:rPr>
        <w:t xml:space="preserve">Учащиеся успешно применяют информационные технологии в учебной и внеурочной деятельности. </w:t>
      </w: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Default="00712B57" w:rsidP="00A34DBE">
      <w:pPr>
        <w:pStyle w:val="BodyText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712B57" w:rsidRPr="00E26E0B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2"/>
        </w:rPr>
      </w:pPr>
      <w:r>
        <w:rPr>
          <w:b/>
          <w:spacing w:val="-6"/>
          <w:szCs w:val="22"/>
        </w:rPr>
        <w:t>А</w:t>
      </w:r>
      <w:r w:rsidRPr="00E26E0B">
        <w:rPr>
          <w:b/>
          <w:spacing w:val="-6"/>
          <w:szCs w:val="22"/>
        </w:rPr>
        <w:t xml:space="preserve">бсолютная  и качественная успеваемость обучающихся  </w:t>
      </w:r>
    </w:p>
    <w:p w:rsidR="00712B57" w:rsidRPr="00E26E0B" w:rsidRDefault="00712B57" w:rsidP="00A46011">
      <w:pPr>
        <w:pStyle w:val="BodyText"/>
        <w:numPr>
          <w:ilvl w:val="12"/>
          <w:numId w:val="0"/>
        </w:numPr>
        <w:jc w:val="center"/>
        <w:rPr>
          <w:b/>
          <w:i/>
          <w:spacing w:val="-6"/>
          <w:szCs w:val="22"/>
          <w:u w:val="single"/>
        </w:rPr>
      </w:pPr>
      <w:r w:rsidRPr="00E26E0B">
        <w:rPr>
          <w:b/>
          <w:i/>
          <w:spacing w:val="-6"/>
          <w:szCs w:val="22"/>
          <w:u w:val="single"/>
        </w:rPr>
        <w:t>очной формы обучения</w:t>
      </w:r>
    </w:p>
    <w:p w:rsidR="00712B57" w:rsidRPr="00A46011" w:rsidRDefault="00712B57" w:rsidP="00CA5548">
      <w:pPr>
        <w:pStyle w:val="BodyText"/>
        <w:numPr>
          <w:ilvl w:val="12"/>
          <w:numId w:val="0"/>
        </w:numPr>
        <w:jc w:val="right"/>
        <w:rPr>
          <w:rFonts w:ascii="Bookman Old Style" w:hAnsi="Bookman Old Style"/>
          <w:i/>
          <w:spacing w:val="-6"/>
          <w:sz w:val="22"/>
          <w:szCs w:val="22"/>
        </w:rPr>
      </w:pPr>
      <w:r w:rsidRPr="00A46011">
        <w:rPr>
          <w:rFonts w:ascii="Bookman Old Style" w:hAnsi="Bookman Old Style"/>
          <w:i/>
          <w:spacing w:val="-6"/>
          <w:sz w:val="22"/>
          <w:szCs w:val="22"/>
        </w:rPr>
        <w:t>Таблица 3.3.1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275"/>
        <w:gridCol w:w="1418"/>
        <w:gridCol w:w="1276"/>
        <w:gridCol w:w="1417"/>
        <w:gridCol w:w="1418"/>
        <w:gridCol w:w="1275"/>
      </w:tblGrid>
      <w:tr w:rsidR="00712B57" w:rsidRPr="00E26E0B">
        <w:tc>
          <w:tcPr>
            <w:tcW w:w="2802" w:type="dxa"/>
            <w:vMerge w:val="restart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Ступени обучения,</w:t>
            </w:r>
          </w:p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классы</w:t>
            </w:r>
          </w:p>
        </w:tc>
        <w:tc>
          <w:tcPr>
            <w:tcW w:w="4536" w:type="dxa"/>
            <w:gridSpan w:val="3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2009-2010</w:t>
            </w:r>
          </w:p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 учебный год</w:t>
            </w:r>
          </w:p>
        </w:tc>
        <w:tc>
          <w:tcPr>
            <w:tcW w:w="3969" w:type="dxa"/>
            <w:gridSpan w:val="3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2010-2011 </w:t>
            </w:r>
          </w:p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  <w:tc>
          <w:tcPr>
            <w:tcW w:w="4110" w:type="dxa"/>
            <w:gridSpan w:val="3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2011-2012 </w:t>
            </w:r>
          </w:p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</w:tr>
      <w:tr w:rsidR="00712B57" w:rsidRPr="00E26E0B">
        <w:trPr>
          <w:cantSplit/>
          <w:trHeight w:val="520"/>
        </w:trPr>
        <w:tc>
          <w:tcPr>
            <w:tcW w:w="2802" w:type="dxa"/>
            <w:vMerge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количество обучающихся</w:t>
            </w:r>
          </w:p>
        </w:tc>
        <w:tc>
          <w:tcPr>
            <w:tcW w:w="1559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абсолютная</w:t>
            </w:r>
          </w:p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418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качественная</w:t>
            </w:r>
          </w:p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275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количество обучающихся</w:t>
            </w:r>
          </w:p>
        </w:tc>
        <w:tc>
          <w:tcPr>
            <w:tcW w:w="1418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абсолютная</w:t>
            </w:r>
          </w:p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276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качественная</w:t>
            </w:r>
          </w:p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417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количество обучающихся</w:t>
            </w:r>
          </w:p>
        </w:tc>
        <w:tc>
          <w:tcPr>
            <w:tcW w:w="1418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абсолютная</w:t>
            </w:r>
          </w:p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275" w:type="dxa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качественная</w:t>
            </w:r>
          </w:p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100</w:t>
            </w:r>
            <w:r>
              <w:rPr>
                <w:spacing w:val="-6"/>
                <w:szCs w:val="28"/>
              </w:rPr>
              <w:t>,00</w:t>
            </w:r>
            <w:r w:rsidRPr="00E56CDE">
              <w:rPr>
                <w:spacing w:val="-6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34,60%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45,80%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3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33,30%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60,00%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42,30%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4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55,30%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23,10%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56,30%</w:t>
            </w:r>
          </w:p>
        </w:tc>
      </w:tr>
      <w:tr w:rsidR="00712B57" w:rsidRPr="00E56CDE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по </w:t>
            </w:r>
          </w:p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начальной школе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122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jc w:val="center"/>
              <w:rPr>
                <w:b/>
                <w:sz w:val="28"/>
              </w:rPr>
            </w:pPr>
            <w:r w:rsidRPr="00E56CDE">
              <w:rPr>
                <w:b/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39,40%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104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jc w:val="center"/>
              <w:rPr>
                <w:b/>
                <w:sz w:val="28"/>
              </w:rPr>
            </w:pPr>
            <w:r w:rsidRPr="00E56CDE">
              <w:rPr>
                <w:b/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31,70%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111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jc w:val="center"/>
              <w:rPr>
                <w:b/>
                <w:sz w:val="28"/>
              </w:rPr>
            </w:pPr>
            <w:r w:rsidRPr="00E56CDE">
              <w:rPr>
                <w:b/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36,00%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5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712B57" w:rsidRDefault="00712B57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55,90%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58,00%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957620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31,80%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712B57" w:rsidRDefault="00712B57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20,60%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33,30%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957620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50,00%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7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712B57" w:rsidRDefault="00712B57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26,30%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>
              <w:rPr>
                <w:spacing w:val="-6"/>
                <w:sz w:val="28"/>
                <w:szCs w:val="28"/>
              </w:rPr>
              <w:t>96</w:t>
            </w:r>
            <w:r w:rsidRPr="00517004">
              <w:rPr>
                <w:spacing w:val="-6"/>
                <w:sz w:val="28"/>
                <w:szCs w:val="28"/>
              </w:rPr>
              <w:t>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18,50%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>
              <w:rPr>
                <w:spacing w:val="-6"/>
                <w:sz w:val="28"/>
                <w:szCs w:val="28"/>
              </w:rPr>
              <w:t>97,00</w:t>
            </w:r>
            <w:r w:rsidRPr="00957620"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34,40%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8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712B57" w:rsidRDefault="00712B57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17,90%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30,30%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957620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14,30%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 классы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712B57" w:rsidRDefault="00712B57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5,60%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16,70%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>
              <w:rPr>
                <w:spacing w:val="-6"/>
                <w:sz w:val="28"/>
                <w:szCs w:val="28"/>
              </w:rPr>
              <w:t>97</w:t>
            </w:r>
            <w:r w:rsidRPr="00957620">
              <w:rPr>
                <w:spacing w:val="-6"/>
                <w:sz w:val="28"/>
                <w:szCs w:val="28"/>
              </w:rPr>
              <w:t>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27,30%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по </w:t>
            </w:r>
          </w:p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основной школе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181</w:t>
            </w:r>
          </w:p>
        </w:tc>
        <w:tc>
          <w:tcPr>
            <w:tcW w:w="1559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24,90%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165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99,00%</w:t>
            </w:r>
          </w:p>
        </w:tc>
        <w:tc>
          <w:tcPr>
            <w:tcW w:w="1276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32,10%</w:t>
            </w:r>
          </w:p>
        </w:tc>
        <w:tc>
          <w:tcPr>
            <w:tcW w:w="1417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151</w:t>
            </w:r>
          </w:p>
        </w:tc>
        <w:tc>
          <w:tcPr>
            <w:tcW w:w="1418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99,00%</w:t>
            </w:r>
          </w:p>
        </w:tc>
        <w:tc>
          <w:tcPr>
            <w:tcW w:w="1275" w:type="dxa"/>
            <w:vAlign w:val="center"/>
          </w:tcPr>
          <w:p w:rsidR="00712B57" w:rsidRPr="00E56CDE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33,10%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 классы</w:t>
            </w:r>
          </w:p>
        </w:tc>
        <w:tc>
          <w:tcPr>
            <w:tcW w:w="1559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712B57" w:rsidRDefault="00712B57" w:rsidP="00EF5DBB">
            <w:pPr>
              <w:jc w:val="center"/>
            </w:pPr>
            <w:r w:rsidRPr="00324B69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36,80%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E7516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18,80%</w:t>
            </w:r>
          </w:p>
        </w:tc>
        <w:tc>
          <w:tcPr>
            <w:tcW w:w="1417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CC1AD8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31,30%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11 классы</w:t>
            </w:r>
          </w:p>
        </w:tc>
        <w:tc>
          <w:tcPr>
            <w:tcW w:w="1559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712B57" w:rsidRDefault="00712B57" w:rsidP="00EF5DBB">
            <w:pPr>
              <w:jc w:val="center"/>
            </w:pPr>
            <w:r w:rsidRPr="00324B69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26,10%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E7516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22,20%</w:t>
            </w:r>
          </w:p>
        </w:tc>
        <w:tc>
          <w:tcPr>
            <w:tcW w:w="1417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712B57" w:rsidRDefault="00712B57" w:rsidP="00EF5DBB">
            <w:pPr>
              <w:jc w:val="center"/>
            </w:pPr>
            <w:r w:rsidRPr="00CC1AD8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17,60%</w:t>
            </w:r>
          </w:p>
        </w:tc>
      </w:tr>
      <w:tr w:rsidR="00712B57" w:rsidRPr="00E26E0B">
        <w:tc>
          <w:tcPr>
            <w:tcW w:w="2802" w:type="dxa"/>
          </w:tcPr>
          <w:p w:rsidR="00712B57" w:rsidRPr="00E26E0B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итого по средней (полной) школе</w:t>
            </w:r>
          </w:p>
        </w:tc>
        <w:tc>
          <w:tcPr>
            <w:tcW w:w="1559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31,00</w:t>
            </w:r>
            <w:r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20,60</w:t>
            </w:r>
            <w:r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12B57" w:rsidRPr="007037D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24,20</w:t>
            </w:r>
            <w:r>
              <w:rPr>
                <w:b/>
                <w:spacing w:val="-6"/>
                <w:szCs w:val="28"/>
              </w:rPr>
              <w:t>%</w:t>
            </w:r>
          </w:p>
        </w:tc>
      </w:tr>
      <w:tr w:rsidR="00712B57" w:rsidRPr="00E26E0B">
        <w:tc>
          <w:tcPr>
            <w:tcW w:w="2802" w:type="dxa"/>
            <w:vAlign w:val="center"/>
          </w:tcPr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итого по ОУ</w:t>
            </w:r>
          </w:p>
          <w:p w:rsidR="00712B57" w:rsidRPr="00E26E0B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345</w:t>
            </w:r>
          </w:p>
        </w:tc>
        <w:tc>
          <w:tcPr>
            <w:tcW w:w="1559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30,70%</w:t>
            </w:r>
          </w:p>
        </w:tc>
        <w:tc>
          <w:tcPr>
            <w:tcW w:w="1275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303</w:t>
            </w:r>
          </w:p>
        </w:tc>
        <w:tc>
          <w:tcPr>
            <w:tcW w:w="1418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99,70%</w:t>
            </w:r>
          </w:p>
        </w:tc>
        <w:tc>
          <w:tcPr>
            <w:tcW w:w="1276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30,70%</w:t>
            </w:r>
          </w:p>
        </w:tc>
        <w:tc>
          <w:tcPr>
            <w:tcW w:w="1417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295</w:t>
            </w:r>
          </w:p>
        </w:tc>
        <w:tc>
          <w:tcPr>
            <w:tcW w:w="1418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99,70%</w:t>
            </w:r>
          </w:p>
        </w:tc>
        <w:tc>
          <w:tcPr>
            <w:tcW w:w="1275" w:type="dxa"/>
            <w:vAlign w:val="center"/>
          </w:tcPr>
          <w:p w:rsidR="00712B57" w:rsidRPr="00A30BCD" w:rsidRDefault="00712B57" w:rsidP="00EF5DBB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39,30%</w:t>
            </w:r>
          </w:p>
        </w:tc>
      </w:tr>
    </w:tbl>
    <w:p w:rsidR="00712B57" w:rsidRPr="00413DE2" w:rsidRDefault="00712B57" w:rsidP="00BF0E64">
      <w:pPr>
        <w:pStyle w:val="BodyText"/>
        <w:numPr>
          <w:ilvl w:val="12"/>
          <w:numId w:val="0"/>
        </w:numPr>
        <w:rPr>
          <w:i/>
          <w:spacing w:val="-6"/>
          <w:sz w:val="24"/>
          <w:szCs w:val="24"/>
        </w:rPr>
      </w:pPr>
    </w:p>
    <w:p w:rsidR="00712B57" w:rsidRDefault="00712B57" w:rsidP="007037DB">
      <w:pPr>
        <w:pStyle w:val="BodyText"/>
        <w:numPr>
          <w:ilvl w:val="12"/>
          <w:numId w:val="0"/>
        </w:numPr>
        <w:rPr>
          <w:i/>
          <w:spacing w:val="-6"/>
          <w:szCs w:val="24"/>
        </w:rPr>
      </w:pPr>
    </w:p>
    <w:p w:rsidR="00712B57" w:rsidRPr="00D6270A" w:rsidRDefault="00712B57" w:rsidP="007037DB">
      <w:pPr>
        <w:pStyle w:val="BodyText"/>
        <w:numPr>
          <w:ilvl w:val="12"/>
          <w:numId w:val="0"/>
        </w:numPr>
        <w:rPr>
          <w:spacing w:val="-6"/>
          <w:szCs w:val="24"/>
        </w:rPr>
      </w:pPr>
      <w:r w:rsidRPr="00D6270A">
        <w:rPr>
          <w:i/>
          <w:spacing w:val="-6"/>
          <w:szCs w:val="24"/>
        </w:rPr>
        <w:t>Примечание:</w:t>
      </w:r>
      <w:r>
        <w:rPr>
          <w:spacing w:val="-6"/>
          <w:szCs w:val="24"/>
        </w:rPr>
        <w:t xml:space="preserve"> Н</w:t>
      </w:r>
      <w:r w:rsidRPr="00D6270A">
        <w:rPr>
          <w:spacing w:val="-6"/>
          <w:szCs w:val="24"/>
        </w:rPr>
        <w:t>а повторный курс обучения оставлены:</w:t>
      </w:r>
    </w:p>
    <w:p w:rsidR="00712B57" w:rsidRPr="00D6270A" w:rsidRDefault="00712B57" w:rsidP="00C30923">
      <w:pPr>
        <w:pStyle w:val="BodyText"/>
        <w:numPr>
          <w:ilvl w:val="0"/>
          <w:numId w:val="40"/>
        </w:numPr>
        <w:rPr>
          <w:spacing w:val="-6"/>
          <w:szCs w:val="24"/>
        </w:rPr>
      </w:pPr>
      <w:r w:rsidRPr="00D6270A">
        <w:rPr>
          <w:spacing w:val="-6"/>
          <w:szCs w:val="24"/>
        </w:rPr>
        <w:t>в 7 классе – 1 ученик  по решению суда находится на принудительном лечении в течение 2010-20</w:t>
      </w:r>
      <w:r>
        <w:rPr>
          <w:spacing w:val="-6"/>
          <w:szCs w:val="24"/>
        </w:rPr>
        <w:t>11, 2011-2012, 2012-13 учебных годов;</w:t>
      </w:r>
    </w:p>
    <w:p w:rsidR="00712B57" w:rsidRDefault="00712B57" w:rsidP="00C30923">
      <w:pPr>
        <w:pStyle w:val="BodyText"/>
        <w:numPr>
          <w:ilvl w:val="0"/>
          <w:numId w:val="40"/>
        </w:numPr>
        <w:rPr>
          <w:spacing w:val="-6"/>
          <w:szCs w:val="24"/>
        </w:rPr>
      </w:pPr>
      <w:r w:rsidRPr="00D6270A">
        <w:rPr>
          <w:spacing w:val="-6"/>
          <w:szCs w:val="24"/>
        </w:rPr>
        <w:t>в 9 классе – 1 ученица находилась на стационарном лечении в г. Санкт-Петербурге более 6 месяцев в 2011-2013 учебном году</w:t>
      </w:r>
    </w:p>
    <w:p w:rsidR="00712B57" w:rsidRPr="00D6270A" w:rsidRDefault="00712B57" w:rsidP="00AD65A1">
      <w:pPr>
        <w:pStyle w:val="BodyText"/>
        <w:ind w:left="765"/>
        <w:rPr>
          <w:spacing w:val="-6"/>
          <w:szCs w:val="24"/>
        </w:rPr>
      </w:pPr>
    </w:p>
    <w:p w:rsidR="00712B57" w:rsidRDefault="00712B57" w:rsidP="008F202F">
      <w:pPr>
        <w:pStyle w:val="BodyText"/>
        <w:numPr>
          <w:ilvl w:val="12"/>
          <w:numId w:val="0"/>
        </w:numPr>
        <w:jc w:val="center"/>
        <w:rPr>
          <w:b/>
          <w:spacing w:val="-6"/>
          <w:sz w:val="40"/>
          <w:szCs w:val="28"/>
        </w:rPr>
      </w:pPr>
      <w:r w:rsidRPr="0085175B">
        <w:rPr>
          <w:rFonts w:ascii="Bookman Old Style" w:hAnsi="Bookman Old Style" w:cs="Courier New"/>
          <w:noProof/>
        </w:rPr>
        <w:pict>
          <v:shape id="Диаграмма 5" o:spid="_x0000_i1026" type="#_x0000_t75" style="width:731.4pt;height:334.8pt;visibility:visible">
            <v:imagedata r:id="rId9" o:title=""/>
            <o:lock v:ext="edit" aspectratio="f"/>
          </v:shape>
        </w:pict>
      </w:r>
    </w:p>
    <w:p w:rsidR="00712B57" w:rsidRPr="00E26E0B" w:rsidRDefault="00712B57" w:rsidP="008E51E7">
      <w:pPr>
        <w:pStyle w:val="BodyText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26E0B">
        <w:rPr>
          <w:b/>
          <w:spacing w:val="-6"/>
          <w:szCs w:val="28"/>
        </w:rPr>
        <w:t xml:space="preserve">Абсолютная  и качественная успеваемость обучающихся  </w:t>
      </w:r>
    </w:p>
    <w:p w:rsidR="00712B57" w:rsidRPr="00E26E0B" w:rsidRDefault="00712B57" w:rsidP="008E51E7">
      <w:pPr>
        <w:pStyle w:val="BodyText"/>
        <w:numPr>
          <w:ilvl w:val="12"/>
          <w:numId w:val="0"/>
        </w:numPr>
        <w:jc w:val="center"/>
        <w:rPr>
          <w:b/>
          <w:i/>
          <w:spacing w:val="-6"/>
          <w:szCs w:val="28"/>
          <w:u w:val="single"/>
        </w:rPr>
      </w:pPr>
      <w:r w:rsidRPr="00E26E0B">
        <w:rPr>
          <w:b/>
          <w:i/>
          <w:spacing w:val="-6"/>
          <w:szCs w:val="28"/>
          <w:u w:val="single"/>
        </w:rPr>
        <w:t>заочной формы обучения</w:t>
      </w:r>
    </w:p>
    <w:p w:rsidR="00712B57" w:rsidRPr="00A46011" w:rsidRDefault="00712B57" w:rsidP="008E51E7">
      <w:pPr>
        <w:pStyle w:val="BodyText"/>
        <w:numPr>
          <w:ilvl w:val="12"/>
          <w:numId w:val="0"/>
        </w:numPr>
        <w:jc w:val="right"/>
        <w:rPr>
          <w:rFonts w:ascii="Bookman Old Style" w:hAnsi="Bookman Old Style"/>
          <w:i/>
          <w:spacing w:val="-6"/>
          <w:sz w:val="22"/>
          <w:szCs w:val="22"/>
        </w:rPr>
      </w:pPr>
      <w:r w:rsidRPr="00A46011">
        <w:rPr>
          <w:rFonts w:ascii="Bookman Old Style" w:hAnsi="Bookman Old Style"/>
          <w:i/>
          <w:spacing w:val="-6"/>
          <w:sz w:val="22"/>
          <w:szCs w:val="22"/>
        </w:rPr>
        <w:t>Таблица 3.3.1</w:t>
      </w:r>
      <w:r>
        <w:rPr>
          <w:rFonts w:ascii="Bookman Old Style" w:hAnsi="Bookman Old Style"/>
          <w:i/>
          <w:spacing w:val="-6"/>
          <w:sz w:val="22"/>
          <w:szCs w:val="22"/>
        </w:rPr>
        <w:t>а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276"/>
        <w:gridCol w:w="1275"/>
        <w:gridCol w:w="1418"/>
        <w:gridCol w:w="1276"/>
        <w:gridCol w:w="1417"/>
        <w:gridCol w:w="1418"/>
        <w:gridCol w:w="1275"/>
        <w:gridCol w:w="1134"/>
      </w:tblGrid>
      <w:tr w:rsidR="00712B57" w:rsidRPr="00E26E0B">
        <w:tc>
          <w:tcPr>
            <w:tcW w:w="3510" w:type="dxa"/>
            <w:vMerge w:val="restart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Ступени обучения, классы</w:t>
            </w:r>
          </w:p>
        </w:tc>
        <w:tc>
          <w:tcPr>
            <w:tcW w:w="3969" w:type="dxa"/>
            <w:gridSpan w:val="3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2009-2010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 учебный год</w:t>
            </w:r>
          </w:p>
        </w:tc>
        <w:tc>
          <w:tcPr>
            <w:tcW w:w="4111" w:type="dxa"/>
            <w:gridSpan w:val="3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2010-2011 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  <w:tc>
          <w:tcPr>
            <w:tcW w:w="3827" w:type="dxa"/>
            <w:gridSpan w:val="3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2011-2012 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</w:tr>
      <w:tr w:rsidR="00712B57" w:rsidRPr="00E26E0B">
        <w:trPr>
          <w:cantSplit/>
          <w:trHeight w:val="2157"/>
        </w:trPr>
        <w:tc>
          <w:tcPr>
            <w:tcW w:w="3510" w:type="dxa"/>
            <w:vMerge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абсолютная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275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качественная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418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абсолютная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417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качественная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418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количество обучающихся</w:t>
            </w:r>
          </w:p>
        </w:tc>
        <w:tc>
          <w:tcPr>
            <w:tcW w:w="1275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абсолютная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134" w:type="dxa"/>
            <w:textDirection w:val="btLr"/>
            <w:vAlign w:val="center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качественная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</w:tr>
      <w:tr w:rsidR="00712B57" w:rsidRPr="00E26E0B">
        <w:trPr>
          <w:cantSplit/>
          <w:trHeight w:val="279"/>
        </w:trPr>
        <w:tc>
          <w:tcPr>
            <w:tcW w:w="3510" w:type="dxa"/>
          </w:tcPr>
          <w:p w:rsidR="00712B57" w:rsidRPr="00030EA8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030EA8">
              <w:rPr>
                <w:spacing w:val="-6"/>
                <w:szCs w:val="28"/>
              </w:rPr>
              <w:t>8 классы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89%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712B57" w:rsidRPr="004F76FD" w:rsidRDefault="00712B57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134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712B57" w:rsidRPr="00E26E0B">
        <w:trPr>
          <w:cantSplit/>
          <w:trHeight w:val="368"/>
        </w:trPr>
        <w:tc>
          <w:tcPr>
            <w:tcW w:w="3510" w:type="dxa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 классы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712B57" w:rsidRPr="004F76FD" w:rsidRDefault="00712B57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160B9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712B57" w:rsidRPr="00E26E0B">
        <w:trPr>
          <w:cantSplit/>
          <w:trHeight w:val="544"/>
        </w:trPr>
        <w:tc>
          <w:tcPr>
            <w:tcW w:w="3510" w:type="dxa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по 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основной школе</w:t>
            </w:r>
          </w:p>
        </w:tc>
        <w:tc>
          <w:tcPr>
            <w:tcW w:w="1418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2E5194">
              <w:rPr>
                <w:b/>
                <w:spacing w:val="-6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2E5194">
              <w:rPr>
                <w:b/>
                <w:spacing w:val="-6"/>
                <w:szCs w:val="28"/>
              </w:rPr>
              <w:t>94,5%</w:t>
            </w:r>
          </w:p>
        </w:tc>
        <w:tc>
          <w:tcPr>
            <w:tcW w:w="1275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712B57" w:rsidRPr="004F76FD" w:rsidRDefault="00712B57" w:rsidP="004F76FD">
            <w:pPr>
              <w:jc w:val="center"/>
              <w:rPr>
                <w:b/>
                <w:sz w:val="28"/>
              </w:rPr>
            </w:pPr>
            <w:r w:rsidRPr="004F76FD">
              <w:rPr>
                <w:b/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4F76FD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712B57" w:rsidRPr="002E5194" w:rsidRDefault="00712B57" w:rsidP="00160B9A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712B57" w:rsidRPr="004F76FD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4F76FD">
              <w:rPr>
                <w:b/>
                <w:spacing w:val="-6"/>
                <w:szCs w:val="28"/>
              </w:rPr>
              <w:t>0,00%</w:t>
            </w:r>
          </w:p>
        </w:tc>
      </w:tr>
      <w:tr w:rsidR="00712B57" w:rsidRPr="00E26E0B">
        <w:trPr>
          <w:cantSplit/>
          <w:trHeight w:val="326"/>
        </w:trPr>
        <w:tc>
          <w:tcPr>
            <w:tcW w:w="3510" w:type="dxa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 классы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50%</w:t>
            </w:r>
          </w:p>
        </w:tc>
        <w:tc>
          <w:tcPr>
            <w:tcW w:w="1417" w:type="dxa"/>
            <w:vAlign w:val="center"/>
          </w:tcPr>
          <w:p w:rsidR="00712B57" w:rsidRPr="004F76FD" w:rsidRDefault="00712B57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712B57" w:rsidRPr="00E26E0B">
        <w:trPr>
          <w:cantSplit/>
          <w:trHeight w:val="402"/>
        </w:trPr>
        <w:tc>
          <w:tcPr>
            <w:tcW w:w="3510" w:type="dxa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11 классы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6,67%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712B57" w:rsidRPr="004F76FD" w:rsidRDefault="00712B57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712B57" w:rsidRPr="00E26E0B" w:rsidRDefault="00712B57" w:rsidP="00160B9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712B57" w:rsidRPr="00E26E0B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712B57" w:rsidRPr="00E26E0B">
        <w:trPr>
          <w:cantSplit/>
          <w:trHeight w:val="578"/>
        </w:trPr>
        <w:tc>
          <w:tcPr>
            <w:tcW w:w="3510" w:type="dxa"/>
          </w:tcPr>
          <w:p w:rsidR="00712B57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по средней (полной) школе</w:t>
            </w:r>
          </w:p>
        </w:tc>
        <w:tc>
          <w:tcPr>
            <w:tcW w:w="1418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2E5194">
              <w:rPr>
                <w:b/>
                <w:spacing w:val="-6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6,67%</w:t>
            </w:r>
          </w:p>
        </w:tc>
        <w:tc>
          <w:tcPr>
            <w:tcW w:w="1418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75%</w:t>
            </w:r>
          </w:p>
        </w:tc>
        <w:tc>
          <w:tcPr>
            <w:tcW w:w="1417" w:type="dxa"/>
            <w:vAlign w:val="center"/>
          </w:tcPr>
          <w:p w:rsidR="00712B57" w:rsidRPr="004F76FD" w:rsidRDefault="00712B57" w:rsidP="004F76FD">
            <w:pPr>
              <w:jc w:val="center"/>
              <w:rPr>
                <w:b/>
                <w:sz w:val="28"/>
              </w:rPr>
            </w:pPr>
            <w:r w:rsidRPr="004F76FD">
              <w:rPr>
                <w:b/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4F76FD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712B57" w:rsidRPr="002E5194" w:rsidRDefault="00712B57" w:rsidP="00160B9A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712B57" w:rsidRPr="004F76FD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4F76FD">
              <w:rPr>
                <w:b/>
                <w:spacing w:val="-6"/>
                <w:szCs w:val="28"/>
              </w:rPr>
              <w:t>0,00%</w:t>
            </w:r>
          </w:p>
        </w:tc>
      </w:tr>
      <w:tr w:rsidR="00712B57" w:rsidRPr="00E26E0B">
        <w:trPr>
          <w:cantSplit/>
          <w:trHeight w:val="333"/>
        </w:trPr>
        <w:tc>
          <w:tcPr>
            <w:tcW w:w="3510" w:type="dxa"/>
          </w:tcPr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итого по ОУ</w:t>
            </w:r>
          </w:p>
          <w:p w:rsidR="00712B57" w:rsidRPr="00E26E0B" w:rsidRDefault="00712B57" w:rsidP="00112B6E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 w:rsidRPr="002E5194">
              <w:rPr>
                <w:b/>
                <w:i/>
                <w:spacing w:val="-6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97,25%</w:t>
            </w:r>
          </w:p>
        </w:tc>
        <w:tc>
          <w:tcPr>
            <w:tcW w:w="1275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3,34%</w:t>
            </w:r>
          </w:p>
        </w:tc>
        <w:tc>
          <w:tcPr>
            <w:tcW w:w="1418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712B57" w:rsidRPr="002E5194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87,5%</w:t>
            </w:r>
          </w:p>
        </w:tc>
        <w:tc>
          <w:tcPr>
            <w:tcW w:w="1417" w:type="dxa"/>
            <w:vAlign w:val="center"/>
          </w:tcPr>
          <w:p w:rsidR="00712B57" w:rsidRPr="004F76FD" w:rsidRDefault="00712B57" w:rsidP="004F76FD">
            <w:pPr>
              <w:jc w:val="center"/>
              <w:rPr>
                <w:b/>
                <w:i/>
                <w:sz w:val="28"/>
              </w:rPr>
            </w:pPr>
            <w:r w:rsidRPr="004F76FD">
              <w:rPr>
                <w:b/>
                <w:i/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712B57" w:rsidRPr="004F76FD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23</w:t>
            </w:r>
          </w:p>
        </w:tc>
        <w:tc>
          <w:tcPr>
            <w:tcW w:w="1275" w:type="dxa"/>
            <w:vAlign w:val="center"/>
          </w:tcPr>
          <w:p w:rsidR="00712B57" w:rsidRPr="004F76FD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712B57" w:rsidRPr="004F76FD" w:rsidRDefault="00712B57" w:rsidP="00791148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 w:rsidRPr="004F76FD">
              <w:rPr>
                <w:b/>
                <w:i/>
                <w:spacing w:val="-6"/>
                <w:szCs w:val="28"/>
              </w:rPr>
              <w:t>0,00%</w:t>
            </w:r>
          </w:p>
        </w:tc>
      </w:tr>
    </w:tbl>
    <w:p w:rsidR="00712B57" w:rsidRDefault="00712B57" w:rsidP="008F202F">
      <w:pPr>
        <w:pStyle w:val="BodyText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712B57" w:rsidRDefault="00712B57" w:rsidP="008F202F">
      <w:pPr>
        <w:pStyle w:val="BodyText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712B57" w:rsidRDefault="00712B57" w:rsidP="008F202F">
      <w:pPr>
        <w:pStyle w:val="BodyText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712B57" w:rsidRDefault="00712B57" w:rsidP="008F202F">
      <w:pPr>
        <w:pStyle w:val="BodyText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712B57" w:rsidRDefault="00712B57" w:rsidP="008F202F">
      <w:pPr>
        <w:pStyle w:val="BodyText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712B57" w:rsidRDefault="00712B57" w:rsidP="008F202F">
      <w:pPr>
        <w:pStyle w:val="BodyText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712B57" w:rsidRPr="00D96B39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D96B39">
        <w:rPr>
          <w:b/>
          <w:spacing w:val="-6"/>
          <w:szCs w:val="24"/>
        </w:rPr>
        <w:t xml:space="preserve">Результаты тестирования, </w:t>
      </w:r>
    </w:p>
    <w:p w:rsidR="00712B57" w:rsidRPr="00D96B39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D96B39">
        <w:rPr>
          <w:b/>
          <w:spacing w:val="-6"/>
          <w:szCs w:val="24"/>
        </w:rPr>
        <w:t xml:space="preserve">проведенного областным центром мониторинга качества образования </w:t>
      </w:r>
    </w:p>
    <w:p w:rsidR="00712B57" w:rsidRPr="00D96B39" w:rsidRDefault="00712B57" w:rsidP="00BF0E64">
      <w:pPr>
        <w:pStyle w:val="BodyText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D96B39">
        <w:rPr>
          <w:i/>
          <w:spacing w:val="-6"/>
          <w:sz w:val="24"/>
          <w:szCs w:val="24"/>
        </w:rPr>
        <w:t>Таблица 3.3.</w:t>
      </w:r>
      <w:r>
        <w:rPr>
          <w:i/>
          <w:spacing w:val="-6"/>
          <w:sz w:val="24"/>
          <w:szCs w:val="24"/>
        </w:rPr>
        <w:t>2</w:t>
      </w:r>
    </w:p>
    <w:tbl>
      <w:tblPr>
        <w:tblW w:w="15417" w:type="dxa"/>
        <w:tblInd w:w="-106" w:type="dxa"/>
        <w:tblLayout w:type="fixed"/>
        <w:tblLook w:val="00A0"/>
      </w:tblPr>
      <w:tblGrid>
        <w:gridCol w:w="1668"/>
        <w:gridCol w:w="567"/>
        <w:gridCol w:w="567"/>
        <w:gridCol w:w="567"/>
        <w:gridCol w:w="708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708"/>
        <w:gridCol w:w="851"/>
        <w:gridCol w:w="992"/>
        <w:gridCol w:w="992"/>
      </w:tblGrid>
      <w:tr w:rsidR="00712B57" w:rsidRPr="00D96B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Учебный год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D96B39">
              <w:rPr>
                <w:i/>
                <w:iCs/>
                <w:szCs w:val="28"/>
              </w:rPr>
              <w:t>2009-2010 учебный год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D96B39">
              <w:rPr>
                <w:i/>
                <w:iCs/>
                <w:szCs w:val="28"/>
              </w:rPr>
              <w:t>2010-2011 учебный год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D96B39">
              <w:rPr>
                <w:i/>
                <w:iCs/>
                <w:szCs w:val="28"/>
              </w:rPr>
              <w:t>2011-2012 учебный год</w:t>
            </w:r>
          </w:p>
        </w:tc>
      </w:tr>
      <w:tr w:rsidR="00712B57" w:rsidRPr="00D96B39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5</w:t>
            </w:r>
          </w:p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8</w:t>
            </w:r>
          </w:p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10</w:t>
            </w:r>
          </w:p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</w:t>
            </w:r>
          </w:p>
          <w:p w:rsidR="00712B57" w:rsidRPr="00D96B39" w:rsidRDefault="00712B57" w:rsidP="00D82EFA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D96B3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ind w:firstLine="14"/>
              <w:jc w:val="center"/>
              <w:rPr>
                <w:b/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</w:t>
            </w:r>
            <w:r w:rsidRPr="00D96B39">
              <w:rPr>
                <w:spacing w:val="-6"/>
                <w:szCs w:val="28"/>
              </w:rPr>
              <w:t>спеваемость</w:t>
            </w:r>
            <w:r>
              <w:rPr>
                <w:spacing w:val="-6"/>
                <w:szCs w:val="28"/>
              </w:rPr>
              <w:t>, %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B05306" w:rsidRDefault="00712B57" w:rsidP="00B05306">
            <w:pPr>
              <w:jc w:val="center"/>
              <w:rPr>
                <w:sz w:val="28"/>
                <w:szCs w:val="28"/>
              </w:rPr>
            </w:pPr>
            <w:r w:rsidRPr="00B05306">
              <w:rPr>
                <w:spacing w:val="-6"/>
                <w:sz w:val="28"/>
                <w:szCs w:val="28"/>
              </w:rPr>
              <w:t>успеваемость, 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B05306" w:rsidRDefault="00712B57" w:rsidP="00B05306">
            <w:pPr>
              <w:jc w:val="center"/>
              <w:rPr>
                <w:sz w:val="28"/>
                <w:szCs w:val="28"/>
              </w:rPr>
            </w:pPr>
            <w:r w:rsidRPr="00B05306">
              <w:rPr>
                <w:spacing w:val="-6"/>
                <w:sz w:val="28"/>
                <w:szCs w:val="28"/>
              </w:rPr>
              <w:t>успеваемость, %</w:t>
            </w:r>
          </w:p>
        </w:tc>
      </w:tr>
      <w:tr w:rsidR="00712B57" w:rsidRPr="00D96B39">
        <w:trPr>
          <w:trHeight w:val="23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ind w:firstLine="14"/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</w:tr>
      <w:tr w:rsidR="00712B57" w:rsidRPr="00D96B39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96,43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90,63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34,21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81,25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54,84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8A1844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8A1844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45,83</w:t>
            </w:r>
          </w:p>
        </w:tc>
      </w:tr>
      <w:tr w:rsidR="00712B57" w:rsidRPr="00D96B39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67,86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21,43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58,06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74,19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58,06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82,86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8A1844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8A1844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41,62</w:t>
            </w:r>
          </w:p>
        </w:tc>
      </w:tr>
      <w:tr w:rsidR="00712B57" w:rsidRPr="00D96B39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D96B39" w:rsidRDefault="00712B57" w:rsidP="00E26E0B">
            <w:pPr>
              <w:pStyle w:val="BodyText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Default="00712B57" w:rsidP="00EF5DBB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8A1844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B57" w:rsidRPr="00EF5DBB" w:rsidRDefault="00712B57" w:rsidP="008A1844">
            <w:pPr>
              <w:pStyle w:val="BodyText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</w:tr>
    </w:tbl>
    <w:p w:rsidR="00712B57" w:rsidRPr="005E6FA1" w:rsidRDefault="00712B57" w:rsidP="00C30923">
      <w:pPr>
        <w:pStyle w:val="BodyText"/>
        <w:numPr>
          <w:ilvl w:val="0"/>
          <w:numId w:val="42"/>
        </w:numPr>
        <w:spacing w:line="360" w:lineRule="atLeast"/>
        <w:rPr>
          <w:spacing w:val="-6"/>
          <w:szCs w:val="24"/>
        </w:rPr>
      </w:pPr>
      <w:r>
        <w:rPr>
          <w:spacing w:val="-6"/>
          <w:szCs w:val="24"/>
        </w:rPr>
        <w:t>2009-2010 учебный год</w:t>
      </w:r>
      <w:r w:rsidRPr="005E6FA1">
        <w:rPr>
          <w:spacing w:val="-6"/>
          <w:szCs w:val="24"/>
        </w:rPr>
        <w:t xml:space="preserve">: </w:t>
      </w:r>
      <w:r>
        <w:rPr>
          <w:spacing w:val="-6"/>
          <w:szCs w:val="24"/>
        </w:rPr>
        <w:t xml:space="preserve"> </w:t>
      </w:r>
      <w:r w:rsidRPr="005E6FA1">
        <w:rPr>
          <w:spacing w:val="-6"/>
          <w:szCs w:val="24"/>
        </w:rPr>
        <w:t xml:space="preserve">в 8 классах тестирование проводилась для всех учащихся, в том числе для обучающихся по специальным (коррекционным) программам  </w:t>
      </w:r>
      <w:r w:rsidRPr="005E6FA1">
        <w:rPr>
          <w:spacing w:val="-6"/>
          <w:szCs w:val="24"/>
          <w:lang w:val="en-US"/>
        </w:rPr>
        <w:t>VII</w:t>
      </w:r>
      <w:r w:rsidRPr="005E6FA1">
        <w:rPr>
          <w:spacing w:val="-6"/>
          <w:szCs w:val="24"/>
        </w:rPr>
        <w:t xml:space="preserve"> вида и в классах компенсирующего обучения. Учащиеся, обучающихся по специальным (коррекционным) программам  </w:t>
      </w:r>
      <w:r w:rsidRPr="005E6FA1">
        <w:rPr>
          <w:spacing w:val="-6"/>
          <w:szCs w:val="24"/>
          <w:lang w:val="en-US"/>
        </w:rPr>
        <w:t>VII</w:t>
      </w:r>
      <w:r w:rsidRPr="005E6FA1">
        <w:rPr>
          <w:spacing w:val="-6"/>
          <w:szCs w:val="24"/>
        </w:rPr>
        <w:t xml:space="preserve"> вида и в классах компенсирующего обучения не справились с мониторинговой работой по математике </w:t>
      </w:r>
      <w:r>
        <w:rPr>
          <w:spacing w:val="-6"/>
          <w:szCs w:val="24"/>
        </w:rPr>
        <w:t>(100%) и 25 % - по русскому язык</w:t>
      </w:r>
      <w:r w:rsidRPr="005E6FA1">
        <w:rPr>
          <w:spacing w:val="-6"/>
          <w:szCs w:val="24"/>
        </w:rPr>
        <w:t>у</w:t>
      </w:r>
      <w:r>
        <w:rPr>
          <w:spacing w:val="-6"/>
          <w:szCs w:val="24"/>
        </w:rPr>
        <w:t>.</w:t>
      </w:r>
    </w:p>
    <w:p w:rsidR="00712B57" w:rsidRPr="005E6FA1" w:rsidRDefault="00712B57" w:rsidP="00C30923">
      <w:pPr>
        <w:pStyle w:val="BodyText"/>
        <w:numPr>
          <w:ilvl w:val="0"/>
          <w:numId w:val="42"/>
        </w:numPr>
        <w:spacing w:line="360" w:lineRule="atLeast"/>
        <w:rPr>
          <w:spacing w:val="-6"/>
          <w:szCs w:val="24"/>
        </w:rPr>
      </w:pPr>
      <w:r w:rsidRPr="005E6FA1">
        <w:rPr>
          <w:spacing w:val="-6"/>
          <w:szCs w:val="24"/>
        </w:rPr>
        <w:t>2010-2011 учебный год: в 5 классе – 7 неудовлетворительных оценок по математике  из 8</w:t>
      </w:r>
      <w:r>
        <w:rPr>
          <w:spacing w:val="-6"/>
          <w:szCs w:val="24"/>
        </w:rPr>
        <w:t xml:space="preserve">-и </w:t>
      </w:r>
      <w:r w:rsidRPr="005E6FA1">
        <w:rPr>
          <w:spacing w:val="-6"/>
          <w:szCs w:val="24"/>
        </w:rPr>
        <w:t xml:space="preserve"> </w:t>
      </w:r>
      <w:r>
        <w:rPr>
          <w:spacing w:val="-6"/>
          <w:szCs w:val="24"/>
        </w:rPr>
        <w:t>получили учащиеся класса компенсирующего обучения</w:t>
      </w:r>
      <w:r w:rsidRPr="005E6FA1">
        <w:rPr>
          <w:spacing w:val="-6"/>
          <w:szCs w:val="24"/>
        </w:rPr>
        <w:t xml:space="preserve">: </w:t>
      </w:r>
      <w:r>
        <w:rPr>
          <w:spacing w:val="-6"/>
          <w:szCs w:val="24"/>
        </w:rPr>
        <w:t xml:space="preserve"> </w:t>
      </w:r>
      <w:r w:rsidRPr="005E6FA1">
        <w:rPr>
          <w:spacing w:val="-6"/>
          <w:szCs w:val="24"/>
        </w:rPr>
        <w:t>6 (100%)</w:t>
      </w:r>
      <w:r>
        <w:rPr>
          <w:spacing w:val="-6"/>
          <w:szCs w:val="24"/>
        </w:rPr>
        <w:t xml:space="preserve"> неудовлетворительных отметок</w:t>
      </w:r>
      <w:r w:rsidRPr="005E6FA1">
        <w:rPr>
          <w:spacing w:val="-6"/>
          <w:szCs w:val="24"/>
        </w:rPr>
        <w:t xml:space="preserve">  по русскому языку </w:t>
      </w:r>
      <w:r>
        <w:rPr>
          <w:spacing w:val="-6"/>
          <w:szCs w:val="24"/>
        </w:rPr>
        <w:t>также получили учащиеся из ККО.</w:t>
      </w:r>
    </w:p>
    <w:p w:rsidR="00712B57" w:rsidRPr="005E6FA1" w:rsidRDefault="00712B57" w:rsidP="00C30923">
      <w:pPr>
        <w:pStyle w:val="BodyText"/>
        <w:numPr>
          <w:ilvl w:val="0"/>
          <w:numId w:val="42"/>
        </w:numPr>
        <w:spacing w:line="360" w:lineRule="atLeast"/>
        <w:rPr>
          <w:b/>
          <w:color w:val="FF0000"/>
          <w:spacing w:val="-6"/>
          <w:szCs w:val="28"/>
        </w:rPr>
      </w:pPr>
      <w:r w:rsidRPr="005E6FA1">
        <w:rPr>
          <w:spacing w:val="-6"/>
          <w:szCs w:val="24"/>
        </w:rPr>
        <w:t xml:space="preserve">2011-2012 учебный год:  мониторинговые работы выполняли учащиеся 8-го  класса интегрированного обучения. Все учащиеся справились с работой по русскому языку, но  по математике из 4-х двоек  три  у обучающихся, занимающихся по специальным (коррекционным) программам </w:t>
      </w:r>
      <w:r w:rsidRPr="005E6FA1">
        <w:rPr>
          <w:spacing w:val="-6"/>
          <w:szCs w:val="24"/>
          <w:lang w:val="en-US"/>
        </w:rPr>
        <w:t>VII</w:t>
      </w:r>
      <w:r w:rsidRPr="005E6FA1">
        <w:rPr>
          <w:spacing w:val="-6"/>
          <w:szCs w:val="24"/>
        </w:rPr>
        <w:t xml:space="preserve"> вида</w:t>
      </w:r>
      <w:r>
        <w:rPr>
          <w:spacing w:val="-6"/>
          <w:szCs w:val="24"/>
        </w:rPr>
        <w:t>.</w:t>
      </w:r>
    </w:p>
    <w:p w:rsidR="00712B57" w:rsidRPr="005E6FA1" w:rsidRDefault="00712B57" w:rsidP="005E6FA1">
      <w:pPr>
        <w:pStyle w:val="ListParagraph"/>
        <w:tabs>
          <w:tab w:val="left" w:pos="2268"/>
          <w:tab w:val="left" w:pos="3119"/>
          <w:tab w:val="left" w:pos="3686"/>
        </w:tabs>
        <w:rPr>
          <w:rFonts w:ascii="Bookman Old Style" w:hAnsi="Bookman Old Style"/>
          <w:b/>
          <w:i/>
          <w:sz w:val="20"/>
          <w:szCs w:val="20"/>
        </w:rPr>
      </w:pPr>
    </w:p>
    <w:p w:rsidR="00712B57" w:rsidRDefault="00712B57" w:rsidP="005E6FA1">
      <w:pPr>
        <w:pStyle w:val="BodyText"/>
        <w:ind w:firstLine="708"/>
        <w:rPr>
          <w:szCs w:val="28"/>
        </w:rPr>
      </w:pPr>
      <w:r w:rsidRPr="005E6FA1">
        <w:rPr>
          <w:szCs w:val="28"/>
        </w:rPr>
        <w:t>В ККО обучаются дети социально и педагогически запущенные. Педагогическая запущенность обусловлена прежде всего недостатками воспитательно-образовательной работы</w:t>
      </w:r>
      <w:r>
        <w:rPr>
          <w:szCs w:val="28"/>
        </w:rPr>
        <w:t xml:space="preserve"> в разные годы (не только в  данной школе, но и  в ОУ, где обучались некоторые учащиеся до зачисления в СОШ № 3)</w:t>
      </w:r>
      <w:r w:rsidRPr="005E6FA1">
        <w:rPr>
          <w:szCs w:val="28"/>
        </w:rPr>
        <w:t>, следствием которых является несформированность ребенка как субъекта учебно-познавательной, игровой и других видов деятельности. Ее проявлениями являются труднообучаемость, трудновоспитуемость, т.е. собственно педагогическая трудность ребенка и слабовыраженная индивидуальность в учебно-познавательном процессе.</w:t>
      </w:r>
    </w:p>
    <w:p w:rsidR="00712B57" w:rsidRPr="005E6FA1" w:rsidRDefault="00712B57" w:rsidP="005E6FA1">
      <w:pPr>
        <w:tabs>
          <w:tab w:val="left" w:pos="709"/>
          <w:tab w:val="left" w:pos="3119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6FA1">
        <w:rPr>
          <w:sz w:val="28"/>
          <w:szCs w:val="28"/>
        </w:rPr>
        <w:t xml:space="preserve">У педагогически запущенных обучающихся проявлялось  отсутствие необходимого запаса знаний, слабое владение </w:t>
      </w:r>
      <w:r>
        <w:rPr>
          <w:sz w:val="28"/>
          <w:szCs w:val="28"/>
        </w:rPr>
        <w:t xml:space="preserve"> </w:t>
      </w:r>
      <w:r w:rsidRPr="005E6FA1">
        <w:rPr>
          <w:sz w:val="28"/>
          <w:szCs w:val="28"/>
        </w:rPr>
        <w:t>способами и приемами их приобретения и неразвитость учебно-познавательных мотивов.</w:t>
      </w:r>
    </w:p>
    <w:p w:rsidR="00712B57" w:rsidRPr="005E6FA1" w:rsidRDefault="00712B57" w:rsidP="005950A8">
      <w:pPr>
        <w:tabs>
          <w:tab w:val="left" w:pos="426"/>
          <w:tab w:val="left" w:pos="567"/>
          <w:tab w:val="left" w:pos="3686"/>
        </w:tabs>
        <w:jc w:val="both"/>
        <w:rPr>
          <w:sz w:val="28"/>
          <w:szCs w:val="28"/>
        </w:rPr>
      </w:pPr>
      <w:r w:rsidRPr="005E6F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FA1">
        <w:rPr>
          <w:sz w:val="28"/>
          <w:szCs w:val="28"/>
        </w:rPr>
        <w:t>Социальный и педагогический аспекты запущенности взаимосвязаны и взаимообусловлены. Неуспешность в деятельности, необученность, необразованность, в том числе невладение знаниями социально-этического характера влияли на уровень социального развития ребенка, его адаптацию в школе, среди друзей. Внешними причинами социально-педагогической запущенности у учащихся являлись дефекты семейного воспитания, на которые наслаивались недостатки и просчеты в воспитательно-образовательной работе в детском саду и школе. Внутренними причинами возникновения и развития запущенности детей были  индивидуальные психофизиологические и личностные особенности ребенка: генотип, состояние здоровья, доминирующие психоэмоциональные состояния, внутренняя позиция, уровень активности во взаимодействии с окружающими и др.</w:t>
      </w:r>
    </w:p>
    <w:p w:rsidR="00712B57" w:rsidRPr="00E26E0B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pacing w:val="-6"/>
          <w:szCs w:val="28"/>
        </w:rPr>
      </w:pPr>
      <w:r w:rsidRPr="00E26E0B">
        <w:rPr>
          <w:b/>
          <w:spacing w:val="-6"/>
          <w:szCs w:val="28"/>
        </w:rPr>
        <w:t>Достижения обучающихся</w:t>
      </w:r>
    </w:p>
    <w:p w:rsidR="00712B57" w:rsidRPr="003C097B" w:rsidRDefault="00712B57" w:rsidP="00BF0E64">
      <w:pPr>
        <w:pStyle w:val="BodyText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/>
          <w:spacing w:val="-6"/>
          <w:sz w:val="22"/>
          <w:szCs w:val="22"/>
        </w:rPr>
      </w:pPr>
      <w:r w:rsidRPr="003C097B">
        <w:rPr>
          <w:rFonts w:ascii="Bookman Old Style" w:hAnsi="Bookman Old Style"/>
          <w:bCs/>
          <w:i/>
          <w:iCs/>
          <w:spacing w:val="-6"/>
          <w:sz w:val="22"/>
          <w:szCs w:val="22"/>
        </w:rPr>
        <w:t>Таблица 3.4.1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3402"/>
        <w:gridCol w:w="3685"/>
        <w:gridCol w:w="3827"/>
      </w:tblGrid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jc w:val="center"/>
              <w:rPr>
                <w:bCs/>
                <w:szCs w:val="28"/>
              </w:rPr>
            </w:pPr>
            <w:r w:rsidRPr="00E26E0B">
              <w:rPr>
                <w:bCs/>
                <w:szCs w:val="28"/>
              </w:rPr>
              <w:t>2009- 2010</w:t>
            </w:r>
          </w:p>
          <w:p w:rsidR="00712B57" w:rsidRPr="00E26E0B" w:rsidRDefault="00712B57" w:rsidP="00EC385F">
            <w:pPr>
              <w:pStyle w:val="BodyText"/>
              <w:jc w:val="center"/>
              <w:rPr>
                <w:bCs/>
                <w:szCs w:val="28"/>
              </w:rPr>
            </w:pPr>
            <w:r w:rsidRPr="00E26E0B">
              <w:rPr>
                <w:bCs/>
                <w:szCs w:val="28"/>
              </w:rPr>
              <w:t>участники / призёры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26E0B" w:rsidRDefault="00712B57" w:rsidP="00EC385F">
            <w:pPr>
              <w:jc w:val="center"/>
              <w:rPr>
                <w:bCs/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2010-2011</w:t>
            </w:r>
          </w:p>
          <w:p w:rsidR="00712B57" w:rsidRPr="00E26E0B" w:rsidRDefault="00712B57" w:rsidP="00EC385F">
            <w:pPr>
              <w:jc w:val="center"/>
              <w:rPr>
                <w:bCs/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участники / призёры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jc w:val="center"/>
              <w:rPr>
                <w:bCs/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2011-2012</w:t>
            </w:r>
          </w:p>
          <w:p w:rsidR="00712B57" w:rsidRPr="00E26E0B" w:rsidRDefault="00712B57" w:rsidP="00EC385F">
            <w:pPr>
              <w:jc w:val="center"/>
              <w:rPr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участники / призёры</w:t>
            </w: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Олимпиады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7C767F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7C767F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7C767F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7C767F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7C767F">
              <w:rPr>
                <w:spacing w:val="-6"/>
                <w:szCs w:val="28"/>
              </w:rPr>
              <w:t>62/35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7C767F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7C767F">
              <w:rPr>
                <w:spacing w:val="-6"/>
                <w:szCs w:val="28"/>
              </w:rPr>
              <w:t>53/28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7C767F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7C767F">
              <w:rPr>
                <w:spacing w:val="-6"/>
                <w:szCs w:val="28"/>
              </w:rPr>
              <w:t>56/28</w:t>
            </w: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14/2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14/0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6/0</w:t>
            </w: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98/54</w:t>
            </w: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Научно-практические конференции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9/9</w:t>
            </w: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6/2</w:t>
            </w: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Творческие конкурсы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35/10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83/62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62/43</w:t>
            </w:r>
          </w:p>
        </w:tc>
      </w:tr>
      <w:tr w:rsidR="00712B57" w:rsidRPr="003C097B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10/5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22/10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5/2</w:t>
            </w:r>
          </w:p>
        </w:tc>
      </w:tr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15/11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6/3</w:t>
            </w:r>
          </w:p>
        </w:tc>
      </w:tr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3/3</w:t>
            </w:r>
          </w:p>
        </w:tc>
      </w:tr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Спортивные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43/19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46/25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121/98</w:t>
            </w:r>
          </w:p>
        </w:tc>
      </w:tr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21/17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26/22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92/64</w:t>
            </w:r>
          </w:p>
        </w:tc>
      </w:tr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26/17</w:t>
            </w:r>
          </w:p>
        </w:tc>
      </w:tr>
      <w:tr w:rsidR="00712B57" w:rsidRPr="003C097B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8/8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26E0B" w:rsidRDefault="00712B57" w:rsidP="00EC385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10/9</w:t>
            </w:r>
          </w:p>
        </w:tc>
      </w:tr>
    </w:tbl>
    <w:p w:rsidR="00712B57" w:rsidRPr="00743AC2" w:rsidRDefault="00712B57" w:rsidP="00743AC2">
      <w:pPr>
        <w:pStyle w:val="BodyText"/>
        <w:numPr>
          <w:ilvl w:val="12"/>
          <w:numId w:val="0"/>
        </w:numPr>
        <w:spacing w:line="360" w:lineRule="atLeast"/>
        <w:rPr>
          <w:rFonts w:ascii="Bookman Old Style" w:hAnsi="Bookman Old Style"/>
          <w:b/>
          <w:spacing w:val="-6"/>
          <w:szCs w:val="28"/>
        </w:rPr>
      </w:pPr>
    </w:p>
    <w:p w:rsidR="00712B57" w:rsidRDefault="00712B57" w:rsidP="00A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43AC2">
        <w:rPr>
          <w:sz w:val="28"/>
          <w:szCs w:val="28"/>
        </w:rPr>
        <w:t xml:space="preserve">целях выявления и поддержки одаренных учащихся, их стимулирования к научно-исследовательской деятельности, обеспечения равенства предоставляемых учащимся возможностей в период с </w:t>
      </w:r>
      <w:r>
        <w:rPr>
          <w:sz w:val="28"/>
          <w:szCs w:val="28"/>
        </w:rPr>
        <w:t xml:space="preserve">2009 </w:t>
      </w:r>
      <w:r w:rsidRPr="00743AC2">
        <w:rPr>
          <w:sz w:val="28"/>
          <w:szCs w:val="28"/>
        </w:rPr>
        <w:t xml:space="preserve"> года обучающиеся </w:t>
      </w:r>
      <w:r>
        <w:rPr>
          <w:sz w:val="28"/>
          <w:szCs w:val="28"/>
        </w:rPr>
        <w:t xml:space="preserve">2-11 классов </w:t>
      </w:r>
      <w:r w:rsidRPr="00743AC2">
        <w:rPr>
          <w:sz w:val="28"/>
          <w:szCs w:val="28"/>
        </w:rPr>
        <w:t>МБОУ СОШ № 3 прин</w:t>
      </w:r>
      <w:r>
        <w:rPr>
          <w:sz w:val="28"/>
          <w:szCs w:val="28"/>
        </w:rPr>
        <w:t xml:space="preserve">имают </w:t>
      </w:r>
      <w:r w:rsidRPr="00743AC2">
        <w:rPr>
          <w:sz w:val="28"/>
          <w:szCs w:val="28"/>
        </w:rPr>
        <w:t xml:space="preserve"> активное участие во всероссийских, международных и региональных  интеллектуальных конкурсах  и олимпиадах по учебным предметам:   в международных конкурсах-играх: «Кенгуру» (математика),  «Золотое руно» (история мировой художественной культуры),  «BRITISH BULLDOG» (английский язык), в конкурсе-игре «Русский медвежонок – языкознание для всех» (русский язык), </w:t>
      </w:r>
      <w:r>
        <w:rPr>
          <w:sz w:val="28"/>
          <w:szCs w:val="28"/>
        </w:rPr>
        <w:t xml:space="preserve">научно-познавательный конкурс-исследование </w:t>
      </w:r>
      <w:r w:rsidRPr="00743AC2">
        <w:rPr>
          <w:sz w:val="28"/>
          <w:szCs w:val="28"/>
        </w:rPr>
        <w:t>«</w:t>
      </w:r>
      <w:r w:rsidRPr="00743AC2">
        <w:rPr>
          <w:sz w:val="28"/>
          <w:szCs w:val="28"/>
          <w:lang w:val="en-US"/>
        </w:rPr>
        <w:t>LEONARDO</w:t>
      </w:r>
      <w:r w:rsidRPr="00743AC2">
        <w:rPr>
          <w:sz w:val="28"/>
          <w:szCs w:val="28"/>
        </w:rPr>
        <w:t xml:space="preserve">» , всероссийский конкурс «Компьютеры. Информатика. Технологии» (КИТ), «ЧИП» (Человек и природа), «Муравейник», «Домик-семигномик»,  </w:t>
      </w:r>
      <w:r>
        <w:rPr>
          <w:sz w:val="28"/>
          <w:szCs w:val="28"/>
        </w:rPr>
        <w:t xml:space="preserve">в </w:t>
      </w:r>
      <w:r w:rsidRPr="00743AC2">
        <w:rPr>
          <w:sz w:val="28"/>
          <w:szCs w:val="28"/>
        </w:rPr>
        <w:t>Межрегиональн</w:t>
      </w:r>
      <w:r>
        <w:rPr>
          <w:sz w:val="28"/>
          <w:szCs w:val="28"/>
        </w:rPr>
        <w:t xml:space="preserve">ой </w:t>
      </w:r>
      <w:r w:rsidRPr="00743AC2">
        <w:rPr>
          <w:sz w:val="28"/>
          <w:szCs w:val="28"/>
        </w:rPr>
        <w:t xml:space="preserve"> заочн</w:t>
      </w:r>
      <w:r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 физико-математическ</w:t>
      </w:r>
      <w:r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Pr="00743AC2">
        <w:rPr>
          <w:sz w:val="28"/>
          <w:szCs w:val="28"/>
        </w:rPr>
        <w:t xml:space="preserve"> среди учащихся 5-8 классов, </w:t>
      </w:r>
      <w:r>
        <w:rPr>
          <w:sz w:val="28"/>
          <w:szCs w:val="28"/>
        </w:rPr>
        <w:t xml:space="preserve"> во </w:t>
      </w:r>
      <w:r w:rsidRPr="00743AC2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743AC2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ом</w:t>
      </w:r>
      <w:r w:rsidRPr="00743AC2">
        <w:rPr>
          <w:sz w:val="28"/>
          <w:szCs w:val="28"/>
        </w:rPr>
        <w:t xml:space="preserve"> географическ</w:t>
      </w:r>
      <w:r>
        <w:rPr>
          <w:sz w:val="28"/>
          <w:szCs w:val="28"/>
        </w:rPr>
        <w:t>ом</w:t>
      </w:r>
      <w:r w:rsidRPr="00743AC2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 xml:space="preserve">е, во </w:t>
      </w:r>
      <w:r w:rsidRPr="00743AC2">
        <w:rPr>
          <w:sz w:val="28"/>
          <w:szCs w:val="28"/>
        </w:rPr>
        <w:t>Всероссийски</w:t>
      </w:r>
      <w:r>
        <w:rPr>
          <w:sz w:val="28"/>
          <w:szCs w:val="28"/>
        </w:rPr>
        <w:t>х</w:t>
      </w:r>
      <w:r w:rsidRPr="00743AC2">
        <w:rPr>
          <w:sz w:val="28"/>
          <w:szCs w:val="28"/>
        </w:rPr>
        <w:t xml:space="preserve"> предметны</w:t>
      </w:r>
      <w:r>
        <w:rPr>
          <w:sz w:val="28"/>
          <w:szCs w:val="28"/>
        </w:rPr>
        <w:t>х</w:t>
      </w:r>
      <w:r w:rsidRPr="00743AC2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ах</w:t>
      </w:r>
      <w:r w:rsidRPr="00743A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43AC2">
        <w:rPr>
          <w:sz w:val="28"/>
          <w:szCs w:val="28"/>
        </w:rPr>
        <w:t>проводимы</w:t>
      </w:r>
      <w:r>
        <w:rPr>
          <w:sz w:val="28"/>
          <w:szCs w:val="28"/>
        </w:rPr>
        <w:t>х</w:t>
      </w:r>
      <w:r w:rsidRPr="00743AC2">
        <w:rPr>
          <w:sz w:val="28"/>
          <w:szCs w:val="28"/>
        </w:rPr>
        <w:t xml:space="preserve"> «Центром поддержки талантливой молодёжи»</w:t>
      </w:r>
      <w:r>
        <w:rPr>
          <w:sz w:val="28"/>
          <w:szCs w:val="28"/>
        </w:rPr>
        <w:t xml:space="preserve">,  в </w:t>
      </w:r>
      <w:r w:rsidRPr="00743AC2">
        <w:rPr>
          <w:sz w:val="28"/>
          <w:szCs w:val="28"/>
        </w:rPr>
        <w:t>Открыт</w:t>
      </w:r>
      <w:r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заочн</w:t>
      </w:r>
      <w:r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743AC2">
        <w:rPr>
          <w:sz w:val="28"/>
          <w:szCs w:val="28"/>
        </w:rPr>
        <w:t>-олимпиад</w:t>
      </w:r>
      <w:r>
        <w:rPr>
          <w:sz w:val="28"/>
          <w:szCs w:val="28"/>
        </w:rPr>
        <w:t>е "Интеллект-экспресс"</w:t>
      </w:r>
      <w:r w:rsidRPr="00743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Pr="00743AC2">
        <w:rPr>
          <w:sz w:val="28"/>
          <w:szCs w:val="28"/>
        </w:rPr>
        <w:t>номинация «Загадки математики»</w:t>
      </w:r>
      <w:r>
        <w:rPr>
          <w:sz w:val="28"/>
          <w:szCs w:val="28"/>
        </w:rPr>
        <w:t xml:space="preserve">), в </w:t>
      </w:r>
      <w:r w:rsidRPr="00743AC2">
        <w:rPr>
          <w:rStyle w:val="Strong"/>
          <w:b w:val="0"/>
          <w:iCs/>
          <w:sz w:val="28"/>
          <w:szCs w:val="28"/>
        </w:rPr>
        <w:t xml:space="preserve"> Открыт</w:t>
      </w:r>
      <w:r>
        <w:rPr>
          <w:rStyle w:val="Strong"/>
          <w:b w:val="0"/>
          <w:iCs/>
          <w:sz w:val="28"/>
          <w:szCs w:val="28"/>
        </w:rPr>
        <w:t xml:space="preserve">ом </w:t>
      </w:r>
      <w:r w:rsidRPr="00743AC2">
        <w:rPr>
          <w:rStyle w:val="Strong"/>
          <w:b w:val="0"/>
          <w:iCs/>
          <w:sz w:val="28"/>
          <w:szCs w:val="28"/>
        </w:rPr>
        <w:t>Чемпионат</w:t>
      </w:r>
      <w:r>
        <w:rPr>
          <w:rStyle w:val="Strong"/>
          <w:b w:val="0"/>
          <w:iCs/>
          <w:sz w:val="28"/>
          <w:szCs w:val="28"/>
        </w:rPr>
        <w:t>е</w:t>
      </w:r>
      <w:r w:rsidRPr="00743AC2">
        <w:rPr>
          <w:rStyle w:val="Strong"/>
          <w:b w:val="0"/>
          <w:iCs/>
          <w:sz w:val="28"/>
          <w:szCs w:val="28"/>
        </w:rPr>
        <w:t xml:space="preserve"> России по универсальному марафону</w:t>
      </w:r>
      <w:r>
        <w:rPr>
          <w:rStyle w:val="Strong"/>
          <w:b w:val="0"/>
          <w:iCs/>
          <w:sz w:val="28"/>
          <w:szCs w:val="28"/>
        </w:rPr>
        <w:t xml:space="preserve"> </w:t>
      </w:r>
      <w:r w:rsidRPr="00743AC2">
        <w:rPr>
          <w:rStyle w:val="Strong"/>
          <w:b w:val="0"/>
          <w:iCs/>
          <w:sz w:val="28"/>
          <w:szCs w:val="28"/>
        </w:rPr>
        <w:t>среди образовательных учреждений</w:t>
      </w:r>
      <w:r>
        <w:rPr>
          <w:rStyle w:val="Strong"/>
          <w:b w:val="0"/>
          <w:iCs/>
          <w:sz w:val="28"/>
          <w:szCs w:val="28"/>
        </w:rPr>
        <w:t xml:space="preserve">, в  </w:t>
      </w:r>
      <w:r>
        <w:rPr>
          <w:sz w:val="28"/>
          <w:szCs w:val="28"/>
        </w:rPr>
        <w:t>к</w:t>
      </w:r>
      <w:r w:rsidRPr="00743AC2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743AC2">
        <w:rPr>
          <w:sz w:val="28"/>
          <w:szCs w:val="28"/>
        </w:rPr>
        <w:t xml:space="preserve">  «Олимпус»</w:t>
      </w:r>
      <w:r>
        <w:rPr>
          <w:sz w:val="28"/>
          <w:szCs w:val="28"/>
        </w:rPr>
        <w:t>,</w:t>
      </w:r>
      <w:r w:rsidRPr="00743AC2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743AC2">
        <w:rPr>
          <w:sz w:val="28"/>
          <w:szCs w:val="28"/>
        </w:rPr>
        <w:t xml:space="preserve">рганизатором </w:t>
      </w:r>
      <w:r>
        <w:rPr>
          <w:sz w:val="28"/>
          <w:szCs w:val="28"/>
        </w:rPr>
        <w:t xml:space="preserve">которого </w:t>
      </w:r>
      <w:r w:rsidRPr="00743AC2">
        <w:rPr>
          <w:sz w:val="28"/>
          <w:szCs w:val="28"/>
        </w:rPr>
        <w:t>является Институт Развития Школьного Образования (г. Калининград).</w:t>
      </w:r>
      <w:r>
        <w:rPr>
          <w:sz w:val="28"/>
          <w:szCs w:val="28"/>
        </w:rPr>
        <w:t xml:space="preserve">  В течение 3-х учебных лет растет количество учащихся, принимающих участие в конкурсах, олимпиадах, соревнованиях и т.п.  с 13,2%  в 2009 учебном году до 32,1%  в 2011-2012 учебном году. С 2010-2011 учебного года в таких мероприятиях стали принимать учащиеся 1-х классов.  В течение трех лет  победителями и призерами олимпиад, конкурсов, соревнованиях  и т.п. разного уровня (муниципального, регионального, всероссийского, международного) </w:t>
      </w:r>
      <w:r w:rsidRPr="007C767F">
        <w:rPr>
          <w:sz w:val="28"/>
          <w:szCs w:val="28"/>
        </w:rPr>
        <w:t>стали 127</w:t>
      </w:r>
      <w:r>
        <w:rPr>
          <w:sz w:val="28"/>
          <w:szCs w:val="28"/>
        </w:rPr>
        <w:t xml:space="preserve">  обучающихся 1-11 классов.</w:t>
      </w:r>
    </w:p>
    <w:p w:rsidR="00712B57" w:rsidRDefault="00712B57" w:rsidP="00A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2011-2012 учебном году объединенная команда учащихся 5-6 классов и их педагогов заняла 5 место в Северо-Западном федеральном округе на Открытом Чемпионате России по универсальному марафону среди образовательных учреждений. </w:t>
      </w:r>
    </w:p>
    <w:p w:rsidR="00712B57" w:rsidRPr="00743AC2" w:rsidRDefault="00712B57" w:rsidP="00A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43AC2">
        <w:rPr>
          <w:sz w:val="28"/>
          <w:szCs w:val="28"/>
        </w:rPr>
        <w:t>Международн</w:t>
      </w:r>
      <w:r>
        <w:rPr>
          <w:sz w:val="28"/>
          <w:szCs w:val="28"/>
        </w:rPr>
        <w:t>ую</w:t>
      </w:r>
      <w:r w:rsidRPr="00743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AC2">
        <w:rPr>
          <w:sz w:val="28"/>
          <w:szCs w:val="28"/>
        </w:rPr>
        <w:t>почетн</w:t>
      </w:r>
      <w:r>
        <w:rPr>
          <w:sz w:val="28"/>
          <w:szCs w:val="28"/>
        </w:rPr>
        <w:t>ую</w:t>
      </w:r>
      <w:r w:rsidRPr="00743AC2">
        <w:rPr>
          <w:sz w:val="28"/>
          <w:szCs w:val="28"/>
        </w:rPr>
        <w:t xml:space="preserve"> книг</w:t>
      </w:r>
      <w:r>
        <w:rPr>
          <w:sz w:val="28"/>
          <w:szCs w:val="28"/>
        </w:rPr>
        <w:t>у</w:t>
      </w:r>
      <w:r w:rsidRPr="00743AC2">
        <w:rPr>
          <w:sz w:val="28"/>
          <w:szCs w:val="28"/>
        </w:rPr>
        <w:t xml:space="preserve"> отличников учебы  (</w:t>
      </w:r>
      <w:hyperlink r:id="rId10" w:history="1">
        <w:r w:rsidRPr="00743AC2">
          <w:rPr>
            <w:rStyle w:val="Hyperlink"/>
            <w:sz w:val="28"/>
            <w:szCs w:val="28"/>
          </w:rPr>
          <w:t>http://book.znv.ru/list.php</w:t>
        </w:r>
      </w:hyperlink>
      <w:r w:rsidRPr="00743AC2">
        <w:rPr>
          <w:sz w:val="28"/>
          <w:szCs w:val="28"/>
        </w:rPr>
        <w:t>)</w:t>
      </w:r>
      <w:r>
        <w:rPr>
          <w:sz w:val="28"/>
          <w:szCs w:val="28"/>
        </w:rPr>
        <w:t xml:space="preserve"> внесены 13 учащихся школы.</w:t>
      </w:r>
    </w:p>
    <w:p w:rsidR="00712B57" w:rsidRPr="00743AC2" w:rsidRDefault="00712B57" w:rsidP="00A0123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 ученика школы в 2011-2012 учебном и 1 ученик в 2012-2013 учебном году </w:t>
      </w:r>
      <w:r w:rsidRPr="00743AC2">
        <w:rPr>
          <w:bCs/>
          <w:iCs/>
          <w:sz w:val="28"/>
          <w:szCs w:val="28"/>
        </w:rPr>
        <w:t>получа</w:t>
      </w:r>
      <w:r>
        <w:rPr>
          <w:bCs/>
          <w:iCs/>
          <w:sz w:val="28"/>
          <w:szCs w:val="28"/>
        </w:rPr>
        <w:t xml:space="preserve">ли  и получают Губернаторскую премию </w:t>
      </w:r>
      <w:r w:rsidRPr="00743AC2">
        <w:rPr>
          <w:bCs/>
          <w:iCs/>
          <w:sz w:val="28"/>
          <w:szCs w:val="28"/>
        </w:rPr>
        <w:t>за особые заслуги  в спор</w:t>
      </w:r>
      <w:r>
        <w:rPr>
          <w:bCs/>
          <w:iCs/>
          <w:sz w:val="28"/>
          <w:szCs w:val="28"/>
        </w:rPr>
        <w:t>те и художественном  творчестве.</w:t>
      </w:r>
    </w:p>
    <w:p w:rsidR="00712B57" w:rsidRPr="00743AC2" w:rsidRDefault="00712B57" w:rsidP="00743AC2">
      <w:pPr>
        <w:ind w:firstLine="36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За 3 года </w:t>
      </w:r>
      <w:r w:rsidRPr="00743AC2">
        <w:rPr>
          <w:sz w:val="28"/>
          <w:szCs w:val="28"/>
        </w:rPr>
        <w:t xml:space="preserve">во Всероссийскую энциклопедию «Одаренные дети – будущее России» </w:t>
      </w:r>
      <w:r>
        <w:rPr>
          <w:sz w:val="28"/>
          <w:szCs w:val="28"/>
        </w:rPr>
        <w:t xml:space="preserve">  внесены 24 ученика 6-11 классов.</w:t>
      </w:r>
    </w:p>
    <w:p w:rsidR="00712B57" w:rsidRPr="00743AC2" w:rsidRDefault="00712B57" w:rsidP="00743A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от 70% до 75% учащихся 5-11 классов принимают участие в школьном этапе всероссийской предметной олимпиады школьников. 10-11% муниципальной команды-участницы регионального этапа всероссийской предметной олимпиады являются учащимися школы.</w:t>
      </w:r>
    </w:p>
    <w:p w:rsidR="00712B57" w:rsidRDefault="00712B57" w:rsidP="00AD6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B57" w:rsidRPr="00E55C4F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>
        <w:rPr>
          <w:b/>
          <w:spacing w:val="-6"/>
          <w:szCs w:val="24"/>
        </w:rPr>
        <w:t>в</w:t>
      </w:r>
      <w:r w:rsidRPr="00E55C4F">
        <w:rPr>
          <w:b/>
          <w:spacing w:val="-6"/>
          <w:szCs w:val="24"/>
        </w:rPr>
        <w:t xml:space="preserve">ыпускники, </w:t>
      </w:r>
    </w:p>
    <w:p w:rsidR="00712B57" w:rsidRPr="00E55C4F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>получившие аттестат об основном общем образовании с отличием</w:t>
      </w:r>
    </w:p>
    <w:p w:rsidR="00712B57" w:rsidRPr="00A46011" w:rsidRDefault="00712B57" w:rsidP="00BF0E64">
      <w:pPr>
        <w:pStyle w:val="BodyText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/>
          <w:spacing w:val="-6"/>
          <w:sz w:val="24"/>
          <w:szCs w:val="24"/>
        </w:rPr>
      </w:pPr>
      <w:r w:rsidRPr="00A46011">
        <w:rPr>
          <w:rFonts w:ascii="Bookman Old Style" w:hAnsi="Bookman Old Style"/>
          <w:bCs/>
          <w:i/>
          <w:iCs/>
          <w:spacing w:val="-6"/>
          <w:sz w:val="24"/>
          <w:szCs w:val="24"/>
        </w:rPr>
        <w:t>Таблица 3.5.1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528"/>
        <w:gridCol w:w="5386"/>
      </w:tblGrid>
      <w:tr w:rsidR="00712B57" w:rsidRPr="00A46011">
        <w:tc>
          <w:tcPr>
            <w:tcW w:w="4503" w:type="dxa"/>
            <w:vAlign w:val="center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bCs/>
                <w:spacing w:val="-6"/>
                <w:szCs w:val="24"/>
              </w:rPr>
              <w:t>учебный год</w:t>
            </w:r>
          </w:p>
        </w:tc>
        <w:tc>
          <w:tcPr>
            <w:tcW w:w="5528" w:type="dxa"/>
            <w:vAlign w:val="center"/>
          </w:tcPr>
          <w:p w:rsidR="00712B57" w:rsidRPr="00E55C4F" w:rsidRDefault="00712B57" w:rsidP="00A46011">
            <w:pPr>
              <w:pStyle w:val="BodyText"/>
              <w:jc w:val="center"/>
              <w:rPr>
                <w:spacing w:val="-6"/>
                <w:szCs w:val="24"/>
              </w:rPr>
            </w:pPr>
            <w:r w:rsidRPr="00E55C4F">
              <w:rPr>
                <w:bCs/>
                <w:szCs w:val="24"/>
              </w:rPr>
              <w:t>количество выпускников, получивших аттестат с отличием</w:t>
            </w:r>
          </w:p>
        </w:tc>
        <w:tc>
          <w:tcPr>
            <w:tcW w:w="5386" w:type="dxa"/>
            <w:vAlign w:val="center"/>
          </w:tcPr>
          <w:p w:rsidR="00712B57" w:rsidRPr="00E55C4F" w:rsidRDefault="00712B57" w:rsidP="00A46011">
            <w:pPr>
              <w:pStyle w:val="BodyText"/>
              <w:jc w:val="center"/>
              <w:rPr>
                <w:bCs/>
                <w:szCs w:val="24"/>
              </w:rPr>
            </w:pPr>
            <w:r w:rsidRPr="00E55C4F">
              <w:rPr>
                <w:bCs/>
                <w:szCs w:val="24"/>
              </w:rPr>
              <w:t>% от общего количества выпускников</w:t>
            </w:r>
          </w:p>
        </w:tc>
      </w:tr>
      <w:tr w:rsidR="00712B57" w:rsidRPr="00A46011">
        <w:tc>
          <w:tcPr>
            <w:tcW w:w="4503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2009 – 2010</w:t>
            </w:r>
          </w:p>
        </w:tc>
        <w:tc>
          <w:tcPr>
            <w:tcW w:w="5528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0</w:t>
            </w:r>
          </w:p>
        </w:tc>
        <w:tc>
          <w:tcPr>
            <w:tcW w:w="5386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0,00%</w:t>
            </w:r>
          </w:p>
        </w:tc>
      </w:tr>
      <w:tr w:rsidR="00712B57" w:rsidRPr="00A46011">
        <w:tc>
          <w:tcPr>
            <w:tcW w:w="4503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2010 – 2011</w:t>
            </w:r>
          </w:p>
        </w:tc>
        <w:tc>
          <w:tcPr>
            <w:tcW w:w="5528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</w:t>
            </w:r>
          </w:p>
        </w:tc>
        <w:tc>
          <w:tcPr>
            <w:tcW w:w="5386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4,65%</w:t>
            </w:r>
          </w:p>
        </w:tc>
      </w:tr>
      <w:tr w:rsidR="00712B57" w:rsidRPr="00A46011">
        <w:tc>
          <w:tcPr>
            <w:tcW w:w="4503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2011 - 2012</w:t>
            </w:r>
          </w:p>
        </w:tc>
        <w:tc>
          <w:tcPr>
            <w:tcW w:w="5528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1</w:t>
            </w:r>
          </w:p>
        </w:tc>
        <w:tc>
          <w:tcPr>
            <w:tcW w:w="5386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2,44%</w:t>
            </w:r>
          </w:p>
        </w:tc>
      </w:tr>
      <w:tr w:rsidR="00712B57" w:rsidRPr="00A46011">
        <w:tc>
          <w:tcPr>
            <w:tcW w:w="4503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b/>
                <w:spacing w:val="-6"/>
                <w:szCs w:val="24"/>
              </w:rPr>
              <w:t>Итого:</w:t>
            </w:r>
          </w:p>
        </w:tc>
        <w:tc>
          <w:tcPr>
            <w:tcW w:w="5528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3</w:t>
            </w:r>
          </w:p>
        </w:tc>
        <w:tc>
          <w:tcPr>
            <w:tcW w:w="5386" w:type="dxa"/>
          </w:tcPr>
          <w:p w:rsidR="00712B57" w:rsidRPr="00E55C4F" w:rsidRDefault="00712B57" w:rsidP="00A46011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2,21%</w:t>
            </w:r>
          </w:p>
        </w:tc>
      </w:tr>
    </w:tbl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712B57" w:rsidRDefault="00712B57" w:rsidP="00FE3637">
      <w:pPr>
        <w:pStyle w:val="BodyText"/>
        <w:numPr>
          <w:ilvl w:val="12"/>
          <w:numId w:val="0"/>
        </w:numPr>
        <w:spacing w:line="360" w:lineRule="atLeast"/>
        <w:rPr>
          <w:b/>
          <w:spacing w:val="-6"/>
          <w:sz w:val="24"/>
          <w:szCs w:val="24"/>
        </w:rPr>
      </w:pPr>
      <w:r w:rsidRPr="0085175B">
        <w:rPr>
          <w:b/>
          <w:noProof/>
          <w:spacing w:val="-6"/>
          <w:sz w:val="24"/>
          <w:szCs w:val="24"/>
        </w:rPr>
        <w:pict>
          <v:shape id="Диаграмма 2" o:spid="_x0000_i1027" type="#_x0000_t75" style="width:764.4pt;height:275.4pt;visibility:visible">
            <v:imagedata r:id="rId11" o:title=""/>
            <o:lock v:ext="edit" aspectratio="f"/>
          </v:shape>
        </w:pict>
      </w:r>
    </w:p>
    <w:p w:rsidR="00712B57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8"/>
        </w:rPr>
      </w:pPr>
    </w:p>
    <w:p w:rsidR="00712B57" w:rsidRPr="00E55C4F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55C4F">
        <w:rPr>
          <w:b/>
          <w:spacing w:val="-6"/>
          <w:szCs w:val="28"/>
        </w:rPr>
        <w:t xml:space="preserve">Выпускники, </w:t>
      </w:r>
    </w:p>
    <w:p w:rsidR="00712B57" w:rsidRPr="00E55C4F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55C4F">
        <w:rPr>
          <w:b/>
          <w:spacing w:val="-6"/>
          <w:szCs w:val="28"/>
        </w:rPr>
        <w:t xml:space="preserve">награждённые серебряной и золотой медалями </w:t>
      </w:r>
    </w:p>
    <w:p w:rsidR="00712B57" w:rsidRPr="00E55C4F" w:rsidRDefault="00712B57" w:rsidP="00A46011">
      <w:pPr>
        <w:pStyle w:val="BodyText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55C4F">
        <w:rPr>
          <w:b/>
          <w:spacing w:val="-6"/>
          <w:szCs w:val="28"/>
        </w:rPr>
        <w:t>«За особые успехи в учении»</w:t>
      </w:r>
    </w:p>
    <w:p w:rsidR="00712B57" w:rsidRPr="00E55C4F" w:rsidRDefault="00712B57" w:rsidP="00BF0E64">
      <w:pPr>
        <w:pStyle w:val="BodyText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Cs/>
          <w:i/>
          <w:iCs/>
          <w:spacing w:val="-6"/>
          <w:sz w:val="22"/>
          <w:szCs w:val="24"/>
        </w:rPr>
      </w:pPr>
      <w:r w:rsidRPr="00E55C4F">
        <w:rPr>
          <w:rFonts w:ascii="Bookman Old Style" w:hAnsi="Bookman Old Style"/>
          <w:bCs/>
          <w:i/>
          <w:iCs/>
          <w:spacing w:val="-6"/>
          <w:sz w:val="22"/>
          <w:szCs w:val="24"/>
        </w:rPr>
        <w:t>Таблица 3.5.2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4536"/>
        <w:gridCol w:w="4820"/>
        <w:gridCol w:w="3969"/>
      </w:tblGrid>
      <w:tr w:rsidR="00712B57" w:rsidRPr="00A4601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spacing w:val="-6"/>
                <w:szCs w:val="28"/>
              </w:rPr>
            </w:pPr>
            <w:r w:rsidRPr="00E55C4F">
              <w:rPr>
                <w:bCs/>
                <w:szCs w:val="28"/>
              </w:rPr>
              <w:t>количество выпускников, награжденных золотой медалью</w:t>
            </w:r>
          </w:p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 выпускников,</w:t>
            </w:r>
          </w:p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bCs/>
                <w:szCs w:val="28"/>
              </w:rPr>
              <w:t>награжденных серебряной медалью</w:t>
            </w:r>
          </w:p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 «медалистов» /</w:t>
            </w:r>
          </w:p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% от общего количества выпускников</w:t>
            </w:r>
          </w:p>
        </w:tc>
      </w:tr>
      <w:tr w:rsidR="00712B57" w:rsidRPr="00A4601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2009 –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2/5,26%</w:t>
            </w:r>
          </w:p>
        </w:tc>
      </w:tr>
      <w:tr w:rsidR="00712B57" w:rsidRPr="00A4601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2010 – 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3/15,00%</w:t>
            </w:r>
          </w:p>
        </w:tc>
      </w:tr>
      <w:tr w:rsidR="00712B57" w:rsidRPr="00A4601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2011- 2012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1/4,35%</w:t>
            </w:r>
          </w:p>
        </w:tc>
      </w:tr>
      <w:tr w:rsidR="00712B57" w:rsidRPr="00A4601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6/7,41%</w:t>
            </w:r>
          </w:p>
        </w:tc>
      </w:tr>
    </w:tbl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rFonts w:ascii="Bookman Old Style" w:hAnsi="Bookman Old Style"/>
          <w:b/>
          <w:spacing w:val="-6"/>
          <w:sz w:val="24"/>
          <w:szCs w:val="24"/>
        </w:rPr>
      </w:pPr>
    </w:p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rFonts w:ascii="Bookman Old Style" w:hAnsi="Bookman Old Style"/>
          <w:b/>
          <w:spacing w:val="-6"/>
          <w:sz w:val="24"/>
          <w:szCs w:val="24"/>
        </w:rPr>
      </w:pPr>
      <w:r w:rsidRPr="0085175B">
        <w:rPr>
          <w:rFonts w:ascii="Bookman Old Style" w:hAnsi="Bookman Old Style"/>
          <w:b/>
          <w:noProof/>
          <w:spacing w:val="-6"/>
          <w:sz w:val="24"/>
          <w:szCs w:val="24"/>
        </w:rPr>
        <w:pict>
          <v:shape id="Диаграмма 3" o:spid="_x0000_i1028" type="#_x0000_t75" style="width:620.4pt;height:231pt;visibility:visible">
            <v:imagedata r:id="rId12" o:title=""/>
            <o:lock v:ext="edit" aspectratio="f"/>
          </v:shape>
        </w:pict>
      </w:r>
    </w:p>
    <w:p w:rsidR="00712B57" w:rsidRPr="00E55C4F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 xml:space="preserve">Устройство выпускников </w:t>
      </w: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>после окончания основной  общей школы</w:t>
      </w: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Pr="00E55C4F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Pr="00FE3637" w:rsidRDefault="00712B57" w:rsidP="00BF0E64">
      <w:pPr>
        <w:pStyle w:val="BodyText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Cs/>
          <w:i/>
          <w:iCs/>
          <w:spacing w:val="-6"/>
          <w:sz w:val="22"/>
          <w:szCs w:val="24"/>
        </w:rPr>
      </w:pPr>
      <w:r w:rsidRPr="00FE3637">
        <w:rPr>
          <w:rFonts w:ascii="Bookman Old Style" w:hAnsi="Bookman Old Style"/>
          <w:bCs/>
          <w:i/>
          <w:iCs/>
          <w:spacing w:val="-6"/>
          <w:sz w:val="22"/>
          <w:szCs w:val="24"/>
        </w:rPr>
        <w:t>Таблица 3.6.1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118"/>
        <w:gridCol w:w="1985"/>
        <w:gridCol w:w="1984"/>
        <w:gridCol w:w="2126"/>
        <w:gridCol w:w="1985"/>
        <w:gridCol w:w="1843"/>
        <w:gridCol w:w="1701"/>
      </w:tblGrid>
      <w:tr w:rsidR="00712B57" w:rsidRPr="00E55C4F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2009- 2010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jc w:val="center"/>
              <w:rPr>
                <w:bCs/>
                <w:i/>
                <w:sz w:val="28"/>
                <w:szCs w:val="28"/>
              </w:rPr>
            </w:pPr>
            <w:r w:rsidRPr="00E55C4F">
              <w:rPr>
                <w:bCs/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2011-2012 учебный год</w:t>
            </w:r>
          </w:p>
        </w:tc>
      </w:tr>
      <w:tr w:rsidR="00712B57" w:rsidRPr="00E55C4F">
        <w:trPr>
          <w:cantSplit/>
          <w:trHeight w:val="634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712B57" w:rsidRPr="00E55C4F" w:rsidRDefault="00712B57" w:rsidP="00E55C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712B57" w:rsidRPr="00E55C4F" w:rsidRDefault="00712B57" w:rsidP="00E55C4F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</w:tr>
      <w:tr w:rsidR="00712B57" w:rsidRP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30,77%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37,21%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40,00%</w:t>
            </w:r>
          </w:p>
        </w:tc>
      </w:tr>
      <w:tr w:rsidR="00712B57" w:rsidRP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1,92%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712B57" w:rsidRP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ССУЗ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55,77%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46,51%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55,00%</w:t>
            </w:r>
          </w:p>
        </w:tc>
      </w:tr>
      <w:tr w:rsidR="00712B57" w:rsidRP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Трудоустройство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9,62%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11,63%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2,5%</w:t>
            </w:r>
          </w:p>
        </w:tc>
      </w:tr>
      <w:tr w:rsidR="00712B57" w:rsidRP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Другое (не работают, отпуск по уходу за ребенком)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1,92%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4,65%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2,5%</w:t>
            </w:r>
          </w:p>
        </w:tc>
      </w:tr>
      <w:tr w:rsidR="00712B57" w:rsidRP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ind w:left="1380"/>
              <w:rPr>
                <w:b/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E55C4F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</w:tr>
    </w:tbl>
    <w:p w:rsidR="00712B57" w:rsidRDefault="00712B57" w:rsidP="00BF0E64">
      <w:pPr>
        <w:pStyle w:val="BodyText"/>
        <w:numPr>
          <w:ilvl w:val="12"/>
          <w:numId w:val="0"/>
        </w:numPr>
        <w:spacing w:line="360" w:lineRule="atLeast"/>
        <w:jc w:val="right"/>
        <w:rPr>
          <w:bCs/>
          <w:i/>
          <w:iCs/>
          <w:spacing w:val="-6"/>
          <w:sz w:val="24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Pr="00E55C4F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 xml:space="preserve">Устройство выпускников </w:t>
      </w: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>после окончания средней (полной)  общей школы</w:t>
      </w:r>
    </w:p>
    <w:p w:rsidR="00712B57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Pr="00E55C4F" w:rsidRDefault="00712B57" w:rsidP="00495579">
      <w:pPr>
        <w:pStyle w:val="BodyText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712B57" w:rsidRPr="00FE3637" w:rsidRDefault="00712B57" w:rsidP="00BF0E64">
      <w:pPr>
        <w:pStyle w:val="BodyText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/>
          <w:spacing w:val="-6"/>
          <w:sz w:val="24"/>
          <w:szCs w:val="24"/>
        </w:rPr>
      </w:pPr>
      <w:r w:rsidRPr="00FE3637">
        <w:rPr>
          <w:rFonts w:ascii="Bookman Old Style" w:hAnsi="Bookman Old Style"/>
          <w:bCs/>
          <w:i/>
          <w:iCs/>
          <w:spacing w:val="-6"/>
          <w:sz w:val="24"/>
          <w:szCs w:val="24"/>
        </w:rPr>
        <w:t>Таблица 3.6.2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977"/>
        <w:gridCol w:w="1985"/>
        <w:gridCol w:w="1984"/>
        <w:gridCol w:w="2126"/>
        <w:gridCol w:w="1985"/>
        <w:gridCol w:w="1843"/>
        <w:gridCol w:w="1701"/>
      </w:tblGrid>
      <w:tr w:rsidR="00712B57" w:rsidRPr="00413DE2">
        <w:trPr>
          <w:trHeight w:val="61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495579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495579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bCs/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2009- 2010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E55C4F">
            <w:pPr>
              <w:jc w:val="center"/>
              <w:rPr>
                <w:bCs/>
                <w:i/>
                <w:sz w:val="28"/>
                <w:szCs w:val="28"/>
              </w:rPr>
            </w:pPr>
            <w:r w:rsidRPr="00E55C4F">
              <w:rPr>
                <w:bCs/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E55C4F">
            <w:pPr>
              <w:pStyle w:val="BodyText"/>
              <w:jc w:val="center"/>
              <w:rPr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2010-2011 учебный год</w:t>
            </w:r>
          </w:p>
        </w:tc>
      </w:tr>
      <w:tr w:rsidR="00712B57" w:rsidRPr="00413DE2">
        <w:trPr>
          <w:cantSplit/>
          <w:trHeight w:val="871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495579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495579">
            <w:pPr>
              <w:pStyle w:val="BodyText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712B57" w:rsidRPr="00E55C4F" w:rsidRDefault="00712B57" w:rsidP="00370F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7" w:rsidRPr="00E55C4F" w:rsidRDefault="00712B57" w:rsidP="00370F93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712B57" w:rsidRPr="00E55C4F" w:rsidRDefault="00712B57" w:rsidP="00370F93">
            <w:pPr>
              <w:pStyle w:val="BodyText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B57" w:rsidRPr="00E55C4F" w:rsidRDefault="00712B57" w:rsidP="00370F93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</w:tr>
      <w:tr w:rsidR="00712B57" w:rsidRPr="00413D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14764A">
            <w:pPr>
              <w:pStyle w:val="BodyText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D911D0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ССУЗ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36,84%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40585B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34,78%</w:t>
            </w:r>
          </w:p>
        </w:tc>
      </w:tr>
      <w:tr w:rsidR="00712B57" w:rsidRPr="00413D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14764A">
            <w:pPr>
              <w:pStyle w:val="BodyText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D911D0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ВУЗ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52,63%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90,00%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47,83%</w:t>
            </w:r>
          </w:p>
        </w:tc>
      </w:tr>
      <w:tr w:rsidR="00712B57" w:rsidRPr="00413D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14764A">
            <w:pPr>
              <w:pStyle w:val="BodyText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D911D0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Трудоустройство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2,63%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370F93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8,69%</w:t>
            </w:r>
          </w:p>
        </w:tc>
      </w:tr>
      <w:tr w:rsidR="00712B57" w:rsidRPr="00413D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14764A">
            <w:pPr>
              <w:pStyle w:val="BodyText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D911D0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Другое (служба в ВС РФ)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5,27%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370F93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4,35%</w:t>
            </w:r>
          </w:p>
        </w:tc>
      </w:tr>
      <w:tr w:rsidR="00712B57" w:rsidRPr="00413D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14764A">
            <w:pPr>
              <w:pStyle w:val="BodyText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8745E8">
            <w:pPr>
              <w:pStyle w:val="BodyText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Другое (отпуск по уходу за ребенком)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2,63%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4,35%</w:t>
            </w:r>
          </w:p>
        </w:tc>
      </w:tr>
      <w:tr w:rsidR="00712B57" w:rsidRPr="00413D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14764A">
            <w:pPr>
              <w:pStyle w:val="BodyText"/>
              <w:numPr>
                <w:ilvl w:val="0"/>
                <w:numId w:val="15"/>
              </w:numPr>
              <w:rPr>
                <w:b/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D911D0">
            <w:pPr>
              <w:pStyle w:val="BodyText"/>
              <w:numPr>
                <w:ilvl w:val="12"/>
                <w:numId w:val="0"/>
              </w:numPr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E55C4F" w:rsidRDefault="00712B57" w:rsidP="00FE3637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</w:tr>
    </w:tbl>
    <w:p w:rsidR="00712B57" w:rsidRPr="00413DE2" w:rsidRDefault="00712B57" w:rsidP="00BF0E64">
      <w:pPr>
        <w:pStyle w:val="BodyText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Pr="00F27F66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  <w:r w:rsidRPr="00F27F66">
        <w:rPr>
          <w:b/>
          <w:szCs w:val="28"/>
        </w:rPr>
        <w:t>Воспитательная работа</w:t>
      </w:r>
    </w:p>
    <w:p w:rsidR="00712B57" w:rsidRPr="00F27F66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8"/>
        </w:rPr>
      </w:pPr>
    </w:p>
    <w:p w:rsidR="00712B57" w:rsidRPr="00F27F66" w:rsidRDefault="00712B57" w:rsidP="00F27F66">
      <w:pPr>
        <w:ind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В течение четырех учебных лет школа работает </w:t>
      </w:r>
      <w:r>
        <w:rPr>
          <w:sz w:val="28"/>
          <w:szCs w:val="28"/>
        </w:rPr>
        <w:t xml:space="preserve">над </w:t>
      </w:r>
      <w:r w:rsidRPr="00F27F66">
        <w:rPr>
          <w:sz w:val="28"/>
          <w:szCs w:val="28"/>
        </w:rPr>
        <w:t xml:space="preserve"> единой методической темой</w:t>
      </w:r>
      <w:r w:rsidRPr="00F27F66">
        <w:rPr>
          <w:b/>
          <w:sz w:val="28"/>
          <w:szCs w:val="28"/>
        </w:rPr>
        <w:t xml:space="preserve"> «Личностно ориентированное обучение и воспитание учащихся. Духовно-нравственное развитие личности ребенка в современных условиях: воспитание гражданственности и патриотизма»</w:t>
      </w:r>
      <w:r w:rsidRPr="00F27F66">
        <w:rPr>
          <w:sz w:val="28"/>
          <w:szCs w:val="28"/>
        </w:rPr>
        <w:t>.</w:t>
      </w:r>
      <w:r w:rsidRPr="00F27F66">
        <w:rPr>
          <w:color w:val="0070C0"/>
          <w:sz w:val="28"/>
          <w:szCs w:val="28"/>
        </w:rPr>
        <w:t xml:space="preserve"> </w:t>
      </w:r>
      <w:r w:rsidRPr="00F27F66">
        <w:rPr>
          <w:bCs/>
          <w:sz w:val="28"/>
          <w:szCs w:val="28"/>
        </w:rPr>
        <w:t>Основной</w:t>
      </w:r>
      <w:r w:rsidRPr="00F27F66">
        <w:rPr>
          <w:b/>
          <w:bCs/>
          <w:sz w:val="28"/>
          <w:szCs w:val="28"/>
        </w:rPr>
        <w:t xml:space="preserve"> целью</w:t>
      </w:r>
      <w:r w:rsidRPr="00F27F66">
        <w:rPr>
          <w:sz w:val="28"/>
          <w:szCs w:val="28"/>
        </w:rPr>
        <w:t xml:space="preserve"> воспитательной работы являлось </w:t>
      </w:r>
      <w:r w:rsidRPr="00F27F66">
        <w:rPr>
          <w:b/>
          <w:bCs/>
          <w:sz w:val="28"/>
          <w:szCs w:val="28"/>
        </w:rPr>
        <w:t xml:space="preserve">создание условий </w:t>
      </w:r>
      <w:r w:rsidRPr="00F27F66">
        <w:rPr>
          <w:bCs/>
          <w:sz w:val="28"/>
          <w:szCs w:val="28"/>
        </w:rPr>
        <w:t>для формирования человека – гражданина, присвоившего культуру общества и умеющего ориентироваться в современных социальных условиях, здорового, физически развитого.</w:t>
      </w:r>
      <w:r w:rsidRPr="00F27F66">
        <w:rPr>
          <w:sz w:val="28"/>
          <w:szCs w:val="28"/>
        </w:rPr>
        <w:t xml:space="preserve"> </w:t>
      </w:r>
    </w:p>
    <w:p w:rsidR="00712B57" w:rsidRPr="00F27F66" w:rsidRDefault="00712B57" w:rsidP="00F27F66">
      <w:pPr>
        <w:ind w:firstLine="708"/>
        <w:jc w:val="both"/>
        <w:rPr>
          <w:b/>
          <w:i/>
          <w:sz w:val="28"/>
          <w:szCs w:val="28"/>
        </w:rPr>
      </w:pPr>
      <w:r w:rsidRPr="00F27F66">
        <w:rPr>
          <w:sz w:val="28"/>
          <w:szCs w:val="28"/>
        </w:rPr>
        <w:t xml:space="preserve">Для реализации поставленной цели были сформулированы следующие </w:t>
      </w:r>
      <w:r w:rsidRPr="00F27F66">
        <w:rPr>
          <w:b/>
          <w:i/>
          <w:sz w:val="28"/>
          <w:szCs w:val="28"/>
        </w:rPr>
        <w:t>задачи воспитательной деятельности:</w:t>
      </w:r>
    </w:p>
    <w:p w:rsidR="00712B57" w:rsidRPr="00F27F66" w:rsidRDefault="00712B57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Формирование у детей гражданско-патриотического сознания, духовно-нравственных ценностей гражданина России. </w:t>
      </w:r>
    </w:p>
    <w:p w:rsidR="00712B57" w:rsidRPr="00F27F66" w:rsidRDefault="00712B57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Совершенствование оздоровительной работы с учащимися и привитие навыков здорового образа жизни, </w:t>
      </w:r>
    </w:p>
    <w:p w:rsidR="00712B57" w:rsidRPr="00F27F66" w:rsidRDefault="00712B57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Развитие коммуникативных навыков и формирование методов бесконфликтного общения; </w:t>
      </w:r>
    </w:p>
    <w:p w:rsidR="00712B57" w:rsidRPr="00F27F66" w:rsidRDefault="00712B57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КТД. </w:t>
      </w:r>
    </w:p>
    <w:p w:rsidR="00712B57" w:rsidRPr="00F27F66" w:rsidRDefault="00712B57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Совершенствование системы семейного воспитания, повышение ответственности родителей за воспитание и обучение детей, правовая защита личности ребенка. </w:t>
      </w:r>
    </w:p>
    <w:p w:rsidR="00712B57" w:rsidRPr="00F27F66" w:rsidRDefault="00712B57" w:rsidP="00F27F66">
      <w:pPr>
        <w:ind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Для реализации поставленных задач были определены </w:t>
      </w:r>
      <w:r w:rsidRPr="00F27F66">
        <w:rPr>
          <w:b/>
          <w:i/>
          <w:sz w:val="28"/>
          <w:szCs w:val="28"/>
        </w:rPr>
        <w:t>приоритетные направления,</w:t>
      </w:r>
      <w:r w:rsidRPr="00F27F66">
        <w:rPr>
          <w:sz w:val="28"/>
          <w:szCs w:val="28"/>
        </w:rPr>
        <w:t xml:space="preserve"> через которые и осуществлялась воспитательная работа: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духовно-нравственное воспитание;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гражданско-патриотическое воспитание;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интеллектуально-познавательная деятельность;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формирование здорового образа жизни;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экологическое воспитание;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ученическое самоуправление;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работа с семьей, профилактика социального сиротства;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внеурочная деятельность;</w:t>
      </w:r>
    </w:p>
    <w:p w:rsidR="00712B57" w:rsidRPr="00F27F66" w:rsidRDefault="00712B57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и преступлений несовершеннолетних</w:t>
      </w:r>
      <w:r w:rsidRPr="00F27F66">
        <w:rPr>
          <w:sz w:val="28"/>
          <w:szCs w:val="28"/>
        </w:rPr>
        <w:t>.</w:t>
      </w: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Pr="00F27F66" w:rsidRDefault="00712B57" w:rsidP="00F27F66">
      <w:pPr>
        <w:pStyle w:val="ListParagraph"/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712B57" w:rsidRPr="00F27F66" w:rsidRDefault="00712B57" w:rsidP="00350243">
      <w:pPr>
        <w:tabs>
          <w:tab w:val="left" w:pos="284"/>
        </w:tabs>
        <w:jc w:val="both"/>
        <w:rPr>
          <w:sz w:val="28"/>
          <w:szCs w:val="28"/>
        </w:rPr>
      </w:pPr>
      <w:r w:rsidRPr="00F27F66">
        <w:rPr>
          <w:b/>
          <w:bCs/>
          <w:color w:val="FF0000"/>
          <w:sz w:val="28"/>
          <w:szCs w:val="28"/>
        </w:rPr>
        <w:tab/>
      </w:r>
      <w:r w:rsidRPr="00F27F66">
        <w:rPr>
          <w:b/>
          <w:bCs/>
          <w:sz w:val="28"/>
          <w:szCs w:val="28"/>
        </w:rPr>
        <w:tab/>
      </w:r>
      <w:r w:rsidRPr="00955F31">
        <w:rPr>
          <w:b/>
          <w:bCs/>
          <w:sz w:val="28"/>
          <w:szCs w:val="28"/>
        </w:rPr>
        <w:t>При реализации направления «Духовно-нравственное воспитание»</w:t>
      </w:r>
      <w:r w:rsidRPr="00955F31">
        <w:rPr>
          <w:bCs/>
          <w:sz w:val="28"/>
          <w:szCs w:val="28"/>
        </w:rPr>
        <w:t xml:space="preserve"> и в</w:t>
      </w:r>
      <w:r w:rsidRPr="00F27F66">
        <w:rPr>
          <w:sz w:val="28"/>
          <w:szCs w:val="28"/>
        </w:rPr>
        <w:t xml:space="preserve"> целях формирования единого школьного  пространства в школе проводятся традиционные мероприятия:</w:t>
      </w:r>
      <w:r>
        <w:rPr>
          <w:sz w:val="28"/>
          <w:szCs w:val="28"/>
        </w:rPr>
        <w:t xml:space="preserve"> </w:t>
      </w:r>
      <w:r w:rsidRPr="00F27F66">
        <w:rPr>
          <w:sz w:val="28"/>
          <w:szCs w:val="28"/>
        </w:rPr>
        <w:t>«Здравствуй, школа!»</w:t>
      </w:r>
      <w:r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День учителя</w:t>
      </w:r>
      <w:r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День Здоровья и День защиты детей от ЧС</w:t>
      </w:r>
      <w:r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Новогодний праздник</w:t>
      </w:r>
      <w:r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День защитника Отечества</w:t>
      </w:r>
      <w:r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Праздник весны - 8 Марта</w:t>
      </w:r>
      <w:r>
        <w:rPr>
          <w:sz w:val="28"/>
          <w:szCs w:val="28"/>
        </w:rPr>
        <w:t>, «</w:t>
      </w:r>
      <w:r w:rsidRPr="00F27F66">
        <w:rPr>
          <w:sz w:val="28"/>
          <w:szCs w:val="28"/>
        </w:rPr>
        <w:t>Доброе утро,  ветеран!</w:t>
      </w:r>
      <w:r>
        <w:rPr>
          <w:sz w:val="28"/>
          <w:szCs w:val="28"/>
        </w:rPr>
        <w:t xml:space="preserve">», </w:t>
      </w:r>
      <w:r w:rsidRPr="00F27F66">
        <w:rPr>
          <w:sz w:val="28"/>
          <w:szCs w:val="28"/>
        </w:rPr>
        <w:t>Последн</w:t>
      </w:r>
      <w:r>
        <w:rPr>
          <w:sz w:val="28"/>
          <w:szCs w:val="28"/>
        </w:rPr>
        <w:t xml:space="preserve">ий звонок, </w:t>
      </w:r>
      <w:r w:rsidRPr="00F27F66">
        <w:rPr>
          <w:sz w:val="28"/>
          <w:szCs w:val="28"/>
        </w:rPr>
        <w:t>Вручение аттестатов</w:t>
      </w:r>
      <w:r>
        <w:rPr>
          <w:sz w:val="28"/>
          <w:szCs w:val="28"/>
        </w:rPr>
        <w:t>.</w:t>
      </w:r>
    </w:p>
    <w:p w:rsidR="00712B57" w:rsidRPr="00F27F66" w:rsidRDefault="00712B57" w:rsidP="00F27F66">
      <w:pPr>
        <w:pStyle w:val="ListParagraph"/>
        <w:shd w:val="clear" w:color="auto" w:fill="FFFFFF"/>
        <w:ind w:left="0"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Уже становятся традицией праздники «Посвящение в первоклассники», «Посвящение в пятиклассники», классные часы, направленные на формирование устойчивой нравственной позиции учащихся, встречи с ветеранами ВОВ, Афганистана, тематические мероприятия патриотической и нравственной направленности.</w:t>
      </w:r>
    </w:p>
    <w:p w:rsidR="00712B57" w:rsidRPr="00F27F66" w:rsidRDefault="00712B57" w:rsidP="00F27F66">
      <w:pPr>
        <w:shd w:val="clear" w:color="auto" w:fill="FFFFFF"/>
        <w:ind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Активно проходит традиционная  неделя толерантности. Учащиеся познакомятся с притчами, участвуют в акции «Белая ленточка», проводят социологический опрос  среди учащихся школы и их родителей. В классах проходят классные часы «Все мы разные», «Единство разных», «Уроки дружбы». Старшеклассники провели классные часы в младших классах. </w:t>
      </w:r>
    </w:p>
    <w:p w:rsidR="00712B57" w:rsidRPr="00E5773C" w:rsidRDefault="00712B57" w:rsidP="00F27F66">
      <w:pPr>
        <w:shd w:val="clear" w:color="auto" w:fill="FFFFFF"/>
        <w:ind w:firstLine="708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Учащиеся школы активно участвуют в городских и областных конкурсах «Вечное слово», «Звезды Балтики», др.</w:t>
      </w:r>
    </w:p>
    <w:p w:rsidR="00712B57" w:rsidRPr="00E5773C" w:rsidRDefault="00712B57" w:rsidP="00F27F66">
      <w:pPr>
        <w:shd w:val="clear" w:color="auto" w:fill="FFFFFF"/>
        <w:ind w:firstLine="708"/>
        <w:jc w:val="both"/>
        <w:rPr>
          <w:sz w:val="28"/>
          <w:szCs w:val="28"/>
        </w:rPr>
      </w:pPr>
      <w:r w:rsidRPr="00E5773C">
        <w:rPr>
          <w:sz w:val="28"/>
          <w:szCs w:val="28"/>
        </w:rPr>
        <w:t xml:space="preserve">Традиционно в школе проводятся творческие конкурсы, а также </w:t>
      </w:r>
      <w:r>
        <w:rPr>
          <w:sz w:val="28"/>
          <w:szCs w:val="28"/>
        </w:rPr>
        <w:t xml:space="preserve"> конкурсы: «Времена года» </w:t>
      </w:r>
      <w:r w:rsidRPr="00E57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773C">
        <w:rPr>
          <w:sz w:val="28"/>
          <w:szCs w:val="28"/>
        </w:rPr>
        <w:t>совместно с ЗАО «БАЛТ-НАФТА»</w:t>
      </w:r>
      <w:r>
        <w:rPr>
          <w:sz w:val="28"/>
          <w:szCs w:val="28"/>
        </w:rPr>
        <w:t>)</w:t>
      </w:r>
      <w:r w:rsidRPr="00E5773C">
        <w:rPr>
          <w:sz w:val="28"/>
          <w:szCs w:val="28"/>
        </w:rPr>
        <w:t>, «Альтернативная елка», «Пасхальное яйцо»</w:t>
      </w:r>
      <w:r>
        <w:rPr>
          <w:sz w:val="28"/>
          <w:szCs w:val="28"/>
        </w:rPr>
        <w:t xml:space="preserve"> (в конкурсах участвуют всех классные коллективы: от 1 классов до 11).</w:t>
      </w:r>
    </w:p>
    <w:p w:rsidR="00712B57" w:rsidRPr="00E5773C" w:rsidRDefault="00712B57" w:rsidP="00F27F66">
      <w:pPr>
        <w:jc w:val="both"/>
        <w:rPr>
          <w:sz w:val="28"/>
          <w:szCs w:val="28"/>
        </w:rPr>
      </w:pPr>
      <w:r w:rsidRPr="00E5773C">
        <w:rPr>
          <w:sz w:val="28"/>
          <w:szCs w:val="28"/>
        </w:rPr>
        <w:tab/>
        <w:t xml:space="preserve">В организации межвозрастного воспитания школьников осуществляется опора на способы коммуникативного взаимодействия, которые позволяют учащемуся, во-первых, реализовать ведущие потребности возраста; во-вторых, воспринять и освоить нормы, ценности, способы деятельности через опыт поведения более старших школьников; в-третьих, сохранить и развить этим старшим, в своем облике, все положительное предыдущего возрастного периода. Именно такой подход к воспитанию   становится позитивным фактором развития личности. </w:t>
      </w:r>
      <w:r w:rsidRPr="00E5773C">
        <w:rPr>
          <w:sz w:val="28"/>
          <w:szCs w:val="28"/>
        </w:rPr>
        <w:tab/>
      </w:r>
    </w:p>
    <w:p w:rsidR="00712B57" w:rsidRPr="00E5773C" w:rsidRDefault="00712B57" w:rsidP="00F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F66">
        <w:rPr>
          <w:color w:val="FF0000"/>
          <w:sz w:val="28"/>
          <w:szCs w:val="28"/>
        </w:rPr>
        <w:tab/>
      </w:r>
      <w:r w:rsidRPr="00E5773C">
        <w:rPr>
          <w:sz w:val="28"/>
          <w:szCs w:val="28"/>
        </w:rPr>
        <w:t xml:space="preserve">Межвозрастные отношения в их многообразных вариантах имеют огромное значение для личностного и гражданского становления школьников, для формирования идентичности системы ценностных ориентаций, развития толерантности, коммуникационной культуры, творческих способностей. </w:t>
      </w:r>
    </w:p>
    <w:p w:rsidR="00712B57" w:rsidRPr="00E5773C" w:rsidRDefault="00712B57" w:rsidP="00F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73C">
        <w:rPr>
          <w:sz w:val="28"/>
          <w:szCs w:val="28"/>
        </w:rPr>
        <w:tab/>
        <w:t>Использование этого ресурса в системе образования нашей школы стало основой проекта деятельности экспериментальной площадки «</w:t>
      </w:r>
      <w:r w:rsidRPr="00E5773C">
        <w:rPr>
          <w:b/>
          <w:i/>
          <w:sz w:val="28"/>
          <w:szCs w:val="28"/>
        </w:rPr>
        <w:t>Межвозрастное взаимодействие в системе духовно-нравственного развития личности»</w:t>
      </w:r>
      <w:r w:rsidRPr="00E5773C">
        <w:rPr>
          <w:sz w:val="28"/>
          <w:szCs w:val="28"/>
        </w:rPr>
        <w:t xml:space="preserve"> на 2012-2013 учебный год.</w:t>
      </w:r>
    </w:p>
    <w:p w:rsidR="00712B57" w:rsidRPr="00E5773C" w:rsidRDefault="00712B57" w:rsidP="00F27F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7F66">
        <w:rPr>
          <w:color w:val="FF0000"/>
          <w:sz w:val="28"/>
          <w:szCs w:val="28"/>
        </w:rPr>
        <w:tab/>
      </w:r>
      <w:r w:rsidRPr="00E5773C">
        <w:rPr>
          <w:sz w:val="28"/>
          <w:szCs w:val="28"/>
        </w:rPr>
        <w:t>Активно  использовать межвозрастное взаимодействие мы начали во время проведения традиционного месячника по воспитательной работе, в рамках которого все классные руководители проводят открытые мероприятия, мастер-классы для педагогов школы, родителей: викторину «Что? Где? Когда?» совместно с отделом молодежи городского КМЦ, классные часы «Знакомьтесь – это мы!», «Это снова мы!», «Наше дружное созвездие»,  «Вы про нас это не знали!», «Так мы учимся и живем!»,  «Мы все такие разные», конкурс газет «Самая «классная» классная газета»</w:t>
      </w:r>
    </w:p>
    <w:p w:rsidR="00712B57" w:rsidRPr="00E5773C" w:rsidRDefault="00712B57" w:rsidP="00F27F66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В целях духовно-нравственного воспитания учащихся в течение учебного года</w:t>
      </w:r>
      <w:r w:rsidRPr="00E5773C">
        <w:rPr>
          <w:b/>
          <w:sz w:val="28"/>
          <w:szCs w:val="28"/>
        </w:rPr>
        <w:t xml:space="preserve"> </w:t>
      </w:r>
      <w:r w:rsidRPr="00E5773C">
        <w:rPr>
          <w:sz w:val="28"/>
          <w:szCs w:val="28"/>
        </w:rPr>
        <w:t xml:space="preserve">проводятся классные часы, способствующие </w:t>
      </w:r>
      <w:r w:rsidRPr="00E5773C">
        <w:rPr>
          <w:bCs/>
          <w:sz w:val="28"/>
          <w:szCs w:val="28"/>
        </w:rPr>
        <w:t>гармоничному духовному развитию личности, усвоению лучших моральных и нравственных принципов, сохранению преемственности поколений.</w:t>
      </w:r>
      <w:r w:rsidRPr="00E5773C">
        <w:rPr>
          <w:sz w:val="28"/>
          <w:szCs w:val="28"/>
        </w:rPr>
        <w:t xml:space="preserve">           </w:t>
      </w:r>
    </w:p>
    <w:p w:rsidR="00712B57" w:rsidRPr="00E5773C" w:rsidRDefault="00712B57" w:rsidP="00E5773C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В конкурсах активно принимают участие учащиеся начальной школы. Отмечается низкая активность учащихся 8-11 классов в творческих конкурсах. Особое внимание необходимо уделить литературным конкурсам.</w:t>
      </w:r>
    </w:p>
    <w:p w:rsidR="00712B57" w:rsidRPr="00E5773C" w:rsidRDefault="00712B57" w:rsidP="00955F31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Уровень заинтересованности учащихся в подобных мероприятиях средний, что позволяет судить о недостаточном хорошем уровне сформированности нравственных и духовных качеств учащихся.</w:t>
      </w:r>
    </w:p>
    <w:p w:rsidR="00712B57" w:rsidRPr="00E5773C" w:rsidRDefault="00712B57" w:rsidP="00955F31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 xml:space="preserve">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Такие результаты говорят о недостаточном воспитательном воздействии классных руководителей. </w:t>
      </w:r>
    </w:p>
    <w:p w:rsidR="00712B57" w:rsidRPr="00955F31" w:rsidRDefault="00712B57" w:rsidP="00955F31">
      <w:pPr>
        <w:ind w:firstLine="567"/>
        <w:jc w:val="both"/>
        <w:rPr>
          <w:sz w:val="28"/>
          <w:szCs w:val="28"/>
        </w:rPr>
      </w:pPr>
      <w:r w:rsidRPr="00955F31">
        <w:rPr>
          <w:bCs/>
          <w:iCs/>
          <w:sz w:val="28"/>
          <w:szCs w:val="28"/>
        </w:rPr>
        <w:t>Возможные пути преодоления недостатков: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1. Классным руководителям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занимательным предметным материалам, которые помогли бы заинтересовать учащихся.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2. Классным руководителям активизировать творческую деятельность учащихся.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3.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 </w:t>
      </w:r>
    </w:p>
    <w:p w:rsidR="00712B57" w:rsidRDefault="00712B57" w:rsidP="00955F31">
      <w:pPr>
        <w:ind w:firstLine="708"/>
        <w:jc w:val="both"/>
        <w:rPr>
          <w:sz w:val="28"/>
          <w:szCs w:val="28"/>
        </w:rPr>
      </w:pPr>
      <w:r w:rsidRPr="00955F31">
        <w:rPr>
          <w:b/>
          <w:bCs/>
          <w:sz w:val="28"/>
          <w:szCs w:val="28"/>
        </w:rPr>
        <w:t xml:space="preserve">При реализации направления «Гражданско-патриотическое воспитание» </w:t>
      </w:r>
      <w:r w:rsidRPr="00955F31">
        <w:rPr>
          <w:bCs/>
          <w:sz w:val="28"/>
          <w:szCs w:val="28"/>
        </w:rPr>
        <w:t>т</w:t>
      </w:r>
      <w:r w:rsidRPr="00955F31">
        <w:rPr>
          <w:sz w:val="28"/>
          <w:szCs w:val="28"/>
        </w:rPr>
        <w:t>радиционными в школе стали мероприятия, посвященные Дню защитника Отеч</w:t>
      </w:r>
      <w:r>
        <w:rPr>
          <w:sz w:val="28"/>
          <w:szCs w:val="28"/>
        </w:rPr>
        <w:t>ества и Дню П</w:t>
      </w:r>
      <w:r w:rsidRPr="00955F31">
        <w:rPr>
          <w:sz w:val="28"/>
          <w:szCs w:val="28"/>
        </w:rPr>
        <w:t xml:space="preserve">обеды: </w:t>
      </w:r>
      <w:r>
        <w:rPr>
          <w:sz w:val="28"/>
          <w:szCs w:val="28"/>
        </w:rPr>
        <w:t xml:space="preserve">декада военно-патриотической работы  (февраль) </w:t>
      </w:r>
      <w:r w:rsidRPr="00955F31">
        <w:rPr>
          <w:sz w:val="28"/>
          <w:szCs w:val="28"/>
        </w:rPr>
        <w:t xml:space="preserve">«Доброе утро, Ветеран!»; </w:t>
      </w:r>
      <w:r>
        <w:rPr>
          <w:sz w:val="28"/>
          <w:szCs w:val="28"/>
        </w:rPr>
        <w:t xml:space="preserve"> </w:t>
      </w:r>
      <w:r w:rsidRPr="00955F31">
        <w:rPr>
          <w:sz w:val="28"/>
          <w:szCs w:val="28"/>
        </w:rPr>
        <w:t>Вахта Памяти; циклы лекций и бесед о Великой Отечественной войне; спортивные соревнования «Вперед, мальчишки!» (1-9 кл.), городские и областные соревнования допризывной молодежи; походы по местам Боевой славы; ур</w:t>
      </w:r>
      <w:r>
        <w:rPr>
          <w:sz w:val="28"/>
          <w:szCs w:val="28"/>
        </w:rPr>
        <w:t xml:space="preserve">оки Мужества, </w:t>
      </w:r>
      <w:r w:rsidRPr="00955F31">
        <w:rPr>
          <w:sz w:val="28"/>
          <w:szCs w:val="28"/>
        </w:rPr>
        <w:t>общешкольное мероприятие, посвященное дню рождения Героя Советс</w:t>
      </w:r>
      <w:r>
        <w:rPr>
          <w:sz w:val="28"/>
          <w:szCs w:val="28"/>
        </w:rPr>
        <w:t xml:space="preserve">кого Союза З.А. Космодемьянской, имя которой носила пионерская дружина школы и памятник, которой установлен на территории школы.  </w:t>
      </w:r>
    </w:p>
    <w:p w:rsidR="00712B57" w:rsidRPr="00955F31" w:rsidRDefault="00712B57" w:rsidP="00F27F66">
      <w:pPr>
        <w:ind w:firstLine="680"/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В мае </w:t>
      </w:r>
      <w:r>
        <w:rPr>
          <w:sz w:val="28"/>
          <w:szCs w:val="28"/>
        </w:rPr>
        <w:t xml:space="preserve"> ежегодно </w:t>
      </w:r>
      <w:r w:rsidRPr="00955F31">
        <w:rPr>
          <w:sz w:val="28"/>
          <w:szCs w:val="28"/>
        </w:rPr>
        <w:t>организов</w:t>
      </w:r>
      <w:r>
        <w:rPr>
          <w:sz w:val="28"/>
          <w:szCs w:val="28"/>
        </w:rPr>
        <w:t xml:space="preserve">ывается </w:t>
      </w:r>
      <w:r w:rsidRPr="00955F31">
        <w:rPr>
          <w:sz w:val="28"/>
          <w:szCs w:val="28"/>
        </w:rPr>
        <w:t>декада, посвященная  Дню Победы, в рамках которой учащиеся принимают участие в городском этапе Всероссийской акц</w:t>
      </w:r>
      <w:r>
        <w:rPr>
          <w:sz w:val="28"/>
          <w:szCs w:val="28"/>
        </w:rPr>
        <w:t>ии «Георгиевская ленточка</w:t>
      </w:r>
      <w:r w:rsidRPr="00955F31">
        <w:rPr>
          <w:sz w:val="28"/>
          <w:szCs w:val="28"/>
        </w:rPr>
        <w:t>».  9 мая ежегодно все учащиеся 1-11 классов и педагоги школы участвовали в шествии и митинге. В целях привлечения учащихся к социально-значимой деятельности организована акция «Доброе утро, Ветеран</w:t>
      </w:r>
      <w:r>
        <w:rPr>
          <w:sz w:val="28"/>
          <w:szCs w:val="28"/>
        </w:rPr>
        <w:t>!</w:t>
      </w:r>
      <w:r w:rsidRPr="00955F31">
        <w:rPr>
          <w:sz w:val="28"/>
          <w:szCs w:val="28"/>
        </w:rPr>
        <w:t xml:space="preserve">», в ходе которой оказывается помощь в решении хозяйственных вопросов ветеранам Великой Отечественной войны. Накануне 23 февраля и 9 Мая для ветеранов организовываются  концерт и чаепитие. </w:t>
      </w:r>
    </w:p>
    <w:p w:rsidR="00712B57" w:rsidRPr="00955F31" w:rsidRDefault="00712B57" w:rsidP="00F27F66">
      <w:pPr>
        <w:ind w:firstLine="720"/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Однако недостаточно активно осуществляется работа по вовлечению учащихся в поисковую и исследовательскую деятельность. </w:t>
      </w:r>
    </w:p>
    <w:p w:rsidR="00712B57" w:rsidRPr="00955F31" w:rsidRDefault="00712B57" w:rsidP="00955F31">
      <w:pPr>
        <w:ind w:firstLine="708"/>
        <w:jc w:val="both"/>
        <w:rPr>
          <w:sz w:val="28"/>
          <w:szCs w:val="28"/>
        </w:rPr>
      </w:pPr>
      <w:r w:rsidRPr="00955F31">
        <w:rPr>
          <w:bCs/>
          <w:iCs/>
          <w:sz w:val="28"/>
          <w:szCs w:val="28"/>
        </w:rPr>
        <w:t>Проблемное поле: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iCs/>
          <w:sz w:val="28"/>
          <w:szCs w:val="28"/>
        </w:rPr>
        <w:t>1.</w:t>
      </w:r>
      <w:r w:rsidRPr="00955F31">
        <w:rPr>
          <w:sz w:val="28"/>
          <w:szCs w:val="28"/>
        </w:rPr>
        <w:t xml:space="preserve"> Создание школьного музейного уголка.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2. Накопленный опыт по данному направлению недостаточно систематизирован.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3. Оформление творческих отчетов о проделанной работе с ветеранами учащимися 5-11 классов. </w:t>
      </w:r>
    </w:p>
    <w:p w:rsidR="00712B57" w:rsidRPr="00955F31" w:rsidRDefault="00712B57" w:rsidP="00955F31">
      <w:pPr>
        <w:ind w:firstLine="708"/>
        <w:jc w:val="both"/>
        <w:rPr>
          <w:sz w:val="28"/>
          <w:szCs w:val="28"/>
        </w:rPr>
      </w:pPr>
      <w:r w:rsidRPr="00955F31">
        <w:rPr>
          <w:bCs/>
          <w:iCs/>
          <w:sz w:val="28"/>
          <w:szCs w:val="28"/>
        </w:rPr>
        <w:t>Возможные пути устранения недостатков: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1. Активизация поисковой работы с привлечением учителей-историков, родителей через внедрение новых форм (операция «Чердак», «В бабушкином сундучке» и др.)</w:t>
      </w:r>
    </w:p>
    <w:p w:rsidR="00712B57" w:rsidRPr="00955F31" w:rsidRDefault="00712B57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2. Поставить на контроль деятельность классов в творческих конкурсах и оформление творческих отчетов.</w:t>
      </w:r>
    </w:p>
    <w:p w:rsidR="00712B57" w:rsidRPr="00F27F66" w:rsidRDefault="00712B57" w:rsidP="00F27F66">
      <w:pPr>
        <w:jc w:val="both"/>
        <w:rPr>
          <w:color w:val="FF0000"/>
          <w:sz w:val="28"/>
          <w:szCs w:val="28"/>
        </w:rPr>
      </w:pPr>
    </w:p>
    <w:p w:rsidR="00712B57" w:rsidRPr="008D3B75" w:rsidRDefault="00712B57" w:rsidP="008D3B75">
      <w:pPr>
        <w:suppressAutoHyphens w:val="0"/>
        <w:ind w:firstLine="708"/>
        <w:jc w:val="both"/>
        <w:rPr>
          <w:bCs/>
          <w:sz w:val="28"/>
          <w:szCs w:val="28"/>
        </w:rPr>
      </w:pPr>
      <w:r w:rsidRPr="008D3B75">
        <w:rPr>
          <w:b/>
          <w:bCs/>
          <w:sz w:val="28"/>
          <w:szCs w:val="28"/>
        </w:rPr>
        <w:t xml:space="preserve">При реализации направления «Интеллектуально-познавательная деятельность»  </w:t>
      </w:r>
      <w:r w:rsidRPr="008D3B75">
        <w:rPr>
          <w:bCs/>
          <w:sz w:val="28"/>
          <w:szCs w:val="28"/>
        </w:rPr>
        <w:t xml:space="preserve">во внеурочной работе классные руководители активно используют различные формы проведения мероприятий. В рамках методических недель учителя проводили внеклассные мероприятия, способствующие развитию интереса к предметам: «Путешествие по станциям, «Крестики, нолики»,  диспут «Права и обязанности», «Конституция и я», «Мое хобби», экскурсии в Центр атомной энергетики, экскурсия в музей литовского поэта К. Донелайтиса, конкурс стихов и сочинений,  Старшеклассники с удовольствием участвуют в муниципальных и школьных </w:t>
      </w:r>
      <w:r w:rsidRPr="008D3B75">
        <w:rPr>
          <w:sz w:val="28"/>
          <w:szCs w:val="28"/>
        </w:rPr>
        <w:t xml:space="preserve">интеллектуальные турнирах «Что? Где? Когда?», «Брейн-ринг». В 2011-2012 учебном году впервые прошел школьный этап интеллектуальных игр. </w:t>
      </w:r>
      <w:r w:rsidRPr="008D3B75">
        <w:rPr>
          <w:bCs/>
          <w:sz w:val="28"/>
          <w:szCs w:val="28"/>
        </w:rPr>
        <w:t xml:space="preserve">Яркий пример заразительности творческой деятельности – проект «Это реально интересно!». Учащийся 9 «Б» класса Коняхин А. подготовил презентации о явлениях природы, о необычных зданиях и сооружениях, фонтанах и с огромным успехом демонстрировал их в младших и средних классах. Ребята заинтересовались и появились последователи.  </w:t>
      </w:r>
      <w:r w:rsidRPr="008D3B75">
        <w:rPr>
          <w:bCs/>
          <w:sz w:val="28"/>
          <w:szCs w:val="28"/>
        </w:rPr>
        <w:tab/>
        <w:t>Еще один интересный проект  «Мой знаменитый тезка», организованный заведующей библиотекой  Беликовой Л.Г. , успешно стартовал в 2011-2012 учебном году.</w:t>
      </w:r>
    </w:p>
    <w:p w:rsidR="00712B57" w:rsidRPr="008D3B75" w:rsidRDefault="00712B57" w:rsidP="00F27F66">
      <w:pPr>
        <w:ind w:firstLine="488"/>
        <w:jc w:val="both"/>
        <w:rPr>
          <w:sz w:val="28"/>
          <w:szCs w:val="28"/>
        </w:rPr>
      </w:pPr>
      <w:r w:rsidRPr="008D3B75">
        <w:rPr>
          <w:bCs/>
          <w:sz w:val="28"/>
          <w:szCs w:val="28"/>
        </w:rPr>
        <w:t xml:space="preserve">   </w:t>
      </w:r>
      <w:r w:rsidRPr="008D3B75">
        <w:rPr>
          <w:bCs/>
          <w:iCs/>
          <w:sz w:val="28"/>
          <w:szCs w:val="28"/>
        </w:rPr>
        <w:t>Положительные результаты: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1.Развитие устойчивого интереса к познавательной деятельности.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Приобретение необходимого опыта через деятельность.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3.Самореализация учащихся в интересной деятельности, повышение самооценки, приобретение навыков коммуникации.</w:t>
      </w:r>
    </w:p>
    <w:p w:rsidR="00712B57" w:rsidRPr="008D3B75" w:rsidRDefault="00712B57" w:rsidP="00F27F66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Проблемное поле: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iCs/>
          <w:sz w:val="28"/>
          <w:szCs w:val="28"/>
        </w:rPr>
        <w:t>1.</w:t>
      </w:r>
      <w:r w:rsidRPr="008D3B75">
        <w:rPr>
          <w:sz w:val="28"/>
          <w:szCs w:val="28"/>
        </w:rPr>
        <w:t xml:space="preserve">   Отсутствие в школе научных обществ,  недостаточное количество исследовательских лабораторий.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 Низкая мотивация учителей предметников вести предметные кружки, внеурочную деятельность.</w:t>
      </w:r>
    </w:p>
    <w:p w:rsidR="00712B57" w:rsidRPr="008D3B75" w:rsidRDefault="00712B57" w:rsidP="008D3B75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Возможные пути устранения недостатков:</w:t>
      </w:r>
      <w:r>
        <w:rPr>
          <w:bCs/>
          <w:iCs/>
          <w:sz w:val="28"/>
          <w:szCs w:val="28"/>
        </w:rPr>
        <w:t xml:space="preserve">  а</w:t>
      </w:r>
      <w:r w:rsidRPr="008D3B75">
        <w:rPr>
          <w:sz w:val="28"/>
          <w:szCs w:val="28"/>
        </w:rPr>
        <w:t>дминистрации школы стимулировать учителей для ведения кружковой работы, проведения внеклассных мероприятий.</w:t>
      </w:r>
    </w:p>
    <w:p w:rsidR="00712B57" w:rsidRPr="008D3B75" w:rsidRDefault="00712B57" w:rsidP="008D3B75">
      <w:pPr>
        <w:ind w:left="284" w:firstLine="360"/>
        <w:jc w:val="both"/>
        <w:rPr>
          <w:bCs/>
          <w:sz w:val="28"/>
          <w:szCs w:val="28"/>
        </w:rPr>
      </w:pPr>
      <w:r w:rsidRPr="008D3B75">
        <w:rPr>
          <w:bCs/>
          <w:sz w:val="28"/>
          <w:szCs w:val="28"/>
        </w:rPr>
        <w:t>В 2013 г. учителя-предметники разработали  программы дополнительного образования по разным направлениям. В настоящее время проводится лицензирование данных программ.</w:t>
      </w:r>
    </w:p>
    <w:p w:rsidR="00712B57" w:rsidRDefault="00712B57" w:rsidP="008D3B75">
      <w:pPr>
        <w:jc w:val="both"/>
        <w:rPr>
          <w:b/>
          <w:bCs/>
          <w:sz w:val="28"/>
          <w:szCs w:val="28"/>
        </w:rPr>
      </w:pPr>
    </w:p>
    <w:p w:rsidR="00712B57" w:rsidRPr="008D3B75" w:rsidRDefault="00712B57" w:rsidP="008D3B75">
      <w:pPr>
        <w:ind w:firstLine="284"/>
        <w:jc w:val="both"/>
        <w:rPr>
          <w:bCs/>
          <w:color w:val="FF0000"/>
          <w:sz w:val="28"/>
          <w:szCs w:val="28"/>
          <w:u w:val="single"/>
        </w:rPr>
      </w:pPr>
      <w:r w:rsidRPr="008D3B75">
        <w:rPr>
          <w:b/>
          <w:bCs/>
          <w:sz w:val="28"/>
          <w:szCs w:val="28"/>
        </w:rPr>
        <w:t>При реализации направления «Формирование здорового образа жизни</w:t>
      </w:r>
      <w:r w:rsidRPr="008D3B75">
        <w:rPr>
          <w:bCs/>
          <w:sz w:val="28"/>
          <w:szCs w:val="28"/>
        </w:rPr>
        <w:t>»   используем следующие направления деятельности:</w:t>
      </w:r>
    </w:p>
    <w:p w:rsidR="00712B57" w:rsidRPr="008D3B75" w:rsidRDefault="00712B57" w:rsidP="00C30923">
      <w:pPr>
        <w:pStyle w:val="ListParagraph"/>
        <w:numPr>
          <w:ilvl w:val="0"/>
          <w:numId w:val="81"/>
        </w:numPr>
        <w:suppressAutoHyphens w:val="0"/>
        <w:jc w:val="both"/>
        <w:rPr>
          <w:sz w:val="28"/>
          <w:szCs w:val="28"/>
        </w:rPr>
      </w:pPr>
      <w:r w:rsidRPr="008D3B75">
        <w:rPr>
          <w:sz w:val="28"/>
          <w:szCs w:val="28"/>
          <w:u w:val="single"/>
        </w:rPr>
        <w:t>профилактика и оздоровление</w:t>
      </w:r>
      <w:r w:rsidRPr="008D3B75">
        <w:rPr>
          <w:sz w:val="28"/>
          <w:szCs w:val="28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712B57" w:rsidRPr="008D3B75" w:rsidRDefault="00712B57" w:rsidP="00C30923">
      <w:pPr>
        <w:pStyle w:val="ListParagraph"/>
        <w:numPr>
          <w:ilvl w:val="0"/>
          <w:numId w:val="81"/>
        </w:numPr>
        <w:suppressAutoHyphens w:val="0"/>
        <w:jc w:val="both"/>
        <w:rPr>
          <w:sz w:val="28"/>
          <w:szCs w:val="28"/>
        </w:rPr>
      </w:pPr>
      <w:r w:rsidRPr="008D3B75">
        <w:rPr>
          <w:sz w:val="28"/>
          <w:szCs w:val="28"/>
          <w:u w:val="single"/>
        </w:rPr>
        <w:t>образовательный процесс</w:t>
      </w:r>
      <w:r w:rsidRPr="008D3B75">
        <w:rPr>
          <w:sz w:val="28"/>
          <w:szCs w:val="28"/>
        </w:rPr>
        <w:t xml:space="preserve"> – использование здоровьесберегающих образовательных технологий, рациональное расписание;</w:t>
      </w:r>
    </w:p>
    <w:p w:rsidR="00712B57" w:rsidRPr="008D3B75" w:rsidRDefault="00712B57" w:rsidP="00C30923">
      <w:pPr>
        <w:pStyle w:val="ListParagraph"/>
        <w:numPr>
          <w:ilvl w:val="0"/>
          <w:numId w:val="81"/>
        </w:numPr>
        <w:suppressAutoHyphens w:val="0"/>
        <w:jc w:val="both"/>
        <w:rPr>
          <w:sz w:val="28"/>
          <w:szCs w:val="28"/>
        </w:rPr>
      </w:pPr>
      <w:r w:rsidRPr="008D3B75">
        <w:rPr>
          <w:sz w:val="28"/>
          <w:szCs w:val="28"/>
          <w:u w:val="single"/>
        </w:rPr>
        <w:t>информационно-консультативная работа</w:t>
      </w:r>
      <w:r w:rsidRPr="008D3B75">
        <w:rPr>
          <w:sz w:val="28"/>
          <w:szCs w:val="28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жизни: походы, спортивные соревнования, работа спортивных секций. </w:t>
      </w:r>
    </w:p>
    <w:p w:rsidR="00712B57" w:rsidRPr="008D3B75" w:rsidRDefault="00712B57" w:rsidP="00F27F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3B75">
        <w:rPr>
          <w:sz w:val="28"/>
          <w:szCs w:val="28"/>
        </w:rPr>
        <w:t xml:space="preserve"> школе работа</w:t>
      </w:r>
      <w:r>
        <w:rPr>
          <w:sz w:val="28"/>
          <w:szCs w:val="28"/>
        </w:rPr>
        <w:t>ют</w:t>
      </w:r>
      <w:r w:rsidRPr="008D3B75">
        <w:rPr>
          <w:sz w:val="28"/>
          <w:szCs w:val="28"/>
        </w:rPr>
        <w:t xml:space="preserve"> спортивные кружки и секции «Волейбол», «Легкая атлетика», «Бадминтон», «Акробатика».  Школьники приняли участие во всех школьных, муниципальных и отдельных зональных и областных соревнованиях. Учителем физической культуры Лобковым В.Г. систематически проводились спортивные соревнования согласно утвержденному плану</w:t>
      </w:r>
      <w:r>
        <w:rPr>
          <w:sz w:val="28"/>
          <w:szCs w:val="28"/>
        </w:rPr>
        <w:t>.</w:t>
      </w:r>
    </w:p>
    <w:p w:rsidR="00712B57" w:rsidRPr="008D3B75" w:rsidRDefault="00712B57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>Традиционно проводятся Дни здоровья - в сентябре и День защиты детей от чрезвычайных ситуаций – апреле .</w:t>
      </w:r>
    </w:p>
    <w:p w:rsidR="00712B57" w:rsidRPr="008D3B75" w:rsidRDefault="00712B57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>Фельдшером  школы Гречной С.В.  проводятся  профилактические беседы</w:t>
      </w:r>
      <w:r w:rsidRPr="008D3B75">
        <w:rPr>
          <w:b/>
          <w:bCs/>
          <w:sz w:val="28"/>
          <w:szCs w:val="28"/>
        </w:rPr>
        <w:t xml:space="preserve"> </w:t>
      </w:r>
      <w:r w:rsidRPr="008D3B75">
        <w:rPr>
          <w:sz w:val="28"/>
          <w:szCs w:val="28"/>
        </w:rPr>
        <w:t>(«Профилактика гриппа и ОРЗ», «Авитаминоз», «Профилактика алкоголизма и табакокурения» и др.), проведена неделя профилактики туберкулеза.</w:t>
      </w:r>
    </w:p>
    <w:p w:rsidR="00712B57" w:rsidRPr="008D3B75" w:rsidRDefault="00712B57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3B75">
        <w:rPr>
          <w:sz w:val="28"/>
          <w:szCs w:val="28"/>
        </w:rPr>
        <w:t xml:space="preserve">остоянно обновлялся стенд по профилактике вредных привычек. </w:t>
      </w:r>
      <w:r>
        <w:rPr>
          <w:sz w:val="28"/>
          <w:szCs w:val="28"/>
        </w:rPr>
        <w:t xml:space="preserve"> </w:t>
      </w:r>
      <w:r w:rsidRPr="008D3B75">
        <w:rPr>
          <w:sz w:val="28"/>
          <w:szCs w:val="28"/>
        </w:rPr>
        <w:t xml:space="preserve">Проходили конкурсы рисунков и плакатов «Нет курению!», «Мы против СПИДа», «Здоровые легкие». </w:t>
      </w:r>
    </w:p>
    <w:p w:rsidR="00712B57" w:rsidRPr="008D3B75" w:rsidRDefault="00712B57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>Планы классных руководителей предусматрива</w:t>
      </w:r>
      <w:r>
        <w:rPr>
          <w:sz w:val="28"/>
          <w:szCs w:val="28"/>
        </w:rPr>
        <w:t>ют</w:t>
      </w:r>
      <w:r w:rsidRPr="008D3B75">
        <w:rPr>
          <w:sz w:val="28"/>
          <w:szCs w:val="28"/>
        </w:rPr>
        <w:t xml:space="preserve">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</w:t>
      </w:r>
      <w:r>
        <w:rPr>
          <w:sz w:val="28"/>
          <w:szCs w:val="28"/>
        </w:rPr>
        <w:t xml:space="preserve">различных </w:t>
      </w:r>
      <w:r w:rsidRPr="008D3B75">
        <w:rPr>
          <w:sz w:val="28"/>
          <w:szCs w:val="28"/>
        </w:rPr>
        <w:t xml:space="preserve">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спортивных, внутришкольных мероприятиях. </w:t>
      </w:r>
    </w:p>
    <w:p w:rsidR="00712B57" w:rsidRPr="008D3B75" w:rsidRDefault="00712B57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>В рамках тематической недели «В здоровом теле – здоровый дух», акции «Спорт против наркотиков», «Школа - территория свободная от табака» классными руководителями проведены тематические классные часы, беседы по пропаганде здорового образа жизни учащихся.</w:t>
      </w:r>
    </w:p>
    <w:p w:rsidR="00712B57" w:rsidRPr="008D3B75" w:rsidRDefault="00712B57" w:rsidP="008D3B75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 xml:space="preserve">Ежегодно в сентябре и мае в школе   проходит тематическая неделя по профилактике  детского дорожно-транспортного травматизма и обеспечения безопасности несовершеннолетних: беседы с сотрудником ГИБДД (с практическим занятием), выступление агитбригад, конкурс газет и листовок, специальные тематические уроки: «Осторожно, улица!», «Современный транспорт – зона повышенной опасности», «Безопасное поведение на улице», «Правила дорожного движения», загадок для учащихся начальной школы, игра «Найди-ответь». </w:t>
      </w:r>
    </w:p>
    <w:p w:rsidR="00712B57" w:rsidRPr="008D3B75" w:rsidRDefault="00712B57" w:rsidP="008D3B75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Положительные результаты: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1.</w:t>
      </w:r>
      <w:r w:rsidRPr="00F27F66">
        <w:rPr>
          <w:color w:val="FF0000"/>
          <w:sz w:val="28"/>
          <w:szCs w:val="28"/>
        </w:rPr>
        <w:t xml:space="preserve"> </w:t>
      </w:r>
      <w:r w:rsidRPr="008D3B75">
        <w:rPr>
          <w:sz w:val="28"/>
          <w:szCs w:val="28"/>
        </w:rPr>
        <w:t>Реализация мероприятий по охране здоровья систематизирует работу педагогического коллектива в данном направлении.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Стабильные результаты спортивных достижений.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3. Учащиеся школы принимают участие во всех районных мероприятиях данного направления.</w:t>
      </w:r>
    </w:p>
    <w:p w:rsidR="00712B57" w:rsidRPr="008D3B75" w:rsidRDefault="00712B57" w:rsidP="008D3B75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Проблемное поле: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1. Недостаточное материально-техническое и кадровое обеспечение для полноценного развития спортивно-массового воспитания.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Привлечение родителей к совместной деятельности.</w:t>
      </w:r>
    </w:p>
    <w:p w:rsidR="00712B57" w:rsidRPr="008D3B75" w:rsidRDefault="00712B57" w:rsidP="00D53119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Возможные пути решения проблем: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3B75">
        <w:rPr>
          <w:sz w:val="28"/>
          <w:szCs w:val="28"/>
        </w:rPr>
        <w:t>Решение кадрового вопроса.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Привлечение родителей к участию в спортивных мероприятиях.</w:t>
      </w:r>
    </w:p>
    <w:p w:rsidR="00712B57" w:rsidRPr="008D3B75" w:rsidRDefault="00712B57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D3B75">
        <w:rPr>
          <w:sz w:val="28"/>
          <w:szCs w:val="28"/>
        </w:rPr>
        <w:t>Подготовка программы «Здоровье» на 2012-2015 учебный год.</w:t>
      </w:r>
    </w:p>
    <w:p w:rsidR="00712B57" w:rsidRPr="00F27F66" w:rsidRDefault="00712B57" w:rsidP="00F27F66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712B57" w:rsidRPr="00D53119" w:rsidRDefault="00712B57" w:rsidP="00D53119">
      <w:pPr>
        <w:suppressAutoHyphens w:val="0"/>
        <w:ind w:firstLine="708"/>
        <w:jc w:val="both"/>
        <w:rPr>
          <w:sz w:val="28"/>
          <w:szCs w:val="28"/>
        </w:rPr>
      </w:pPr>
      <w:r w:rsidRPr="00D53119">
        <w:rPr>
          <w:b/>
          <w:bCs/>
          <w:sz w:val="28"/>
          <w:szCs w:val="28"/>
        </w:rPr>
        <w:t>Для реализации направления «Экологическое воспитание</w:t>
      </w:r>
      <w:r w:rsidRPr="00D53119">
        <w:rPr>
          <w:bCs/>
          <w:sz w:val="28"/>
          <w:szCs w:val="28"/>
        </w:rPr>
        <w:t xml:space="preserve">»  </w:t>
      </w:r>
      <w:r w:rsidRPr="00D53119">
        <w:rPr>
          <w:sz w:val="28"/>
          <w:szCs w:val="28"/>
        </w:rPr>
        <w:t xml:space="preserve">созданы все необходимые условия. Функционировали 2 кружка эколого-биологической направленности «Юные исследователи природы» и «Экологическая дорожка», руководитель кружков Говорун О.Ю., победитель муниципального конкурса «Учитель года».  В школе прошли акции «Посади дерево», «Зеленый патруль»,  «Мы друзья природы!» (субботник). Старшеклассники участвовали в «Зеленом десанте» на Куршской косе. </w:t>
      </w:r>
    </w:p>
    <w:p w:rsidR="00712B57" w:rsidRPr="00D53119" w:rsidRDefault="00712B57" w:rsidP="00F27F66">
      <w:pPr>
        <w:pStyle w:val="NormalWeb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D53119">
        <w:rPr>
          <w:sz w:val="28"/>
          <w:szCs w:val="28"/>
        </w:rPr>
        <w:t>Местоположение школы очень удачное – вокруг лесной массив, территория школы большая, много клумб и газонов. Совместно с ЗАО «БалтНафта» организован конкурс на лучшую клумбу.</w:t>
      </w:r>
    </w:p>
    <w:p w:rsidR="00712B57" w:rsidRPr="00D53119" w:rsidRDefault="00712B57" w:rsidP="00D53119">
      <w:pPr>
        <w:ind w:firstLine="360"/>
        <w:jc w:val="both"/>
        <w:rPr>
          <w:sz w:val="28"/>
          <w:szCs w:val="28"/>
        </w:rPr>
      </w:pPr>
      <w:r w:rsidRPr="00D53119">
        <w:rPr>
          <w:bCs/>
          <w:iCs/>
          <w:sz w:val="28"/>
          <w:szCs w:val="28"/>
        </w:rPr>
        <w:t xml:space="preserve"> Результат:</w:t>
      </w:r>
    </w:p>
    <w:p w:rsidR="00712B57" w:rsidRPr="00D53119" w:rsidRDefault="00712B57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 xml:space="preserve">1.   Работа по экологическому направлению ведется. </w:t>
      </w:r>
    </w:p>
    <w:p w:rsidR="00712B57" w:rsidRPr="00D53119" w:rsidRDefault="00712B57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2. Есть инициативные сотрудники школы,  активно участвующие в различных мероприятиях и мотивирующие обучающихся.</w:t>
      </w:r>
    </w:p>
    <w:p w:rsidR="00712B57" w:rsidRPr="00D53119" w:rsidRDefault="00712B57" w:rsidP="00D53119">
      <w:pPr>
        <w:ind w:firstLine="708"/>
        <w:jc w:val="both"/>
        <w:rPr>
          <w:sz w:val="28"/>
          <w:szCs w:val="28"/>
        </w:rPr>
      </w:pPr>
      <w:r w:rsidRPr="00D53119">
        <w:rPr>
          <w:bCs/>
          <w:iCs/>
          <w:sz w:val="28"/>
          <w:szCs w:val="28"/>
        </w:rPr>
        <w:t>Проблемное поле:</w:t>
      </w:r>
    </w:p>
    <w:p w:rsidR="00712B57" w:rsidRPr="00D53119" w:rsidRDefault="00712B57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1.Отсутствие планомерной работы кружка экологической направленности.</w:t>
      </w:r>
    </w:p>
    <w:p w:rsidR="00712B57" w:rsidRPr="00D53119" w:rsidRDefault="00712B57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2.</w:t>
      </w:r>
      <w:r w:rsidRPr="00F27F66">
        <w:rPr>
          <w:color w:val="FF0000"/>
          <w:sz w:val="28"/>
          <w:szCs w:val="28"/>
        </w:rPr>
        <w:t xml:space="preserve"> </w:t>
      </w:r>
      <w:r w:rsidRPr="00D53119">
        <w:rPr>
          <w:sz w:val="28"/>
          <w:szCs w:val="28"/>
        </w:rPr>
        <w:t>Привлечение родителей к совместной деятельности.</w:t>
      </w:r>
    </w:p>
    <w:p w:rsidR="00712B57" w:rsidRPr="00D53119" w:rsidRDefault="00712B57" w:rsidP="00F27F66">
      <w:pPr>
        <w:jc w:val="both"/>
        <w:rPr>
          <w:sz w:val="28"/>
          <w:szCs w:val="28"/>
        </w:rPr>
      </w:pPr>
      <w:r w:rsidRPr="00D53119">
        <w:rPr>
          <w:bCs/>
          <w:iCs/>
          <w:sz w:val="28"/>
          <w:szCs w:val="28"/>
        </w:rPr>
        <w:t>Возможные пути решения проблем:</w:t>
      </w:r>
    </w:p>
    <w:p w:rsidR="00712B57" w:rsidRPr="00D53119" w:rsidRDefault="00712B57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1.Контроль работы кружка.</w:t>
      </w:r>
    </w:p>
    <w:p w:rsidR="00712B57" w:rsidRPr="00D53119" w:rsidRDefault="00712B57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2. Привлечение родителей к участию в мероприятиях.</w:t>
      </w:r>
    </w:p>
    <w:p w:rsidR="00712B57" w:rsidRPr="00D53119" w:rsidRDefault="00712B57" w:rsidP="00F27F66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D53119">
        <w:rPr>
          <w:sz w:val="28"/>
          <w:szCs w:val="28"/>
        </w:rPr>
        <w:t>3.Организация внеурочной деятельности по экологическому воспитанию.</w:t>
      </w:r>
    </w:p>
    <w:p w:rsidR="00712B57" w:rsidRPr="00F27F66" w:rsidRDefault="00712B57" w:rsidP="00F27F66">
      <w:pPr>
        <w:jc w:val="both"/>
        <w:rPr>
          <w:color w:val="FF0000"/>
          <w:sz w:val="28"/>
          <w:szCs w:val="28"/>
        </w:rPr>
      </w:pPr>
    </w:p>
    <w:p w:rsidR="00712B57" w:rsidRPr="00D53119" w:rsidRDefault="00712B57" w:rsidP="00D53119">
      <w:pPr>
        <w:suppressAutoHyphens w:val="0"/>
        <w:ind w:firstLine="567"/>
        <w:jc w:val="both"/>
        <w:rPr>
          <w:sz w:val="28"/>
          <w:szCs w:val="28"/>
        </w:rPr>
      </w:pPr>
      <w:r w:rsidRPr="00350243">
        <w:rPr>
          <w:b/>
          <w:bCs/>
          <w:sz w:val="28"/>
          <w:szCs w:val="28"/>
        </w:rPr>
        <w:t xml:space="preserve">Реализация направления «Профилактика правонарушений и асоциального поведения». </w:t>
      </w:r>
      <w:r w:rsidRPr="00350243">
        <w:rPr>
          <w:sz w:val="28"/>
          <w:szCs w:val="28"/>
        </w:rPr>
        <w:t>Для</w:t>
      </w:r>
      <w:r w:rsidRPr="00D53119">
        <w:rPr>
          <w:sz w:val="28"/>
          <w:szCs w:val="28"/>
        </w:rPr>
        <w:t xml:space="preserve"> организации системной работы по обеспечению благоприятных психолого-педагогических условий для развития личности обучающегося, его самоутверждения и успешной социализации в обществе, а также для предупреждения, выявления, устранения причин и условий, способствующих асоциальному поведению несовершеннолетних, в соответствии с требованиями Федерального закона Российской Федерации от 24 июня 1999 года N 120-ФЗ "Об основах системы профилактики безнадзорности и правонарушений несовершеннолетних" в течение 2 полугодия 2011-2012 учебного года  проводились совещания при директоре, беседы с родителями состоящих на учёте, как  асоциальные семья, а также для родителей, чьи дети состоят на внутришкольном учёте. В рамках бесед обсуждались следующие вопросы:</w:t>
      </w:r>
    </w:p>
    <w:p w:rsidR="00712B57" w:rsidRPr="00D53119" w:rsidRDefault="00712B57" w:rsidP="00C30923">
      <w:pPr>
        <w:pStyle w:val="BodyText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 xml:space="preserve">Информация об условиях и причинах, способствующих  совершению правонарушений; </w:t>
      </w:r>
    </w:p>
    <w:p w:rsidR="00712B57" w:rsidRPr="00D53119" w:rsidRDefault="00712B57" w:rsidP="00C30923">
      <w:pPr>
        <w:pStyle w:val="BodyText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Ответственность родителей за воспитание, содержание и обучение детей;</w:t>
      </w:r>
    </w:p>
    <w:p w:rsidR="00712B57" w:rsidRPr="00D53119" w:rsidRDefault="00712B57" w:rsidP="00C30923">
      <w:pPr>
        <w:pStyle w:val="BodyText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Предупреждение наркозависимости у подростков;</w:t>
      </w:r>
    </w:p>
    <w:p w:rsidR="00712B57" w:rsidRPr="00D53119" w:rsidRDefault="00712B57" w:rsidP="00C30923">
      <w:pPr>
        <w:pStyle w:val="BodyText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Роль отца и материи  в воспитании  ребёнка;</w:t>
      </w:r>
    </w:p>
    <w:p w:rsidR="00712B57" w:rsidRPr="00D53119" w:rsidRDefault="00712B57" w:rsidP="00C30923">
      <w:pPr>
        <w:pStyle w:val="BodyText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Занятость подростков в летний период.</w:t>
      </w:r>
    </w:p>
    <w:p w:rsidR="00712B57" w:rsidRPr="00D53119" w:rsidRDefault="00712B57" w:rsidP="00F27F66">
      <w:pPr>
        <w:ind w:firstLine="567"/>
        <w:jc w:val="both"/>
        <w:rPr>
          <w:sz w:val="28"/>
          <w:szCs w:val="28"/>
        </w:rPr>
      </w:pPr>
      <w:r w:rsidRPr="00D53119">
        <w:rPr>
          <w:sz w:val="28"/>
          <w:szCs w:val="28"/>
        </w:rPr>
        <w:t xml:space="preserve">В 2011-2012 учебном году на учёте в КДН и ЗП состояли 11 подростков (из них 2 из УКП МБОУ СОШ №3). В конце года были отправлены ходатайства о снятии с учета на 5 подростков в связи с положительной динамикой. </w:t>
      </w:r>
    </w:p>
    <w:p w:rsidR="00712B57" w:rsidRPr="00D53119" w:rsidRDefault="00712B57" w:rsidP="00F27F66">
      <w:pPr>
        <w:ind w:firstLine="567"/>
        <w:jc w:val="both"/>
        <w:rPr>
          <w:sz w:val="28"/>
          <w:szCs w:val="28"/>
        </w:rPr>
      </w:pPr>
      <w:r w:rsidRPr="00D53119">
        <w:rPr>
          <w:sz w:val="28"/>
          <w:szCs w:val="28"/>
        </w:rPr>
        <w:t>Администрацией МБОУ СОШ № 3 проведен анализ причин и условий, способствующих совершению правонарушений и преступлений учащимися</w:t>
      </w:r>
      <w:r>
        <w:rPr>
          <w:sz w:val="28"/>
          <w:szCs w:val="28"/>
        </w:rPr>
        <w:t xml:space="preserve">. </w:t>
      </w:r>
      <w:r w:rsidRPr="00D53119">
        <w:rPr>
          <w:sz w:val="28"/>
          <w:szCs w:val="28"/>
        </w:rPr>
        <w:t xml:space="preserve">В результате анализа выработаны дополнительные меры, направленные на устранение негативной обстановки:   </w:t>
      </w:r>
    </w:p>
    <w:p w:rsidR="00712B57" w:rsidRPr="00D53119" w:rsidRDefault="00712B57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социально-экономические</w:t>
      </w:r>
      <w:r w:rsidRPr="00D53119">
        <w:rPr>
          <w:bCs/>
          <w:sz w:val="28"/>
          <w:szCs w:val="28"/>
        </w:rPr>
        <w:t xml:space="preserve"> меры, связанные с оказанием материальной помощи учащимся;</w:t>
      </w:r>
    </w:p>
    <w:p w:rsidR="00712B57" w:rsidRPr="00D53119" w:rsidRDefault="00712B57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идейно-нравственные</w:t>
      </w:r>
      <w:r w:rsidRPr="00D53119">
        <w:rPr>
          <w:bCs/>
          <w:sz w:val="28"/>
          <w:szCs w:val="28"/>
        </w:rPr>
        <w:t xml:space="preserve"> меры, предполагающие формирование в образовательном учреждении  убеждений и ценностных ориентаций, связанных с правопослушным поведением;</w:t>
      </w:r>
    </w:p>
    <w:p w:rsidR="00712B57" w:rsidRPr="00D53119" w:rsidRDefault="00712B57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социально-психологические</w:t>
      </w:r>
      <w:r w:rsidRPr="00D53119">
        <w:rPr>
          <w:bCs/>
          <w:sz w:val="28"/>
          <w:szCs w:val="28"/>
        </w:rPr>
        <w:t xml:space="preserve"> меры, направленные на подавление негативных криминогенных тенденций и умонастроений в образовательном учреждении; </w:t>
      </w:r>
    </w:p>
    <w:p w:rsidR="00712B57" w:rsidRPr="00D53119" w:rsidRDefault="00712B57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правовые</w:t>
      </w:r>
      <w:r w:rsidRPr="00D53119">
        <w:rPr>
          <w:bCs/>
          <w:sz w:val="28"/>
          <w:szCs w:val="28"/>
        </w:rPr>
        <w:t xml:space="preserve"> меры, связанные с совершенствованием нормативно-правовых актов образовательного учреждения, являющихся основой для борьбы с правонарушениями.</w:t>
      </w:r>
    </w:p>
    <w:p w:rsidR="00712B57" w:rsidRPr="00681345" w:rsidRDefault="00712B57" w:rsidP="00D53119">
      <w:pPr>
        <w:ind w:firstLine="567"/>
        <w:rPr>
          <w:sz w:val="28"/>
          <w:szCs w:val="28"/>
        </w:rPr>
      </w:pPr>
      <w:r w:rsidRPr="00681345">
        <w:rPr>
          <w:sz w:val="28"/>
          <w:szCs w:val="28"/>
        </w:rPr>
        <w:t>В результате проведенной работы  в 2012 году по сравнению с прошлым 2011 годом:</w:t>
      </w:r>
    </w:p>
    <w:p w:rsidR="00712B57" w:rsidRPr="00681345" w:rsidRDefault="00712B57" w:rsidP="00C30923">
      <w:pPr>
        <w:pStyle w:val="ListParagraph"/>
        <w:numPr>
          <w:ilvl w:val="0"/>
          <w:numId w:val="83"/>
        </w:numPr>
        <w:suppressAutoHyphens w:val="0"/>
        <w:ind w:left="0" w:firstLine="284"/>
        <w:rPr>
          <w:b/>
          <w:i/>
          <w:sz w:val="28"/>
          <w:szCs w:val="28"/>
        </w:rPr>
      </w:pPr>
      <w:r w:rsidRPr="00681345">
        <w:rPr>
          <w:b/>
          <w:i/>
          <w:sz w:val="28"/>
          <w:szCs w:val="28"/>
        </w:rPr>
        <w:t>снизилось:</w:t>
      </w:r>
    </w:p>
    <w:p w:rsidR="00712B57" w:rsidRPr="00681345" w:rsidRDefault="00712B57" w:rsidP="00C30923">
      <w:pPr>
        <w:pStyle w:val="ListParagraph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100% количество несовершеннолетних, принимавших участие в преступлениях;</w:t>
      </w:r>
    </w:p>
    <w:p w:rsidR="00712B57" w:rsidRPr="00681345" w:rsidRDefault="00712B57" w:rsidP="00C30923">
      <w:pPr>
        <w:pStyle w:val="ListParagraph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100% количество несовершеннолетних,  привлеченных к ответственности за совершение правонарушений;</w:t>
      </w:r>
    </w:p>
    <w:p w:rsidR="00712B57" w:rsidRPr="00681345" w:rsidRDefault="00712B57" w:rsidP="00C30923">
      <w:pPr>
        <w:pStyle w:val="ListParagraph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100% количество несовершеннолетних, привлеченных к административной ответственности за появление в пьяном виде, распитие спиртных напитков и пива;</w:t>
      </w:r>
    </w:p>
    <w:p w:rsidR="00712B57" w:rsidRPr="00681345" w:rsidRDefault="00712B57" w:rsidP="00C30923">
      <w:pPr>
        <w:pStyle w:val="ListParagraph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33,33% количество родителей, привлеченных к административной ответственности за совершенные правонарушения (потребление несовершеннолетними одурманивающих веществ) несовершеннолетними;</w:t>
      </w:r>
    </w:p>
    <w:p w:rsidR="00712B57" w:rsidRPr="00681345" w:rsidRDefault="00712B57" w:rsidP="00C30923">
      <w:pPr>
        <w:pStyle w:val="ListParagraph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100% количество несовершеннолетних, привлечённых к ответственности за совершение правонарушений до достижения возраста административной ответственности (до 16 лет);</w:t>
      </w:r>
    </w:p>
    <w:p w:rsidR="00712B57" w:rsidRPr="00681345" w:rsidRDefault="00712B57" w:rsidP="00C30923">
      <w:pPr>
        <w:pStyle w:val="ListParagraph"/>
        <w:numPr>
          <w:ilvl w:val="0"/>
          <w:numId w:val="83"/>
        </w:numPr>
        <w:tabs>
          <w:tab w:val="left" w:pos="1276"/>
        </w:tabs>
        <w:suppressAutoHyphens w:val="0"/>
        <w:ind w:left="709" w:hanging="425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в течение двух лет учащиеся школы, </w:t>
      </w:r>
      <w:r w:rsidRPr="00681345">
        <w:rPr>
          <w:b/>
          <w:i/>
          <w:sz w:val="28"/>
          <w:szCs w:val="28"/>
        </w:rPr>
        <w:t>не совершали</w:t>
      </w:r>
      <w:r w:rsidRPr="00681345">
        <w:rPr>
          <w:sz w:val="28"/>
          <w:szCs w:val="28"/>
        </w:rPr>
        <w:t xml:space="preserve"> повторно преступления, правонарушения, общественно-опасные деяния.</w:t>
      </w:r>
    </w:p>
    <w:p w:rsidR="00712B57" w:rsidRPr="00681345" w:rsidRDefault="00712B57" w:rsidP="00C30923">
      <w:pPr>
        <w:pStyle w:val="ListParagraph"/>
        <w:numPr>
          <w:ilvl w:val="0"/>
          <w:numId w:val="83"/>
        </w:numPr>
        <w:tabs>
          <w:tab w:val="left" w:pos="1276"/>
        </w:tabs>
        <w:suppressAutoHyphens w:val="0"/>
        <w:ind w:left="709" w:hanging="425"/>
        <w:jc w:val="both"/>
        <w:rPr>
          <w:sz w:val="28"/>
          <w:szCs w:val="28"/>
        </w:rPr>
      </w:pPr>
      <w:r w:rsidRPr="00681345">
        <w:rPr>
          <w:b/>
          <w:i/>
          <w:sz w:val="28"/>
          <w:szCs w:val="28"/>
        </w:rPr>
        <w:t>на прежнем уровне</w:t>
      </w:r>
      <w:r w:rsidRPr="00681345">
        <w:rPr>
          <w:sz w:val="28"/>
          <w:szCs w:val="28"/>
        </w:rPr>
        <w:t xml:space="preserve"> (2)  осталось количество законных представителей, привлеченных к ответственности за нарушение ст. 17.1 Закона Калининградской области «О защите прав и законных интересов ребенка в Калининградской области» («ограничение для лиц, не достигших возраста 18 лет).</w:t>
      </w:r>
    </w:p>
    <w:p w:rsidR="00712B57" w:rsidRPr="00681345" w:rsidRDefault="00712B57" w:rsidP="00C30923">
      <w:pPr>
        <w:pStyle w:val="ListParagraph"/>
        <w:numPr>
          <w:ilvl w:val="0"/>
          <w:numId w:val="83"/>
        </w:numPr>
        <w:tabs>
          <w:tab w:val="left" w:pos="1276"/>
        </w:tabs>
        <w:suppressAutoHyphens w:val="0"/>
        <w:ind w:left="709" w:hanging="425"/>
        <w:jc w:val="both"/>
        <w:rPr>
          <w:sz w:val="28"/>
          <w:szCs w:val="28"/>
        </w:rPr>
      </w:pPr>
      <w:r w:rsidRPr="00681345">
        <w:rPr>
          <w:b/>
          <w:i/>
          <w:sz w:val="28"/>
          <w:szCs w:val="28"/>
        </w:rPr>
        <w:t>увеличилось</w:t>
      </w:r>
      <w:r w:rsidRPr="00681345">
        <w:rPr>
          <w:sz w:val="28"/>
          <w:szCs w:val="28"/>
        </w:rPr>
        <w:t xml:space="preserve"> с 0 до 3-х количество несовершеннолетних, совершивших общественно-опасные деяния до достижения возраста, с момента которого наступает уголовная ответственность.</w:t>
      </w:r>
    </w:p>
    <w:p w:rsidR="00712B57" w:rsidRPr="00D53119" w:rsidRDefault="00712B57" w:rsidP="00F27F66">
      <w:pPr>
        <w:pStyle w:val="BodyText"/>
        <w:ind w:firstLine="567"/>
        <w:rPr>
          <w:color w:val="FF0000"/>
          <w:szCs w:val="28"/>
        </w:rPr>
      </w:pPr>
    </w:p>
    <w:p w:rsidR="00712B57" w:rsidRPr="00681345" w:rsidRDefault="00712B57" w:rsidP="00F27F66">
      <w:pPr>
        <w:ind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В целях выявления обучающихся, потребляющих наркотические средства и психотропные вещества без назначения врача или совершающих иные правонарушения, связанные с незаконным оборотом наркотиков в МБОУ СОШ №3 организована  деятельность по следующим направлениям:</w:t>
      </w:r>
    </w:p>
    <w:p w:rsidR="00712B57" w:rsidRPr="00681345" w:rsidRDefault="00712B57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681345">
        <w:rPr>
          <w:sz w:val="28"/>
          <w:szCs w:val="28"/>
        </w:rPr>
        <w:t>аместитель директора по ВР, педагог психолог Романенкова Г.Н.  прошла курсы повышения квалификации по программе «Подготовка педагогов, социальных педагогов, школьных психологов к основным профилактическим мерам по противодействию наркозависимости и другим формам аддикции в образовательной среде», «Формирование навыков здорового образа жизни у детей и подростков».</w:t>
      </w:r>
    </w:p>
    <w:p w:rsidR="00712B57" w:rsidRPr="00681345" w:rsidRDefault="00712B57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681345">
        <w:rPr>
          <w:sz w:val="28"/>
          <w:szCs w:val="28"/>
        </w:rPr>
        <w:t>ля учителей школы пров</w:t>
      </w:r>
      <w:r>
        <w:rPr>
          <w:sz w:val="28"/>
          <w:szCs w:val="28"/>
        </w:rPr>
        <w:t>одится</w:t>
      </w:r>
      <w:r w:rsidRPr="00681345">
        <w:rPr>
          <w:sz w:val="28"/>
          <w:szCs w:val="28"/>
        </w:rPr>
        <w:t xml:space="preserve"> семинар по профилактике зависимостей, где психолог познакоми</w:t>
      </w:r>
      <w:r>
        <w:rPr>
          <w:sz w:val="28"/>
          <w:szCs w:val="28"/>
        </w:rPr>
        <w:t>т</w:t>
      </w:r>
      <w:r w:rsidRPr="00681345">
        <w:rPr>
          <w:sz w:val="28"/>
          <w:szCs w:val="28"/>
        </w:rPr>
        <w:t xml:space="preserve"> учителей с видами аддикций,  с косвенными признаками употребления наркотиков и наркотической зависимости, интоксикации ПАВ, с составлением алгоритма действий, которые следует принимать педагогу в случае возникновения подозрений, что подросток употребляет ПАВ.</w:t>
      </w:r>
    </w:p>
    <w:p w:rsidR="00712B57" w:rsidRPr="00681345" w:rsidRDefault="00712B57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81345">
        <w:rPr>
          <w:sz w:val="28"/>
          <w:szCs w:val="28"/>
        </w:rPr>
        <w:t xml:space="preserve">о данной тематике проведены родительские собрания. Психологом подготовлены памятки родителям о том, как узнать, что ребенок начал употреблять ПАВ и советы о том, что делать в сложившейся ситуации. </w:t>
      </w:r>
    </w:p>
    <w:p w:rsidR="00712B57" w:rsidRPr="00681345" w:rsidRDefault="00712B57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81345">
        <w:rPr>
          <w:sz w:val="28"/>
          <w:szCs w:val="28"/>
        </w:rPr>
        <w:t>роведено анкетирование по выяснению отношения к употреблению наркотиков (для выявления «первичной наркотизации») для составления списка группы риска.</w:t>
      </w:r>
    </w:p>
    <w:p w:rsidR="00712B57" w:rsidRPr="00681345" w:rsidRDefault="00712B57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Pr="00681345">
        <w:rPr>
          <w:sz w:val="28"/>
          <w:szCs w:val="28"/>
        </w:rPr>
        <w:t>жедневно проводилось  наблюдение учителями, медицинским работником в школе, для выявления учащихся находящихся в  подозрительном физическом, поведенческом и эмоциональном состоянии.</w:t>
      </w:r>
    </w:p>
    <w:p w:rsidR="00712B57" w:rsidRPr="00681345" w:rsidRDefault="00712B57" w:rsidP="00F27F66">
      <w:pPr>
        <w:ind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ab/>
        <w:t>В целях соблюдения требований ст. 14 Закона № 120 о разработке и реализации программ и методик, направленных на формирование законопослушного поведения несовершеннолетних, пропаганду здорового образа жизни, предупреждение и пресечение правонарушений, связанных с незаконным оборотом наркотиков в МБОУ СОШ №3 проводится следующая работа:</w:t>
      </w:r>
    </w:p>
    <w:p w:rsidR="00712B57" w:rsidRPr="00681345" w:rsidRDefault="00712B57" w:rsidP="00C30923">
      <w:pPr>
        <w:numPr>
          <w:ilvl w:val="0"/>
          <w:numId w:val="77"/>
        </w:numPr>
        <w:tabs>
          <w:tab w:val="clear" w:pos="1080"/>
          <w:tab w:val="num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81345">
        <w:rPr>
          <w:sz w:val="28"/>
          <w:szCs w:val="28"/>
        </w:rPr>
        <w:t>еседы «Предупреждение наркозависимости подростков» (для родительского лектория).</w:t>
      </w:r>
    </w:p>
    <w:p w:rsidR="00712B57" w:rsidRPr="00681345" w:rsidRDefault="00712B57" w:rsidP="00C30923">
      <w:pPr>
        <w:numPr>
          <w:ilvl w:val="0"/>
          <w:numId w:val="77"/>
        </w:numPr>
        <w:tabs>
          <w:tab w:val="clear" w:pos="1080"/>
          <w:tab w:val="num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1345">
        <w:rPr>
          <w:sz w:val="28"/>
          <w:szCs w:val="28"/>
        </w:rPr>
        <w:t>руглый стол на тему «Проблема наркозависимости и табакокурения».</w:t>
      </w:r>
    </w:p>
    <w:p w:rsidR="00712B57" w:rsidRPr="00681345" w:rsidRDefault="00712B57" w:rsidP="00C30923">
      <w:pPr>
        <w:pStyle w:val="ListParagraph"/>
        <w:numPr>
          <w:ilvl w:val="0"/>
          <w:numId w:val="77"/>
        </w:numPr>
        <w:tabs>
          <w:tab w:val="clear" w:pos="1080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часы</w:t>
      </w:r>
      <w:r w:rsidRPr="00681345">
        <w:rPr>
          <w:sz w:val="28"/>
          <w:szCs w:val="28"/>
        </w:rPr>
        <w:t xml:space="preserve"> с использованием отдельных методических разработок занятий по программе рискованного поведения детей и подростков «Ладья». Содержание программы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структурировано вокруг категорий экзистенциально-нравственного плана: счастье, я и моя жизнь, мир души, общение и дружба, ты не один, мужчина и женщина, любовь, семья, род культура, здоровье, ВИЧ/СПИД, толерантность, зависимость от ПАВ, кризис и выход, жизнь и смерть, добро и зло, ценности, цели и смысл, свобода, выбор. Каждая из них прорабатывалась в рамках отдельного занятия (или нескольких занятий), причем любое занятие являлось законченным по форме, что допускает возможность изменения их предложенной последовательности – 9 тематических классных часов (охвачено 190 учащихся).</w:t>
      </w:r>
    </w:p>
    <w:p w:rsidR="00712B57" w:rsidRPr="00681345" w:rsidRDefault="00712B57" w:rsidP="00C30923">
      <w:pPr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внеклассны</w:t>
      </w:r>
      <w:r>
        <w:rPr>
          <w:sz w:val="28"/>
          <w:szCs w:val="28"/>
        </w:rPr>
        <w:t>е</w:t>
      </w:r>
      <w:r w:rsidRPr="0068134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я </w:t>
      </w:r>
      <w:r w:rsidRPr="00681345">
        <w:rPr>
          <w:sz w:val="28"/>
          <w:szCs w:val="28"/>
        </w:rPr>
        <w:t>по программе первичной профилактики злоупотребления ПАВ с целью гармонизации личности подростка на основе развития его эмоционально-волевой сферы и формирования навыков безопасного поведения в ситуациях, связанных с риском приобщения к психоактивным веществам – 7 занятий</w:t>
      </w:r>
      <w:r>
        <w:rPr>
          <w:sz w:val="28"/>
          <w:szCs w:val="28"/>
        </w:rPr>
        <w:t xml:space="preserve"> в 2011-2012 учебном году</w:t>
      </w:r>
      <w:r w:rsidRPr="00681345">
        <w:rPr>
          <w:sz w:val="28"/>
          <w:szCs w:val="28"/>
        </w:rPr>
        <w:t>.</w:t>
      </w:r>
    </w:p>
    <w:p w:rsidR="00712B57" w:rsidRPr="00681345" w:rsidRDefault="00712B57" w:rsidP="00C30923">
      <w:pPr>
        <w:pStyle w:val="ListParagraph"/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81345">
        <w:rPr>
          <w:sz w:val="28"/>
          <w:szCs w:val="28"/>
        </w:rPr>
        <w:t>спользование в работе с учащимися упражнений, направленных на формирование и осознание ресурсов личности (представлении о себе – Я-концепция, самоуважение, самоэффективность; когнитивные процессы – понимание, осмысление происходящего; ответственность за собственную жизнь; умение принимать окружающих и сопереживать им; коммуникативная и социальная компетентность; восприятие и оказание социальной поддержки). Развитие этих навыков помогает подростку научиться преодолевать стрессы, жить полной жизнью без использования наркотиков и других психоактивных веществ.</w:t>
      </w:r>
    </w:p>
    <w:p w:rsidR="00712B57" w:rsidRPr="00681345" w:rsidRDefault="00712B57" w:rsidP="00C30923">
      <w:pPr>
        <w:pStyle w:val="ListParagraph"/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«Школа полиции». Приглашение сотрудников полиции для бесед с подростками.</w:t>
      </w:r>
    </w:p>
    <w:p w:rsidR="00712B57" w:rsidRPr="00681345" w:rsidRDefault="00712B57" w:rsidP="00C30923">
      <w:pPr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«Мой выбор – здоровый образ жизни» (информационная газета, обновляется ежеквартально).</w:t>
      </w:r>
    </w:p>
    <w:p w:rsidR="00712B57" w:rsidRPr="00681345" w:rsidRDefault="00712B57" w:rsidP="00C30923">
      <w:pPr>
        <w:numPr>
          <w:ilvl w:val="0"/>
          <w:numId w:val="78"/>
        </w:numPr>
        <w:tabs>
          <w:tab w:val="clear" w:pos="720"/>
          <w:tab w:val="num" w:pos="1080"/>
        </w:tabs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Физкультминутки на уроке.</w:t>
      </w:r>
    </w:p>
    <w:p w:rsidR="00712B57" w:rsidRPr="00681345" w:rsidRDefault="00712B57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Дни здоровья. </w:t>
      </w:r>
    </w:p>
    <w:p w:rsidR="00712B57" w:rsidRPr="00681345" w:rsidRDefault="00712B57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День профилактики («Скажи НЕТ! наркотикам»; «Молодежь за здоровый образ жизни!».</w:t>
      </w:r>
    </w:p>
    <w:p w:rsidR="00712B57" w:rsidRPr="00681345" w:rsidRDefault="00712B57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Конкурсы рисунков, плакатов, тематических стенгазет.</w:t>
      </w:r>
    </w:p>
    <w:p w:rsidR="00712B57" w:rsidRPr="00681345" w:rsidRDefault="00712B57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Конкурс агитбригад “Мы за здоровый образ жизни”.</w:t>
      </w:r>
    </w:p>
    <w:p w:rsidR="00712B57" w:rsidRPr="00681345" w:rsidRDefault="00712B57" w:rsidP="00F27F66">
      <w:pPr>
        <w:pStyle w:val="BodyText"/>
        <w:ind w:firstLine="567"/>
        <w:rPr>
          <w:szCs w:val="28"/>
        </w:rPr>
      </w:pPr>
    </w:p>
    <w:p w:rsidR="00712B57" w:rsidRPr="00681345" w:rsidRDefault="00712B57" w:rsidP="00F27F66">
      <w:pPr>
        <w:pStyle w:val="ListParagraph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Для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проведена  следующая работа:</w:t>
      </w:r>
    </w:p>
    <w:p w:rsidR="00712B57" w:rsidRPr="00681345" w:rsidRDefault="00712B57" w:rsidP="00F27F66">
      <w:pPr>
        <w:ind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Составлен банк данных:</w:t>
      </w:r>
    </w:p>
    <w:p w:rsidR="00712B57" w:rsidRPr="00681345" w:rsidRDefault="00712B57" w:rsidP="00C30923">
      <w:pPr>
        <w:numPr>
          <w:ilvl w:val="0"/>
          <w:numId w:val="79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личные карты учащихся;</w:t>
      </w:r>
    </w:p>
    <w:p w:rsidR="00712B57" w:rsidRPr="00681345" w:rsidRDefault="00712B57" w:rsidP="00C30923">
      <w:pPr>
        <w:numPr>
          <w:ilvl w:val="0"/>
          <w:numId w:val="79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социальные паспорта классов;</w:t>
      </w:r>
    </w:p>
    <w:p w:rsidR="00712B57" w:rsidRPr="00350243" w:rsidRDefault="00712B57" w:rsidP="00C30923">
      <w:pPr>
        <w:numPr>
          <w:ilvl w:val="0"/>
          <w:numId w:val="79"/>
        </w:numPr>
        <w:tabs>
          <w:tab w:val="clear" w:pos="1260"/>
          <w:tab w:val="num" w:pos="567"/>
          <w:tab w:val="num" w:pos="1701"/>
        </w:tabs>
        <w:suppressAutoHyphens w:val="0"/>
        <w:ind w:hanging="693"/>
        <w:jc w:val="both"/>
        <w:rPr>
          <w:sz w:val="28"/>
          <w:szCs w:val="28"/>
        </w:rPr>
      </w:pPr>
      <w:r w:rsidRPr="00350243">
        <w:rPr>
          <w:sz w:val="28"/>
          <w:szCs w:val="28"/>
        </w:rPr>
        <w:t>обновлена вся документация: списки детей сирот</w:t>
      </w:r>
      <w:r>
        <w:rPr>
          <w:sz w:val="28"/>
          <w:szCs w:val="28"/>
        </w:rPr>
        <w:t>,</w:t>
      </w:r>
      <w:r w:rsidRPr="00350243">
        <w:rPr>
          <w:sz w:val="28"/>
          <w:szCs w:val="28"/>
        </w:rPr>
        <w:t xml:space="preserve"> список семей учащихся, находящихся в социально-опасном положении</w:t>
      </w:r>
      <w:r>
        <w:rPr>
          <w:sz w:val="28"/>
          <w:szCs w:val="28"/>
        </w:rPr>
        <w:t>,</w:t>
      </w:r>
      <w:r w:rsidRPr="00350243">
        <w:rPr>
          <w:sz w:val="28"/>
          <w:szCs w:val="28"/>
        </w:rPr>
        <w:t xml:space="preserve"> список семей учащихся, находящихся в трудной жизненной ситуации</w:t>
      </w:r>
      <w:r>
        <w:rPr>
          <w:sz w:val="28"/>
          <w:szCs w:val="28"/>
        </w:rPr>
        <w:t>,</w:t>
      </w:r>
      <w:r w:rsidRPr="00350243">
        <w:rPr>
          <w:sz w:val="28"/>
          <w:szCs w:val="28"/>
        </w:rPr>
        <w:t xml:space="preserve"> список детей из семей, находящихся в социально-опасном положении</w:t>
      </w:r>
      <w:r>
        <w:rPr>
          <w:sz w:val="28"/>
          <w:szCs w:val="28"/>
        </w:rPr>
        <w:t>,</w:t>
      </w:r>
      <w:r w:rsidRPr="00350243">
        <w:rPr>
          <w:sz w:val="28"/>
          <w:szCs w:val="28"/>
        </w:rPr>
        <w:t xml:space="preserve"> список детей из малообеспеченных семей</w:t>
      </w:r>
      <w:r>
        <w:rPr>
          <w:sz w:val="28"/>
          <w:szCs w:val="28"/>
        </w:rPr>
        <w:t>,</w:t>
      </w:r>
      <w:r w:rsidRPr="00350243">
        <w:rPr>
          <w:sz w:val="28"/>
          <w:szCs w:val="28"/>
        </w:rPr>
        <w:t xml:space="preserve"> списки многодетных, неполных, «замещающих» семей</w:t>
      </w:r>
      <w:r>
        <w:rPr>
          <w:sz w:val="28"/>
          <w:szCs w:val="28"/>
        </w:rPr>
        <w:t>,</w:t>
      </w:r>
      <w:r w:rsidRPr="00350243">
        <w:rPr>
          <w:sz w:val="28"/>
          <w:szCs w:val="28"/>
        </w:rPr>
        <w:t xml:space="preserve"> списки учащихся, состоящих на всех видах учета (внутришкольном, КДН и ЗП, ПДН ОВД по СГО), списки внеурочной занятости детей</w:t>
      </w:r>
      <w:r>
        <w:rPr>
          <w:sz w:val="28"/>
          <w:szCs w:val="28"/>
        </w:rPr>
        <w:t>,</w:t>
      </w:r>
      <w:r w:rsidRPr="00350243">
        <w:rPr>
          <w:sz w:val="28"/>
          <w:szCs w:val="28"/>
        </w:rPr>
        <w:t xml:space="preserve"> планы работы.</w:t>
      </w:r>
    </w:p>
    <w:p w:rsidR="00712B57" w:rsidRPr="00681345" w:rsidRDefault="00712B57" w:rsidP="00F27F66">
      <w:pPr>
        <w:ind w:firstLine="567"/>
        <w:jc w:val="both"/>
        <w:rPr>
          <w:sz w:val="28"/>
          <w:szCs w:val="28"/>
        </w:rPr>
      </w:pPr>
      <w:r w:rsidRPr="00681345">
        <w:rPr>
          <w:rStyle w:val="grame"/>
          <w:sz w:val="28"/>
          <w:szCs w:val="28"/>
        </w:rPr>
        <w:t>Осуществлялся  контроль за</w:t>
      </w:r>
      <w:r w:rsidRPr="00681345">
        <w:rPr>
          <w:sz w:val="28"/>
          <w:szCs w:val="28"/>
        </w:rPr>
        <w:t xml:space="preserve"> посещаемостью и успеваемостью учащихся школы и учащихся, находящихся в социально-опасном положении. Ежедневно классные руководители отслеживали посещение уроков учащимися, если ребенок отсутствует, то ставятся в известность родители и администрация. В 2011-12 учебном году были выявлены 2 (в аналогичном периоде прошлого года – 1)  несовершеннолетних, не посещающих образовательное учреждение по неуважительным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причинам.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Были приняты меры по возвращению несовершеннолетнего в образовательное учреждение: рейды в семью;  профилактические, индивидуальные беседы по поводу посещаемости занятий; направлены сообщения в КДН и ЗП, ПДН. В настоящее время дети посещают школу.</w:t>
      </w:r>
    </w:p>
    <w:p w:rsidR="00712B57" w:rsidRPr="00F27F66" w:rsidRDefault="00712B57" w:rsidP="00F27F66">
      <w:pPr>
        <w:ind w:firstLine="567"/>
        <w:jc w:val="both"/>
        <w:rPr>
          <w:color w:val="FF0000"/>
          <w:sz w:val="28"/>
          <w:szCs w:val="28"/>
        </w:rPr>
      </w:pPr>
      <w:r w:rsidRPr="00681345">
        <w:rPr>
          <w:sz w:val="28"/>
          <w:szCs w:val="28"/>
        </w:rPr>
        <w:t xml:space="preserve"> Для работы по предупреждению правонарушений и преступлений, укреплению дисциплины среди учащихся в школе работает </w:t>
      </w:r>
      <w:r w:rsidRPr="00681345">
        <w:rPr>
          <w:b/>
          <w:sz w:val="28"/>
          <w:szCs w:val="28"/>
        </w:rPr>
        <w:t>Совет по профилактике асоциальных явлений</w:t>
      </w:r>
      <w:r w:rsidRPr="00681345">
        <w:rPr>
          <w:sz w:val="28"/>
          <w:szCs w:val="28"/>
        </w:rPr>
        <w:t>. Совет  изучает и анализирует состояние правонарушений среди учащихся, ведет воспитательную и профилактическую работу, направленную на их предупреждение; рассматривает персональные дела учащихся – нарушителей порядка; осуществляет контроль за поведением подростков, состоящих на различных видах учета; выявляет находящихся в социально-опасном положении учащихся и родителей, не выполняющих своих обязанностей по воспитанию детей; вовлекает подростков, склонных к правонарушениям, в секции и кружки. Совет школы работал по плану. За 2011-2012 год было проведено 9 школьных Советов по профилактике</w:t>
      </w:r>
      <w:r>
        <w:rPr>
          <w:sz w:val="28"/>
          <w:szCs w:val="28"/>
        </w:rPr>
        <w:t xml:space="preserve"> (в 2009-2010 учебном году – 5, в 2010-2011 учебном году – 7)</w:t>
      </w:r>
      <w:r w:rsidRPr="00681345">
        <w:rPr>
          <w:sz w:val="28"/>
          <w:szCs w:val="28"/>
        </w:rPr>
        <w:t>. Направлено ходатайство о снятии с учета в ПДН ОВД и КДН и ЗП 5-х человек с условием, что они не будут сняты с внутришкольного учета.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Причиной постановки на учет являются частые пропуски уроков без уважительной причины и невыполнение домашних заданий, нарушение дисциплины на уроках.</w:t>
      </w:r>
      <w:r w:rsidRPr="00F27F66">
        <w:rPr>
          <w:color w:val="FF0000"/>
          <w:sz w:val="28"/>
          <w:szCs w:val="28"/>
        </w:rPr>
        <w:t xml:space="preserve"> </w:t>
      </w:r>
    </w:p>
    <w:p w:rsidR="00712B57" w:rsidRPr="00681345" w:rsidRDefault="00712B57" w:rsidP="00F27F66">
      <w:pPr>
        <w:ind w:firstLine="567"/>
        <w:jc w:val="both"/>
        <w:rPr>
          <w:sz w:val="28"/>
          <w:szCs w:val="28"/>
        </w:rPr>
      </w:pPr>
      <w:r w:rsidRPr="00F27F66">
        <w:rPr>
          <w:color w:val="FF0000"/>
          <w:sz w:val="28"/>
          <w:szCs w:val="28"/>
        </w:rPr>
        <w:t xml:space="preserve"> </w:t>
      </w:r>
      <w:r w:rsidRPr="00681345">
        <w:rPr>
          <w:sz w:val="28"/>
          <w:szCs w:val="28"/>
        </w:rPr>
        <w:tab/>
        <w:t>В МБОУ СОШ №3 реализуются  областные целевые программы, направленные на формирование законопослушного поведения несовершеннолетних, таких как: «Профилактика правонарушений на 2011-2013 годы», «Мы – россияне», «Молодежь Калининградской области», «Дети-сироты», «Комплексные меры противодействия незаконному обороту наркотиков и профилактики асоциального поведения в детско-молодежной среде на 2007-2011 годы»; программе первичной профилактики злоупотребления ПАВ с целью гармонизации личности подростка на основе развития его эмоционально-волевой сферы и формирования навыков безопасного поведения в ситуациях, связанных с рискованным поведением подростков; программе рискованного поведения детей и подростков «Ладья». В рамках реализации этих программ повысилась правовая грамотность учащихся, в течение 2011-12 года не было совершено ни одного преступления (в аналогичном периоде прошлого года – 1 преступление), не выявлены подростки, употребляющие ПАВ.</w:t>
      </w:r>
    </w:p>
    <w:p w:rsidR="00712B57" w:rsidRPr="00681345" w:rsidRDefault="00712B57" w:rsidP="00F27F66">
      <w:pPr>
        <w:ind w:firstLine="567"/>
        <w:jc w:val="both"/>
        <w:rPr>
          <w:sz w:val="28"/>
          <w:szCs w:val="28"/>
        </w:rPr>
      </w:pPr>
      <w:r w:rsidRPr="00681345">
        <w:rPr>
          <w:b/>
          <w:sz w:val="28"/>
          <w:szCs w:val="28"/>
        </w:rPr>
        <w:tab/>
      </w:r>
      <w:r w:rsidRPr="00681345">
        <w:rPr>
          <w:sz w:val="28"/>
          <w:szCs w:val="28"/>
        </w:rPr>
        <w:t>В рамках профилактической работы</w:t>
      </w:r>
      <w:r w:rsidRPr="00681345">
        <w:rPr>
          <w:b/>
          <w:sz w:val="28"/>
          <w:szCs w:val="28"/>
        </w:rPr>
        <w:t xml:space="preserve"> с </w:t>
      </w:r>
      <w:r w:rsidRPr="00681345">
        <w:rPr>
          <w:sz w:val="28"/>
          <w:szCs w:val="28"/>
        </w:rPr>
        <w:t>учащимися, состоящими на внутришкольном учете, используются различные виды деятельности:</w:t>
      </w:r>
    </w:p>
    <w:p w:rsidR="00712B57" w:rsidRPr="00681345" w:rsidRDefault="00712B57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вовлечение учащихся, состоящих на прочих учетах во внеурочную деятельность, спортивные секции, обращение за содействием к молодежной организацией г. Светлого, совету ветеранов;</w:t>
      </w:r>
    </w:p>
    <w:p w:rsidR="00712B57" w:rsidRPr="00681345" w:rsidRDefault="00712B57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составление плана индивидуальной работы с подростками и их родителями, контроль за исполнением текущих мероприятий;</w:t>
      </w:r>
    </w:p>
    <w:p w:rsidR="00712B57" w:rsidRPr="00681345" w:rsidRDefault="00712B57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обращение за помощью в контроле за посещаемостью, поведением, внеурочной деятельностью подростков и их родителей в КДН, ПДН и ОСПН; </w:t>
      </w:r>
    </w:p>
    <w:p w:rsidR="00712B57" w:rsidRPr="00681345" w:rsidRDefault="00712B57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проведение  мероприятий с приглашением представителей исполнительной и законодательной власти, проведение «круглых столов», диспутов;</w:t>
      </w:r>
    </w:p>
    <w:p w:rsidR="00712B57" w:rsidRPr="00681345" w:rsidRDefault="00712B57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использование проектной деятельности, молодежной инициативы, направленной на формирование гражданской ответственности;</w:t>
      </w:r>
    </w:p>
    <w:p w:rsidR="00712B57" w:rsidRPr="00681345" w:rsidRDefault="00712B57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пропаганда здорового образа жизни</w:t>
      </w:r>
    </w:p>
    <w:p w:rsidR="00712B57" w:rsidRPr="00681345" w:rsidRDefault="00712B57" w:rsidP="00F27F66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показатели за последние три года выглядят следующим образом:</w:t>
      </w:r>
    </w:p>
    <w:p w:rsidR="00712B57" w:rsidRPr="00F27F66" w:rsidRDefault="00712B57" w:rsidP="00F27F66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528"/>
        <w:gridCol w:w="2977"/>
        <w:gridCol w:w="2976"/>
        <w:gridCol w:w="2835"/>
      </w:tblGrid>
      <w:tr w:rsidR="00712B57" w:rsidRPr="00F27F66">
        <w:tc>
          <w:tcPr>
            <w:tcW w:w="534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показатели</w:t>
            </w:r>
          </w:p>
        </w:tc>
        <w:tc>
          <w:tcPr>
            <w:tcW w:w="2977" w:type="dxa"/>
            <w:vAlign w:val="center"/>
          </w:tcPr>
          <w:p w:rsidR="00712B57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 xml:space="preserve">2009-2010  </w:t>
            </w:r>
          </w:p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учебный год</w:t>
            </w:r>
          </w:p>
        </w:tc>
        <w:tc>
          <w:tcPr>
            <w:tcW w:w="2976" w:type="dxa"/>
            <w:vAlign w:val="center"/>
          </w:tcPr>
          <w:p w:rsidR="00712B57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 xml:space="preserve">2010-2011 </w:t>
            </w:r>
          </w:p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учебный год</w:t>
            </w:r>
          </w:p>
        </w:tc>
        <w:tc>
          <w:tcPr>
            <w:tcW w:w="2835" w:type="dxa"/>
            <w:vAlign w:val="center"/>
          </w:tcPr>
          <w:p w:rsidR="00712B57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 xml:space="preserve">2011-2012 </w:t>
            </w:r>
          </w:p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учебный год</w:t>
            </w:r>
          </w:p>
        </w:tc>
      </w:tr>
      <w:tr w:rsidR="00712B57" w:rsidRPr="00F27F66">
        <w:tc>
          <w:tcPr>
            <w:tcW w:w="534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1.</w:t>
            </w:r>
          </w:p>
        </w:tc>
        <w:tc>
          <w:tcPr>
            <w:tcW w:w="5528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находящиеся в социально-опасном положении</w:t>
            </w:r>
          </w:p>
        </w:tc>
        <w:tc>
          <w:tcPr>
            <w:tcW w:w="2977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18</w:t>
            </w:r>
          </w:p>
        </w:tc>
        <w:tc>
          <w:tcPr>
            <w:tcW w:w="2976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18</w:t>
            </w:r>
          </w:p>
        </w:tc>
      </w:tr>
      <w:tr w:rsidR="00712B57" w:rsidRPr="00F27F66">
        <w:tc>
          <w:tcPr>
            <w:tcW w:w="534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2.</w:t>
            </w:r>
          </w:p>
        </w:tc>
        <w:tc>
          <w:tcPr>
            <w:tcW w:w="5528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состоящие на школьном учёте</w:t>
            </w:r>
          </w:p>
        </w:tc>
        <w:tc>
          <w:tcPr>
            <w:tcW w:w="2977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23</w:t>
            </w:r>
          </w:p>
        </w:tc>
        <w:tc>
          <w:tcPr>
            <w:tcW w:w="2976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16</w:t>
            </w:r>
          </w:p>
        </w:tc>
      </w:tr>
      <w:tr w:rsidR="00712B57" w:rsidRPr="00F27F66">
        <w:tc>
          <w:tcPr>
            <w:tcW w:w="534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3.</w:t>
            </w:r>
          </w:p>
        </w:tc>
        <w:tc>
          <w:tcPr>
            <w:tcW w:w="5528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состоящие на учёте  в ПДН ОВД</w:t>
            </w:r>
          </w:p>
        </w:tc>
        <w:tc>
          <w:tcPr>
            <w:tcW w:w="2977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15</w:t>
            </w:r>
          </w:p>
        </w:tc>
        <w:tc>
          <w:tcPr>
            <w:tcW w:w="2976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5</w:t>
            </w:r>
          </w:p>
        </w:tc>
      </w:tr>
      <w:tr w:rsidR="00712B57" w:rsidRPr="00F27F66">
        <w:tc>
          <w:tcPr>
            <w:tcW w:w="534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4.</w:t>
            </w:r>
          </w:p>
        </w:tc>
        <w:tc>
          <w:tcPr>
            <w:tcW w:w="5528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состоящие на учёте в КДН и ЗП</w:t>
            </w:r>
          </w:p>
        </w:tc>
        <w:tc>
          <w:tcPr>
            <w:tcW w:w="2977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14</w:t>
            </w:r>
          </w:p>
        </w:tc>
        <w:tc>
          <w:tcPr>
            <w:tcW w:w="2976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712B57" w:rsidRPr="00F154EE" w:rsidRDefault="00712B57" w:rsidP="00681345">
            <w:pPr>
              <w:pStyle w:val="BodyText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7</w:t>
            </w:r>
          </w:p>
        </w:tc>
      </w:tr>
      <w:tr w:rsidR="00712B57" w:rsidRPr="00F27F66">
        <w:trPr>
          <w:trHeight w:val="690"/>
        </w:trPr>
        <w:tc>
          <w:tcPr>
            <w:tcW w:w="534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5.</w:t>
            </w:r>
          </w:p>
        </w:tc>
        <w:tc>
          <w:tcPr>
            <w:tcW w:w="5528" w:type="dxa"/>
          </w:tcPr>
          <w:p w:rsidR="00712B57" w:rsidRPr="00F154EE" w:rsidRDefault="00712B57" w:rsidP="00F27F66">
            <w:pPr>
              <w:pStyle w:val="BodyText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Количество правонарушений, совершённых учащимися МОУ СОШ № 3 и зарегистрированных в ОВД СГО</w:t>
            </w:r>
          </w:p>
        </w:tc>
        <w:tc>
          <w:tcPr>
            <w:tcW w:w="2977" w:type="dxa"/>
            <w:vAlign w:val="center"/>
          </w:tcPr>
          <w:p w:rsidR="00712B57" w:rsidRPr="00F154EE" w:rsidRDefault="00712B57" w:rsidP="00681345">
            <w:pPr>
              <w:tabs>
                <w:tab w:val="left" w:pos="1635"/>
              </w:tabs>
              <w:snapToGrid w:val="0"/>
              <w:jc w:val="center"/>
              <w:rPr>
                <w:sz w:val="28"/>
                <w:szCs w:val="28"/>
              </w:rPr>
            </w:pPr>
            <w:r w:rsidRPr="00F154E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712B57" w:rsidRPr="00F154EE" w:rsidRDefault="00712B57" w:rsidP="00681345">
            <w:pPr>
              <w:tabs>
                <w:tab w:val="left" w:pos="1635"/>
              </w:tabs>
              <w:snapToGrid w:val="0"/>
              <w:jc w:val="center"/>
              <w:rPr>
                <w:sz w:val="28"/>
                <w:szCs w:val="28"/>
              </w:rPr>
            </w:pPr>
            <w:r w:rsidRPr="00F154E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12B57" w:rsidRPr="00F154EE" w:rsidRDefault="00712B57" w:rsidP="00681345">
            <w:pPr>
              <w:tabs>
                <w:tab w:val="left" w:pos="1635"/>
              </w:tabs>
              <w:snapToGrid w:val="0"/>
              <w:jc w:val="center"/>
              <w:rPr>
                <w:sz w:val="28"/>
                <w:szCs w:val="28"/>
              </w:rPr>
            </w:pPr>
            <w:r w:rsidRPr="00F154EE">
              <w:rPr>
                <w:sz w:val="28"/>
                <w:szCs w:val="28"/>
              </w:rPr>
              <w:t>0</w:t>
            </w:r>
          </w:p>
        </w:tc>
      </w:tr>
    </w:tbl>
    <w:p w:rsidR="00712B57" w:rsidRPr="00F27F66" w:rsidRDefault="00712B57" w:rsidP="00F27F66">
      <w:pPr>
        <w:ind w:firstLine="708"/>
        <w:jc w:val="both"/>
        <w:rPr>
          <w:color w:val="FF0000"/>
          <w:sz w:val="28"/>
          <w:szCs w:val="28"/>
        </w:rPr>
      </w:pPr>
    </w:p>
    <w:p w:rsidR="00712B57" w:rsidRPr="00F27F66" w:rsidRDefault="00712B57" w:rsidP="00F27F66">
      <w:pPr>
        <w:ind w:firstLine="708"/>
        <w:jc w:val="both"/>
        <w:rPr>
          <w:color w:val="FF0000"/>
          <w:sz w:val="28"/>
          <w:szCs w:val="28"/>
        </w:rPr>
      </w:pPr>
    </w:p>
    <w:p w:rsidR="00712B57" w:rsidRPr="00F27F66" w:rsidRDefault="00712B57" w:rsidP="00F27F66">
      <w:pPr>
        <w:jc w:val="both"/>
        <w:rPr>
          <w:color w:val="FF0000"/>
          <w:sz w:val="28"/>
          <w:szCs w:val="28"/>
        </w:rPr>
      </w:pPr>
      <w:r w:rsidRPr="0085175B">
        <w:rPr>
          <w:noProof/>
          <w:color w:val="FF0000"/>
          <w:sz w:val="28"/>
          <w:szCs w:val="28"/>
          <w:lang w:eastAsia="ru-RU"/>
        </w:rPr>
        <w:pict>
          <v:shape id="_x0000_i1029" type="#_x0000_t75" style="width:741pt;height:247.8pt;visibility:visible">
            <v:imagedata r:id="rId13" o:title=""/>
            <o:lock v:ext="edit" aspectratio="f"/>
          </v:shape>
        </w:pict>
      </w:r>
    </w:p>
    <w:p w:rsidR="00712B57" w:rsidRPr="00F27F66" w:rsidRDefault="00712B57" w:rsidP="00F27F66">
      <w:pPr>
        <w:ind w:firstLine="708"/>
        <w:jc w:val="both"/>
        <w:rPr>
          <w:color w:val="FF0000"/>
          <w:sz w:val="28"/>
          <w:szCs w:val="28"/>
        </w:rPr>
      </w:pPr>
    </w:p>
    <w:p w:rsidR="00712B57" w:rsidRPr="00681345" w:rsidRDefault="00712B57" w:rsidP="00F27F66">
      <w:pPr>
        <w:ind w:firstLine="72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Результат: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1.   Работе с трудными подростками в школе уделяется достойное внимание. 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Улучшилась выявление детей «группы риска» и своевременная постановка на профилактический учет.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3. Оказывается необходимая помощь детям из малообеспеченных семей. Ведется необходимая работа с детьми-инвалидами, под опекой.</w:t>
      </w:r>
    </w:p>
    <w:p w:rsidR="00712B57" w:rsidRPr="00681345" w:rsidRDefault="00712B57" w:rsidP="00F27F66">
      <w:pPr>
        <w:ind w:firstLine="72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Проблемное поле: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 Снижается ответственность родителей за воспитание детей.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Низкий уровень образования родителей, материальные трудности в семьях.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3. Халатное отношение к выполнению должностных обязанностей некоторых классных руководителей.</w:t>
      </w:r>
    </w:p>
    <w:p w:rsidR="00712B57" w:rsidRPr="00681345" w:rsidRDefault="00712B57" w:rsidP="00F27F66">
      <w:pPr>
        <w:ind w:firstLine="72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Возможные пути преодоления недостатков: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 Обеспечение социально-педагогического сопровождения детей, находящихся в социально-опасном положении.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2. Составление совместного плана работы всех служб школы, ОВД, КДНиЗП, ОСПН и его реализация. </w:t>
      </w:r>
    </w:p>
    <w:p w:rsidR="00712B57" w:rsidRPr="00681345" w:rsidRDefault="00712B57" w:rsidP="00F27F66">
      <w:pPr>
        <w:tabs>
          <w:tab w:val="left" w:pos="284"/>
        </w:tabs>
        <w:jc w:val="both"/>
        <w:rPr>
          <w:sz w:val="28"/>
          <w:szCs w:val="28"/>
        </w:rPr>
      </w:pPr>
      <w:r w:rsidRPr="00681345">
        <w:rPr>
          <w:sz w:val="28"/>
          <w:szCs w:val="28"/>
        </w:rPr>
        <w:t>3. Классным руководителям усилить контроль за учащимися, склонных к правонарушениям, за семьями находящимися в сложной жизненной ситуации.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4. Контроль за выполнение функциональных обязанностей классных руководителей со стороны администрации школы.</w:t>
      </w:r>
    </w:p>
    <w:p w:rsidR="00712B57" w:rsidRPr="00681345" w:rsidRDefault="00712B57" w:rsidP="00F27F66">
      <w:pPr>
        <w:ind w:hanging="360"/>
        <w:jc w:val="both"/>
        <w:rPr>
          <w:sz w:val="28"/>
          <w:szCs w:val="28"/>
        </w:rPr>
      </w:pPr>
    </w:p>
    <w:p w:rsidR="00712B57" w:rsidRPr="00681345" w:rsidRDefault="00712B57" w:rsidP="00681345">
      <w:pPr>
        <w:suppressAutoHyphens w:val="0"/>
        <w:ind w:firstLine="708"/>
        <w:jc w:val="both"/>
        <w:rPr>
          <w:sz w:val="28"/>
          <w:szCs w:val="28"/>
        </w:rPr>
      </w:pPr>
      <w:r w:rsidRPr="00681345">
        <w:rPr>
          <w:b/>
          <w:bCs/>
          <w:sz w:val="28"/>
          <w:szCs w:val="28"/>
        </w:rPr>
        <w:t>При реализации направления «Работа с семьей. Профилактика социального сиротства» педагогический коллектив решал следующие задачи</w:t>
      </w:r>
      <w:r w:rsidRPr="00681345">
        <w:rPr>
          <w:smallCaps/>
          <w:sz w:val="28"/>
          <w:szCs w:val="28"/>
        </w:rPr>
        <w:t>:</w:t>
      </w:r>
    </w:p>
    <w:p w:rsidR="00712B57" w:rsidRPr="00681345" w:rsidRDefault="00712B57" w:rsidP="00C30923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 xml:space="preserve"> создание единого школьного коллектива;</w:t>
      </w:r>
    </w:p>
    <w:p w:rsidR="00712B57" w:rsidRPr="00681345" w:rsidRDefault="00712B57" w:rsidP="00C30923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 xml:space="preserve"> привлечение родителей к более тесному сотрудничеству с классными руководителями;</w:t>
      </w:r>
    </w:p>
    <w:p w:rsidR="00712B57" w:rsidRPr="00681345" w:rsidRDefault="00712B57" w:rsidP="00C30923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 xml:space="preserve"> привлечение родителей к управлению школой;</w:t>
      </w:r>
    </w:p>
    <w:p w:rsidR="00712B57" w:rsidRPr="00681345" w:rsidRDefault="00712B57" w:rsidP="00C30923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>оказание психолого-педагогической помощи семье в воспитании и обучении ребенка;</w:t>
      </w:r>
    </w:p>
    <w:p w:rsidR="00712B57" w:rsidRPr="00681345" w:rsidRDefault="00712B57" w:rsidP="00C30923">
      <w:pPr>
        <w:pStyle w:val="ListParagraph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>организация общественно значимой деятельности родителей и обучающихся.</w:t>
      </w:r>
    </w:p>
    <w:p w:rsidR="00712B57" w:rsidRPr="00681345" w:rsidRDefault="00712B57" w:rsidP="00F27F66">
      <w:pPr>
        <w:ind w:firstLine="708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Педколлектив проводит  большую работу по профилактике семейного неблагополучия, выявлению причин, толкающих детей на нарушение дисциплины в школе, общественных местах, а также ранней диагностике социальных условий жизни учащихся, выявление фактов нарушений прав ребенка, проводились многократные рейды в проблемные семьи. В случае выявления неблагополучной семьи, оперативно ставятся в известность органы полиции и КДН и ЗП. Только в 2011-2012 учебном году было проведено 24 рейда в семьи, из них 19 – совместно с КДН и ЗП, ПДН ОВД</w:t>
      </w:r>
      <w:r w:rsidRPr="00681345">
        <w:rPr>
          <w:b/>
          <w:sz w:val="28"/>
          <w:szCs w:val="28"/>
        </w:rPr>
        <w:t xml:space="preserve">. </w:t>
      </w:r>
      <w:r w:rsidRPr="00681345">
        <w:rPr>
          <w:sz w:val="28"/>
          <w:szCs w:val="28"/>
        </w:rPr>
        <w:t xml:space="preserve">По результатам рейдов составлялись акты и принимались меры по улучшению положения детей в семьях, если это требовалось. Для родителей организован лекторий по вопросам подростковой психологии, правовым вопросам, информации о совершении правонарушений, ответственности родителей за воспитание детей, склонных к воровству и бродяжничеству, предупреждение наркозависимости у подростков, роль отца и матери в воспитании ребенка, занятость подростка в летний период. </w:t>
      </w:r>
      <w:r w:rsidRPr="00681345">
        <w:rPr>
          <w:b/>
          <w:sz w:val="28"/>
          <w:szCs w:val="28"/>
        </w:rPr>
        <w:tab/>
      </w:r>
    </w:p>
    <w:p w:rsidR="00712B57" w:rsidRPr="00681345" w:rsidRDefault="00712B57" w:rsidP="00F27F66">
      <w:pPr>
        <w:ind w:firstLine="708"/>
        <w:jc w:val="both"/>
        <w:rPr>
          <w:b/>
          <w:sz w:val="28"/>
          <w:szCs w:val="28"/>
        </w:rPr>
      </w:pPr>
      <w:r w:rsidRPr="00681345">
        <w:rPr>
          <w:sz w:val="28"/>
          <w:szCs w:val="28"/>
        </w:rPr>
        <w:t>Со стороны школы родителям учащихся постоянно оказывалась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школой оказывалась помощь учащимся в трудоустройстве, учащиеся, имели возможность отдохнуть в летнем оздоровительном лагере, дети из малообеспеченных семей в первую очередь получали бесплатные учебники в школьной библиотеке.</w:t>
      </w:r>
      <w:r w:rsidRPr="00681345">
        <w:rPr>
          <w:b/>
          <w:sz w:val="28"/>
          <w:szCs w:val="28"/>
        </w:rPr>
        <w:t xml:space="preserve"> </w:t>
      </w:r>
    </w:p>
    <w:p w:rsidR="00712B57" w:rsidRPr="00681345" w:rsidRDefault="00712B57" w:rsidP="00F27F66">
      <w:pPr>
        <w:ind w:firstLine="708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В школе в системе ведется работа по пропаганде семейных ценностей, укреплению родственных связей. </w:t>
      </w:r>
    </w:p>
    <w:p w:rsidR="00712B57" w:rsidRPr="00681345" w:rsidRDefault="00712B57" w:rsidP="00F27F66">
      <w:pPr>
        <w:ind w:firstLine="708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В системе проводятся общешкольные тематические родительские собрания. Наблюдается небольшой рост посещаемости общешкольных родительских собраний, что показывает повышение заинтересованности родителей в </w:t>
      </w:r>
      <w:r>
        <w:rPr>
          <w:sz w:val="28"/>
          <w:szCs w:val="28"/>
        </w:rPr>
        <w:t xml:space="preserve">общих проблемах воспитания, </w:t>
      </w:r>
      <w:r w:rsidRPr="00681345">
        <w:rPr>
          <w:sz w:val="28"/>
          <w:szCs w:val="28"/>
        </w:rPr>
        <w:t>были организованы и проведены многие внеклассные мероприятия с привлечением родителей, помощь в организации экскурсионных поездок.</w:t>
      </w:r>
    </w:p>
    <w:p w:rsidR="00712B57" w:rsidRPr="00681345" w:rsidRDefault="00712B57" w:rsidP="00350243">
      <w:pPr>
        <w:ind w:firstLine="36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Классные руководители тесно взаимодействуют с членами родительского комитета. Родители оказывают материальную помощь в ремонте кабинетов. В начальных классах родители оказывают помощь в организации классных мероприятий: </w:t>
      </w:r>
      <w:r>
        <w:rPr>
          <w:sz w:val="28"/>
          <w:szCs w:val="28"/>
        </w:rPr>
        <w:t xml:space="preserve"> </w:t>
      </w:r>
      <w:r w:rsidRPr="00681345">
        <w:rPr>
          <w:sz w:val="28"/>
          <w:szCs w:val="28"/>
        </w:rPr>
        <w:t>«Праздник для мам и пап!» (8 марта и 23 февраля)</w:t>
      </w:r>
      <w:r>
        <w:rPr>
          <w:sz w:val="28"/>
          <w:szCs w:val="28"/>
        </w:rPr>
        <w:t xml:space="preserve">,  </w:t>
      </w:r>
      <w:r w:rsidRPr="00681345">
        <w:rPr>
          <w:sz w:val="28"/>
          <w:szCs w:val="28"/>
        </w:rPr>
        <w:t>«Как здорово, что все мы здесь сегодня собрались!» (день именинника)</w:t>
      </w:r>
      <w:r>
        <w:rPr>
          <w:sz w:val="28"/>
          <w:szCs w:val="28"/>
        </w:rPr>
        <w:t xml:space="preserve">,  </w:t>
      </w:r>
      <w:r w:rsidRPr="00681345">
        <w:rPr>
          <w:sz w:val="28"/>
          <w:szCs w:val="28"/>
        </w:rPr>
        <w:t xml:space="preserve">«Здравствуй, лето!» </w:t>
      </w:r>
      <w:r>
        <w:rPr>
          <w:sz w:val="28"/>
          <w:szCs w:val="28"/>
        </w:rPr>
        <w:t xml:space="preserve">, </w:t>
      </w:r>
      <w:r w:rsidRPr="00681345">
        <w:rPr>
          <w:sz w:val="28"/>
          <w:szCs w:val="28"/>
        </w:rPr>
        <w:t>«Знакомьтесь – это мы!»</w:t>
      </w:r>
      <w:r>
        <w:rPr>
          <w:sz w:val="28"/>
          <w:szCs w:val="28"/>
        </w:rPr>
        <w:t xml:space="preserve">, </w:t>
      </w:r>
      <w:r w:rsidRPr="00681345">
        <w:rPr>
          <w:sz w:val="28"/>
          <w:szCs w:val="28"/>
        </w:rPr>
        <w:t>«В гостях у самовара»</w:t>
      </w:r>
      <w:r>
        <w:rPr>
          <w:sz w:val="28"/>
          <w:szCs w:val="28"/>
        </w:rPr>
        <w:t xml:space="preserve">, </w:t>
      </w:r>
      <w:r w:rsidRPr="00681345">
        <w:rPr>
          <w:sz w:val="28"/>
          <w:szCs w:val="28"/>
        </w:rPr>
        <w:t>«Моя семья вместе, так и душа на месте!»</w:t>
      </w:r>
      <w:r>
        <w:rPr>
          <w:sz w:val="28"/>
          <w:szCs w:val="28"/>
        </w:rPr>
        <w:t>, «День Земли!».</w:t>
      </w:r>
    </w:p>
    <w:p w:rsidR="00712B57" w:rsidRPr="00681345" w:rsidRDefault="00712B57" w:rsidP="00681345">
      <w:pPr>
        <w:ind w:firstLine="36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Результат: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1. Повысился уровень взаимодействия школы с родителями. 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Повысился уровень посещаемости общешкольных родительских собраний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 xml:space="preserve">Проблемное поле: 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1.Слабо привлекаются родители к участию во внеурочной деятельности.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Организация работы родительского всеобуча.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3. Низкая явка на </w:t>
      </w:r>
      <w:r>
        <w:rPr>
          <w:sz w:val="28"/>
          <w:szCs w:val="28"/>
        </w:rPr>
        <w:t>родительские собрания в классах компенсирующего обучения.</w:t>
      </w:r>
    </w:p>
    <w:p w:rsidR="00712B57" w:rsidRPr="00681345" w:rsidRDefault="00712B57" w:rsidP="00681345">
      <w:pPr>
        <w:ind w:firstLine="708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Возможные пути преодоления недостатков: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 Классным руководителям активнее привлекать родителей к участию во внеурочной деятельности.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Уделять больше внимания организации и проведению родительского собрания.</w:t>
      </w:r>
    </w:p>
    <w:p w:rsidR="00712B57" w:rsidRPr="00681345" w:rsidRDefault="00712B57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681345">
        <w:rPr>
          <w:sz w:val="28"/>
          <w:szCs w:val="28"/>
        </w:rPr>
        <w:t xml:space="preserve">собое внимание уделить работе родительского всеобуча. </w:t>
      </w:r>
    </w:p>
    <w:p w:rsidR="00712B57" w:rsidRPr="00F27F66" w:rsidRDefault="00712B57" w:rsidP="00F27F66">
      <w:pPr>
        <w:jc w:val="both"/>
        <w:rPr>
          <w:color w:val="FF0000"/>
          <w:sz w:val="28"/>
          <w:szCs w:val="28"/>
        </w:rPr>
      </w:pPr>
    </w:p>
    <w:p w:rsidR="00712B57" w:rsidRDefault="00712B57" w:rsidP="00867E4E">
      <w:pPr>
        <w:ind w:firstLine="708"/>
        <w:jc w:val="both"/>
        <w:rPr>
          <w:sz w:val="28"/>
          <w:szCs w:val="28"/>
        </w:rPr>
      </w:pPr>
      <w:r w:rsidRPr="001C2002">
        <w:rPr>
          <w:b/>
          <w:bCs/>
          <w:sz w:val="28"/>
          <w:szCs w:val="28"/>
        </w:rPr>
        <w:t xml:space="preserve">Реализация направления  «Развитие ученического самоуправления»  </w:t>
      </w:r>
      <w:r w:rsidRPr="001C2002">
        <w:rPr>
          <w:bCs/>
          <w:sz w:val="28"/>
          <w:szCs w:val="28"/>
        </w:rPr>
        <w:t>дает возможность</w:t>
      </w:r>
      <w:r w:rsidRPr="001C2002">
        <w:rPr>
          <w:b/>
          <w:bCs/>
          <w:sz w:val="28"/>
          <w:szCs w:val="28"/>
        </w:rPr>
        <w:t xml:space="preserve"> </w:t>
      </w:r>
      <w:r w:rsidRPr="001C2002">
        <w:rPr>
          <w:sz w:val="28"/>
          <w:szCs w:val="28"/>
        </w:rPr>
        <w:t xml:space="preserve"> школьникам адаптироваться к окружающей их социальной жизни наименее болезненным способом – не путем проб и ошибок, а путем своевременного приобретения необходимых знаний и социального опыта. Это должно позволить школьникам уверенно действовать в различных жизненных ситуациях наиболее целесообразным и безопасным для себя и окружающих способом, а также осуществлять свои жизненные планы, не вступая в конфликт с социумом. </w:t>
      </w:r>
    </w:p>
    <w:p w:rsidR="00712B57" w:rsidRPr="00867E4E" w:rsidRDefault="00712B57" w:rsidP="00867E4E">
      <w:pPr>
        <w:tabs>
          <w:tab w:val="left" w:pos="10490"/>
          <w:tab w:val="left" w:pos="11057"/>
          <w:tab w:val="left" w:pos="14459"/>
        </w:tabs>
        <w:ind w:firstLine="567"/>
        <w:jc w:val="both"/>
        <w:rPr>
          <w:sz w:val="28"/>
          <w:szCs w:val="28"/>
        </w:rPr>
      </w:pPr>
      <w:r w:rsidRPr="00867E4E">
        <w:rPr>
          <w:i/>
          <w:sz w:val="28"/>
          <w:szCs w:val="28"/>
        </w:rPr>
        <w:t>Цель ученического самоуправления в МБОУ СОШ № 3</w:t>
      </w:r>
      <w:r w:rsidRPr="00867E4E">
        <w:rPr>
          <w:sz w:val="28"/>
          <w:szCs w:val="28"/>
        </w:rPr>
        <w:t xml:space="preserve">: Формирование у школьников личной готовности к самореализации в условиях современного общества через освоение навыков социального взаимодействия. </w:t>
      </w:r>
    </w:p>
    <w:p w:rsidR="00712B57" w:rsidRPr="00867E4E" w:rsidRDefault="00712B57" w:rsidP="00867E4E">
      <w:pPr>
        <w:tabs>
          <w:tab w:val="left" w:pos="10490"/>
          <w:tab w:val="left" w:pos="11057"/>
          <w:tab w:val="left" w:pos="14459"/>
        </w:tabs>
        <w:ind w:firstLine="567"/>
        <w:jc w:val="both"/>
        <w:rPr>
          <w:i/>
          <w:sz w:val="28"/>
          <w:szCs w:val="28"/>
        </w:rPr>
      </w:pPr>
      <w:r w:rsidRPr="00867E4E">
        <w:rPr>
          <w:i/>
          <w:sz w:val="28"/>
          <w:szCs w:val="28"/>
        </w:rPr>
        <w:t xml:space="preserve">Задачи: </w:t>
      </w:r>
    </w:p>
    <w:p w:rsidR="00712B57" w:rsidRPr="00867E4E" w:rsidRDefault="00712B57" w:rsidP="00C30923">
      <w:pPr>
        <w:pStyle w:val="ListParagraph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формирование знаний, умений и опыта организационной и управленческой деятельности;</w:t>
      </w:r>
    </w:p>
    <w:p w:rsidR="00712B57" w:rsidRPr="00867E4E" w:rsidRDefault="00712B57" w:rsidP="00C30923">
      <w:pPr>
        <w:pStyle w:val="ListParagraph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развитие самостоятельности учащихся по решению школьных вопросов;</w:t>
      </w:r>
    </w:p>
    <w:p w:rsidR="00712B57" w:rsidRPr="00867E4E" w:rsidRDefault="00712B57" w:rsidP="00C30923">
      <w:pPr>
        <w:pStyle w:val="ListParagraph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сохранение школьных традиций;</w:t>
      </w:r>
    </w:p>
    <w:p w:rsidR="00712B57" w:rsidRPr="00867E4E" w:rsidRDefault="00712B57" w:rsidP="00C30923">
      <w:pPr>
        <w:pStyle w:val="ListParagraph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воспитание чувства ответственности за результаты собственной деятельности;</w:t>
      </w:r>
    </w:p>
    <w:p w:rsidR="00712B57" w:rsidRPr="00867E4E" w:rsidRDefault="00712B57" w:rsidP="00C30923">
      <w:pPr>
        <w:pStyle w:val="ListParagraph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 xml:space="preserve">создание условий для развития способностей подростков к социальной коммуникации; </w:t>
      </w:r>
    </w:p>
    <w:p w:rsidR="00712B57" w:rsidRPr="00867E4E" w:rsidRDefault="00712B57" w:rsidP="00C30923">
      <w:pPr>
        <w:pStyle w:val="ListParagraph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 xml:space="preserve">организация жизнедеятельности детей, способствующая освоению социокультурного пространства. </w:t>
      </w:r>
    </w:p>
    <w:p w:rsidR="00712B57" w:rsidRPr="00867E4E" w:rsidRDefault="00712B57" w:rsidP="00867E4E">
      <w:pPr>
        <w:ind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Ученическое самоуправление решает следующие вопросы:</w:t>
      </w:r>
    </w:p>
    <w:p w:rsidR="00712B57" w:rsidRPr="00867E4E" w:rsidRDefault="00712B57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организация школьного досуга учащихся (подготовка и проведение внеклассных и внешкольных мероприятий);</w:t>
      </w:r>
    </w:p>
    <w:p w:rsidR="00712B57" w:rsidRPr="00867E4E" w:rsidRDefault="00712B57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освещение событий школьной жизни;</w:t>
      </w:r>
    </w:p>
    <w:p w:rsidR="00712B57" w:rsidRPr="00867E4E" w:rsidRDefault="00712B57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содействие соблюдению учащимися режима и правил поведения в школе;</w:t>
      </w:r>
    </w:p>
    <w:p w:rsidR="00712B57" w:rsidRPr="00867E4E" w:rsidRDefault="00712B57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учащихся.</w:t>
      </w:r>
    </w:p>
    <w:p w:rsidR="00712B57" w:rsidRDefault="00712B57" w:rsidP="00867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3 в 2009 году была принята  п</w:t>
      </w:r>
      <w:r w:rsidRPr="001C2002">
        <w:rPr>
          <w:sz w:val="28"/>
          <w:szCs w:val="28"/>
        </w:rPr>
        <w:t>рограмма "Ученическое самоуправление"</w:t>
      </w:r>
      <w:r>
        <w:rPr>
          <w:sz w:val="28"/>
          <w:szCs w:val="28"/>
        </w:rPr>
        <w:t xml:space="preserve">, которая </w:t>
      </w:r>
      <w:r w:rsidRPr="001C2002">
        <w:rPr>
          <w:sz w:val="28"/>
          <w:szCs w:val="28"/>
        </w:rPr>
        <w:t xml:space="preserve"> призвана способствовать становлению подростка как социально активной личности, способной участвовать в творческом преобразовании социальной действительности.</w:t>
      </w:r>
    </w:p>
    <w:p w:rsidR="00712B57" w:rsidRPr="00105C5F" w:rsidRDefault="00712B57" w:rsidP="00105C5F">
      <w:pPr>
        <w:ind w:firstLine="708"/>
        <w:jc w:val="both"/>
        <w:rPr>
          <w:bCs/>
          <w:iCs/>
          <w:sz w:val="28"/>
          <w:szCs w:val="28"/>
        </w:rPr>
      </w:pPr>
      <w:r w:rsidRPr="00105C5F">
        <w:rPr>
          <w:bCs/>
          <w:iCs/>
          <w:sz w:val="28"/>
          <w:szCs w:val="28"/>
        </w:rPr>
        <w:t xml:space="preserve">В рамках школьного самоуправления дети приобретают опыт управленческой деятельности, получают возможность раскрыть и реализовать свои организаторские и творческие способности, влиять на содержание образования, на процесс разработки, принятия и реализации нормативно-правовых актов школы, учатся отстаивать свои права и интересы, ощутить свою значимость и причастность к решению вопросов и проблем школы. </w:t>
      </w:r>
    </w:p>
    <w:p w:rsidR="00712B57" w:rsidRPr="001C2002" w:rsidRDefault="00712B57" w:rsidP="00F27F66">
      <w:pPr>
        <w:ind w:firstLine="708"/>
        <w:jc w:val="both"/>
        <w:rPr>
          <w:sz w:val="28"/>
          <w:szCs w:val="28"/>
        </w:rPr>
      </w:pPr>
      <w:r w:rsidRPr="001C2002">
        <w:rPr>
          <w:sz w:val="28"/>
          <w:szCs w:val="28"/>
        </w:rPr>
        <w:t xml:space="preserve">Педагогический коллектив  работает  над вопросом организации самоуправления как на школьном уровне, так и в классных коллективах. </w:t>
      </w:r>
    </w:p>
    <w:p w:rsidR="00712B57" w:rsidRPr="007C4E43" w:rsidRDefault="00712B57" w:rsidP="00F27F66">
      <w:pPr>
        <w:ind w:firstLine="708"/>
        <w:jc w:val="both"/>
        <w:rPr>
          <w:sz w:val="28"/>
          <w:szCs w:val="28"/>
        </w:rPr>
      </w:pPr>
      <w:r w:rsidRPr="007C4E43">
        <w:rPr>
          <w:sz w:val="28"/>
          <w:szCs w:val="28"/>
        </w:rPr>
        <w:t xml:space="preserve">Ученическое самоуправление принимает активное участие в организации и проведении общегородских мероприятий:  в акции «Доброе утро, Ветеран», проводимой в рамках Дня  Победы, слете ученических самоуправлений «Россия начинается с тебя», субботников, КВН, интеллектуальных игр «Что? Где? Когда?» и «Брейн-ринг». </w:t>
      </w:r>
    </w:p>
    <w:p w:rsidR="00712B57" w:rsidRPr="007C4E43" w:rsidRDefault="00712B57" w:rsidP="00F27F66">
      <w:pPr>
        <w:ind w:firstLine="708"/>
        <w:jc w:val="both"/>
        <w:rPr>
          <w:sz w:val="28"/>
          <w:szCs w:val="28"/>
        </w:rPr>
      </w:pPr>
      <w:r w:rsidRPr="007C4E43">
        <w:rPr>
          <w:sz w:val="28"/>
          <w:szCs w:val="28"/>
        </w:rPr>
        <w:t xml:space="preserve">Совет Старшеклассников -  организатор в школе  Дня Знаний,  Дня Учителя, Дня  Матери,  </w:t>
      </w:r>
      <w:r w:rsidRPr="007C4E43">
        <w:rPr>
          <w:bCs/>
          <w:iCs/>
          <w:sz w:val="28"/>
          <w:szCs w:val="28"/>
        </w:rPr>
        <w:t>акции «За здоровый образ жизни», Дня  отказа от курения, Деня толерантности, концерта, посвященного Международному женскому дню 8 Марта</w:t>
      </w:r>
      <w:r w:rsidRPr="007C4E43">
        <w:rPr>
          <w:sz w:val="28"/>
          <w:szCs w:val="28"/>
        </w:rPr>
        <w:t xml:space="preserve">, Новогодних представлений,  «Дня самоуправления», проведения интеллектуальных игр в школе, </w:t>
      </w:r>
      <w:r w:rsidRPr="007C4E43">
        <w:rPr>
          <w:bCs/>
          <w:iCs/>
          <w:sz w:val="28"/>
          <w:szCs w:val="28"/>
        </w:rPr>
        <w:t xml:space="preserve">акции «Подари праздничное настроение!», конкурса «Минута славы», </w:t>
      </w:r>
      <w:r w:rsidRPr="007C4E43">
        <w:rPr>
          <w:sz w:val="28"/>
          <w:szCs w:val="28"/>
        </w:rPr>
        <w:t>проведение массовых школьных мероприятий, др.</w:t>
      </w:r>
    </w:p>
    <w:p w:rsidR="00712B57" w:rsidRPr="001C2002" w:rsidRDefault="00712B57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Результат: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 xml:space="preserve">1. Работу школьного ученического самоуправления за </w:t>
      </w:r>
      <w:r>
        <w:rPr>
          <w:sz w:val="28"/>
          <w:szCs w:val="28"/>
        </w:rPr>
        <w:t xml:space="preserve">3 последних учебных </w:t>
      </w:r>
      <w:r w:rsidRPr="001C20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C2002">
        <w:rPr>
          <w:sz w:val="28"/>
          <w:szCs w:val="28"/>
        </w:rPr>
        <w:t xml:space="preserve"> можно признать удовлетворительной.</w:t>
      </w:r>
    </w:p>
    <w:p w:rsidR="00712B57" w:rsidRPr="001C2002" w:rsidRDefault="00712B57" w:rsidP="00F27F66">
      <w:pPr>
        <w:ind w:firstLine="900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 xml:space="preserve">Проблемное поле: 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1.</w:t>
      </w:r>
      <w:r w:rsidRPr="001C2002">
        <w:rPr>
          <w:sz w:val="28"/>
          <w:szCs w:val="28"/>
        </w:rPr>
        <w:t xml:space="preserve"> Отсутствие печатного органа самоуправления.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3. Деятельность ученического самоуправления по профилактике правонарушений.</w:t>
      </w:r>
    </w:p>
    <w:p w:rsidR="00712B57" w:rsidRPr="001C2002" w:rsidRDefault="00712B57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Возможные пути преодоления недостатков: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Необходимо активизировать работу всех отделов, особенно - информационного через более тесное сотрудничество с библиотекой.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3.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 xml:space="preserve">4. Уделить больше внимания работе по профилактике правонарушений отряду волонтеров, Союзу Старшеклассников. </w:t>
      </w:r>
    </w:p>
    <w:p w:rsidR="00712B57" w:rsidRPr="001C2002" w:rsidRDefault="00712B57" w:rsidP="00F27F66">
      <w:pPr>
        <w:ind w:hanging="360"/>
        <w:jc w:val="both"/>
        <w:rPr>
          <w:sz w:val="28"/>
          <w:szCs w:val="28"/>
        </w:rPr>
      </w:pPr>
    </w:p>
    <w:p w:rsidR="00712B57" w:rsidRPr="001C2002" w:rsidRDefault="00712B57" w:rsidP="001C2002">
      <w:pPr>
        <w:suppressAutoHyphens w:val="0"/>
        <w:ind w:firstLine="708"/>
        <w:jc w:val="both"/>
        <w:rPr>
          <w:sz w:val="28"/>
          <w:szCs w:val="28"/>
        </w:rPr>
      </w:pPr>
      <w:r w:rsidRPr="001C2002">
        <w:rPr>
          <w:b/>
          <w:bCs/>
          <w:sz w:val="28"/>
          <w:szCs w:val="28"/>
        </w:rPr>
        <w:t>Реализация направления «Дополнительное образование».</w:t>
      </w:r>
      <w:r>
        <w:rPr>
          <w:b/>
          <w:bCs/>
          <w:sz w:val="28"/>
          <w:szCs w:val="28"/>
        </w:rPr>
        <w:t xml:space="preserve">  </w:t>
      </w:r>
      <w:r w:rsidRPr="001C2002">
        <w:rPr>
          <w:sz w:val="28"/>
          <w:szCs w:val="28"/>
        </w:rPr>
        <w:t>В системе единого воспитательно-образовательного пространства школы работа по дополнительному образованию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712B57" w:rsidRPr="001C2002" w:rsidRDefault="00712B57" w:rsidP="00F27F66">
      <w:pPr>
        <w:ind w:firstLine="708"/>
        <w:jc w:val="both"/>
        <w:rPr>
          <w:sz w:val="28"/>
          <w:szCs w:val="28"/>
        </w:rPr>
      </w:pPr>
      <w:r w:rsidRPr="001C2002">
        <w:rPr>
          <w:sz w:val="28"/>
          <w:szCs w:val="28"/>
        </w:rPr>
        <w:t>На базе школы работает  19 (12 – школьные) кружков и секций. Количество кружков в школе стало меньше в связи с тем, что педагоги не мотивированы вести кружковую работу, но все-таки у детей есть возможность выбрать себе занятие по интересам и развивать свои творческие способности.</w:t>
      </w:r>
    </w:p>
    <w:p w:rsidR="00712B57" w:rsidRDefault="00712B57" w:rsidP="00F27F66">
      <w:pPr>
        <w:jc w:val="center"/>
        <w:rPr>
          <w:b/>
          <w:i/>
          <w:sz w:val="28"/>
          <w:szCs w:val="28"/>
        </w:rPr>
      </w:pPr>
    </w:p>
    <w:p w:rsidR="00712B57" w:rsidRPr="001C2002" w:rsidRDefault="00712B57" w:rsidP="00F27F66">
      <w:pPr>
        <w:jc w:val="center"/>
        <w:rPr>
          <w:b/>
          <w:i/>
          <w:sz w:val="28"/>
          <w:szCs w:val="28"/>
        </w:rPr>
      </w:pPr>
      <w:r w:rsidRPr="001C2002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 xml:space="preserve">внеурочной и внешкольной </w:t>
      </w:r>
      <w:r w:rsidRPr="001C2002">
        <w:rPr>
          <w:b/>
          <w:i/>
          <w:sz w:val="28"/>
          <w:szCs w:val="28"/>
        </w:rPr>
        <w:t>занятости учащихся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8647"/>
      </w:tblGrid>
      <w:tr w:rsidR="00712B57" w:rsidRPr="001C2002">
        <w:tc>
          <w:tcPr>
            <w:tcW w:w="6345" w:type="dxa"/>
            <w:vAlign w:val="center"/>
          </w:tcPr>
          <w:p w:rsidR="00712B57" w:rsidRPr="007C4E43" w:rsidRDefault="00712B57" w:rsidP="001C2002">
            <w:pPr>
              <w:jc w:val="center"/>
              <w:rPr>
                <w:i/>
                <w:sz w:val="28"/>
                <w:szCs w:val="28"/>
              </w:rPr>
            </w:pPr>
            <w:r w:rsidRPr="007C4E43">
              <w:rPr>
                <w:i/>
                <w:sz w:val="28"/>
                <w:szCs w:val="28"/>
              </w:rPr>
              <w:t xml:space="preserve">Временные характеристики </w:t>
            </w:r>
          </w:p>
          <w:p w:rsidR="00712B57" w:rsidRPr="007C4E43" w:rsidRDefault="00712B57" w:rsidP="001C2002">
            <w:pPr>
              <w:jc w:val="center"/>
              <w:rPr>
                <w:i/>
                <w:sz w:val="28"/>
                <w:szCs w:val="28"/>
              </w:rPr>
            </w:pPr>
            <w:r w:rsidRPr="007C4E43">
              <w:rPr>
                <w:i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8647" w:type="dxa"/>
            <w:vAlign w:val="center"/>
          </w:tcPr>
          <w:p w:rsidR="00712B57" w:rsidRPr="007C4E43" w:rsidRDefault="00712B57" w:rsidP="001C2002">
            <w:pPr>
              <w:jc w:val="center"/>
              <w:rPr>
                <w:i/>
                <w:sz w:val="28"/>
                <w:szCs w:val="28"/>
              </w:rPr>
            </w:pPr>
            <w:r w:rsidRPr="007C4E43">
              <w:rPr>
                <w:i/>
                <w:sz w:val="28"/>
                <w:szCs w:val="28"/>
              </w:rPr>
              <w:t>Фактическое значение</w:t>
            </w:r>
          </w:p>
        </w:tc>
      </w:tr>
      <w:tr w:rsidR="00712B57" w:rsidRPr="001C2002">
        <w:tc>
          <w:tcPr>
            <w:tcW w:w="6345" w:type="dxa"/>
            <w:vAlign w:val="center"/>
          </w:tcPr>
          <w:p w:rsidR="00712B57" w:rsidRPr="001C2002" w:rsidRDefault="00712B57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орган самоуправления обучающихся</w:t>
            </w:r>
          </w:p>
        </w:tc>
        <w:tc>
          <w:tcPr>
            <w:tcW w:w="8647" w:type="dxa"/>
          </w:tcPr>
          <w:p w:rsidR="00712B57" w:rsidRPr="001C2002" w:rsidRDefault="00712B57" w:rsidP="00F27F66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Союз старшеклассников</w:t>
            </w:r>
          </w:p>
        </w:tc>
      </w:tr>
      <w:tr w:rsidR="00712B57" w:rsidRPr="001C2002">
        <w:tc>
          <w:tcPr>
            <w:tcW w:w="6345" w:type="dxa"/>
            <w:vAlign w:val="center"/>
          </w:tcPr>
          <w:p w:rsidR="00712B57" w:rsidRDefault="00712B57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формы внеурочной работы: </w:t>
            </w:r>
          </w:p>
          <w:p w:rsidR="00712B57" w:rsidRPr="001C2002" w:rsidRDefault="00712B57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кружки, секции, другие виды занятости (количество)</w:t>
            </w:r>
          </w:p>
        </w:tc>
        <w:tc>
          <w:tcPr>
            <w:tcW w:w="8647" w:type="dxa"/>
          </w:tcPr>
          <w:p w:rsidR="00712B57" w:rsidRDefault="00712B57" w:rsidP="00F27F66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Кружки – 6 («Умники и умницы», «Узнаем сами», «Информашка», «Юные исследователи природы», «Информационная поддержка школьного сайта», вокальный). </w:t>
            </w:r>
          </w:p>
          <w:p w:rsidR="00712B57" w:rsidRDefault="00712B57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Объединения – 3 (горожане «Читайленда», </w:t>
            </w:r>
            <w:r>
              <w:rPr>
                <w:sz w:val="28"/>
                <w:szCs w:val="28"/>
              </w:rPr>
              <w:t xml:space="preserve">Совет </w:t>
            </w:r>
            <w:r w:rsidRPr="001C2002">
              <w:rPr>
                <w:sz w:val="28"/>
                <w:szCs w:val="28"/>
              </w:rPr>
              <w:t>старост</w:t>
            </w:r>
            <w:r>
              <w:rPr>
                <w:sz w:val="28"/>
                <w:szCs w:val="28"/>
              </w:rPr>
              <w:t>, С</w:t>
            </w:r>
            <w:r w:rsidRPr="001C2002">
              <w:rPr>
                <w:sz w:val="28"/>
                <w:szCs w:val="28"/>
              </w:rPr>
              <w:t xml:space="preserve">оюз старшеклассников). </w:t>
            </w:r>
          </w:p>
          <w:p w:rsidR="00712B57" w:rsidRDefault="00712B57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Клуб – 1 (волонтеры). </w:t>
            </w:r>
          </w:p>
          <w:p w:rsidR="00712B57" w:rsidRDefault="00712B57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Спортивные секции – </w:t>
            </w:r>
            <w:r>
              <w:rPr>
                <w:sz w:val="28"/>
                <w:szCs w:val="28"/>
              </w:rPr>
              <w:t>3</w:t>
            </w:r>
            <w:r w:rsidRPr="001C2002">
              <w:rPr>
                <w:sz w:val="28"/>
                <w:szCs w:val="28"/>
              </w:rPr>
              <w:t xml:space="preserve"> (волейбол, легкая атлетика</w:t>
            </w:r>
            <w:r>
              <w:rPr>
                <w:sz w:val="28"/>
                <w:szCs w:val="28"/>
              </w:rPr>
              <w:t>, бадминтон</w:t>
            </w:r>
            <w:r w:rsidRPr="001C2002">
              <w:rPr>
                <w:sz w:val="28"/>
                <w:szCs w:val="28"/>
              </w:rPr>
              <w:t xml:space="preserve">). </w:t>
            </w:r>
          </w:p>
          <w:p w:rsidR="00712B57" w:rsidRPr="001C2002" w:rsidRDefault="00712B57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Всего – 12.</w:t>
            </w:r>
          </w:p>
        </w:tc>
      </w:tr>
      <w:tr w:rsidR="00712B57" w:rsidRPr="001C2002">
        <w:tc>
          <w:tcPr>
            <w:tcW w:w="6345" w:type="dxa"/>
            <w:vAlign w:val="center"/>
          </w:tcPr>
          <w:p w:rsidR="00712B57" w:rsidRDefault="00712B57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внутришкольная занятость учащихся</w:t>
            </w:r>
          </w:p>
          <w:p w:rsidR="00712B57" w:rsidRPr="001C2002" w:rsidRDefault="00712B57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(количество учащихся, % кол-ва)</w:t>
            </w:r>
          </w:p>
        </w:tc>
        <w:tc>
          <w:tcPr>
            <w:tcW w:w="8647" w:type="dxa"/>
            <w:vAlign w:val="center"/>
          </w:tcPr>
          <w:p w:rsidR="00712B57" w:rsidRPr="001C2002" w:rsidRDefault="00712B57" w:rsidP="001C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чел./81,00%</w:t>
            </w:r>
          </w:p>
        </w:tc>
      </w:tr>
      <w:tr w:rsidR="00712B57" w:rsidRPr="001C2002">
        <w:tc>
          <w:tcPr>
            <w:tcW w:w="6345" w:type="dxa"/>
            <w:vAlign w:val="center"/>
          </w:tcPr>
          <w:p w:rsidR="00712B57" w:rsidRDefault="00712B57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внешкольная занятость учащихся</w:t>
            </w:r>
          </w:p>
          <w:p w:rsidR="00712B57" w:rsidRPr="001C2002" w:rsidRDefault="00712B57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(количество уч-ся, % кол-ва)</w:t>
            </w:r>
          </w:p>
        </w:tc>
        <w:tc>
          <w:tcPr>
            <w:tcW w:w="8647" w:type="dxa"/>
            <w:vAlign w:val="center"/>
          </w:tcPr>
          <w:p w:rsidR="00712B57" w:rsidRPr="001C2002" w:rsidRDefault="00712B57" w:rsidP="001C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78/26,63%</w:t>
            </w:r>
          </w:p>
        </w:tc>
      </w:tr>
    </w:tbl>
    <w:p w:rsidR="00712B57" w:rsidRPr="001C2002" w:rsidRDefault="00712B57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Результат</w:t>
      </w:r>
      <w:r w:rsidRPr="001C2002">
        <w:rPr>
          <w:sz w:val="28"/>
          <w:szCs w:val="28"/>
        </w:rPr>
        <w:t>: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Увеличение занятости детей во внеурочное время.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Рост мастерства, творческой активности учащихся.</w:t>
      </w:r>
    </w:p>
    <w:p w:rsidR="00712B57" w:rsidRPr="001C2002" w:rsidRDefault="00712B57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Проблемное поле</w:t>
      </w:r>
      <w:r w:rsidRPr="001C2002">
        <w:rPr>
          <w:sz w:val="28"/>
          <w:szCs w:val="28"/>
        </w:rPr>
        <w:t>: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Сокращение кружков школьной внеурочной  занятости детей.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Отсутствие индивидуальных программ по осуществлению развития особо одаренных детей.</w:t>
      </w:r>
    </w:p>
    <w:p w:rsidR="00712B57" w:rsidRPr="001C2002" w:rsidRDefault="00712B57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Возможные пути решения проблем: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Активизировать участие детей в конкурсах, фестивалях разного уровня.</w:t>
      </w:r>
    </w:p>
    <w:p w:rsidR="00712B57" w:rsidRPr="001C2002" w:rsidRDefault="00712B57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3. Расширить сеть дополнительного образования за счет включения объединений учебно-развивающего направления.</w:t>
      </w:r>
    </w:p>
    <w:p w:rsidR="00712B57" w:rsidRPr="00E55C4F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  <w:r w:rsidRPr="00E55C4F">
        <w:rPr>
          <w:b/>
          <w:szCs w:val="24"/>
        </w:rPr>
        <w:t>Раздел IV</w:t>
      </w:r>
    </w:p>
    <w:p w:rsidR="00712B57" w:rsidRPr="00E55C4F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Pr="00E55C4F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  <w:r w:rsidRPr="00E55C4F">
        <w:rPr>
          <w:b/>
          <w:szCs w:val="24"/>
        </w:rPr>
        <w:t>Материальные условия и технические средства обеспечения</w:t>
      </w:r>
    </w:p>
    <w:p w:rsidR="00712B57" w:rsidRPr="00E55C4F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  <w:r w:rsidRPr="00E55C4F">
        <w:rPr>
          <w:b/>
          <w:szCs w:val="24"/>
        </w:rPr>
        <w:t>образовательного процесса</w:t>
      </w:r>
    </w:p>
    <w:p w:rsidR="00712B57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Pr="00E55C4F" w:rsidRDefault="00712B57" w:rsidP="00A52FE3">
      <w:pPr>
        <w:pStyle w:val="BodyText"/>
        <w:numPr>
          <w:ilvl w:val="12"/>
          <w:numId w:val="0"/>
        </w:numPr>
        <w:jc w:val="center"/>
        <w:rPr>
          <w:b/>
          <w:szCs w:val="24"/>
        </w:rPr>
      </w:pPr>
    </w:p>
    <w:p w:rsidR="00712B57" w:rsidRPr="00E55C4F" w:rsidRDefault="00712B57" w:rsidP="00E55C4F">
      <w:pPr>
        <w:pStyle w:val="BodyText"/>
        <w:numPr>
          <w:ilvl w:val="0"/>
          <w:numId w:val="3"/>
        </w:numPr>
        <w:ind w:left="360" w:hanging="360"/>
        <w:rPr>
          <w:szCs w:val="24"/>
        </w:rPr>
      </w:pPr>
      <w:r w:rsidRPr="00E55C4F">
        <w:rPr>
          <w:b/>
          <w:szCs w:val="24"/>
        </w:rPr>
        <w:t>МАТЕРИАЛЬНЫЕ УСЛОВИЯ ОРГАНИЗАЦИИ ОБРАЗОВАТЕЛЬНОГО ПРОЦЕССА</w:t>
      </w:r>
    </w:p>
    <w:p w:rsidR="00712B57" w:rsidRPr="00E55C4F" w:rsidRDefault="00712B57" w:rsidP="000D1824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09" w:hanging="425"/>
        <w:jc w:val="both"/>
        <w:rPr>
          <w:sz w:val="28"/>
        </w:rPr>
      </w:pPr>
      <w:r w:rsidRPr="00E55C4F">
        <w:rPr>
          <w:sz w:val="28"/>
        </w:rPr>
        <w:t xml:space="preserve">Тип здания - </w:t>
      </w:r>
      <w:r w:rsidRPr="00E55C4F">
        <w:rPr>
          <w:i/>
          <w:sz w:val="28"/>
          <w:u w:val="single"/>
        </w:rPr>
        <w:t xml:space="preserve">отдельно стоящее кирпичное здание с железобетонным ленточным  фундаментом </w:t>
      </w:r>
    </w:p>
    <w:p w:rsidR="00712B57" w:rsidRPr="00E55C4F" w:rsidRDefault="00712B57" w:rsidP="00E55C4F">
      <w:pPr>
        <w:pStyle w:val="BodyText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Год ввода в эксплуатацию -  </w:t>
      </w:r>
      <w:r w:rsidRPr="00E55C4F">
        <w:rPr>
          <w:i/>
          <w:szCs w:val="24"/>
          <w:u w:val="single"/>
        </w:rPr>
        <w:t>1972</w:t>
      </w:r>
    </w:p>
    <w:p w:rsidR="00712B57" w:rsidRPr="00E55C4F" w:rsidRDefault="00712B57" w:rsidP="00E55C4F">
      <w:pPr>
        <w:pStyle w:val="BodyText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Проектная мощность          -  </w:t>
      </w:r>
      <w:r w:rsidRPr="00E55C4F">
        <w:rPr>
          <w:i/>
          <w:szCs w:val="24"/>
          <w:u w:val="single"/>
        </w:rPr>
        <w:t>925 человек</w:t>
      </w:r>
      <w:r>
        <w:rPr>
          <w:i/>
          <w:szCs w:val="24"/>
          <w:u w:val="single"/>
        </w:rPr>
        <w:t xml:space="preserve"> (при средней наполняемости в классе 40 учащихся)</w:t>
      </w:r>
    </w:p>
    <w:p w:rsidR="00712B57" w:rsidRPr="00E55C4F" w:rsidRDefault="00712B57" w:rsidP="00E55C4F">
      <w:pPr>
        <w:pStyle w:val="BodyText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Реальная наполняемость    -  </w:t>
      </w:r>
      <w:r w:rsidRPr="00E55C4F">
        <w:rPr>
          <w:i/>
          <w:szCs w:val="24"/>
          <w:u w:val="single"/>
        </w:rPr>
        <w:t>330 человек</w:t>
      </w:r>
    </w:p>
    <w:p w:rsidR="00712B57" w:rsidRPr="00E55C4F" w:rsidRDefault="00712B57" w:rsidP="00E55C4F">
      <w:pPr>
        <w:pStyle w:val="BodyText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Перечень  учебных кабинетов: </w:t>
      </w:r>
      <w:r w:rsidRPr="00E55C4F">
        <w:rPr>
          <w:b/>
          <w:i/>
          <w:szCs w:val="24"/>
        </w:rPr>
        <w:t xml:space="preserve">общая площадь </w:t>
      </w:r>
      <w:r w:rsidRPr="00E55C4F">
        <w:rPr>
          <w:b/>
          <w:i/>
          <w:szCs w:val="24"/>
          <w:u w:val="single"/>
        </w:rPr>
        <w:t>2 303,8м</w:t>
      </w:r>
      <w:r w:rsidRPr="00E55C4F">
        <w:rPr>
          <w:b/>
          <w:i/>
          <w:szCs w:val="24"/>
          <w:u w:val="single"/>
          <w:vertAlign w:val="superscript"/>
        </w:rPr>
        <w:t>2</w:t>
      </w:r>
      <w:r w:rsidRPr="00E55C4F">
        <w:rPr>
          <w:b/>
          <w:i/>
          <w:szCs w:val="24"/>
        </w:rPr>
        <w:t>;</w:t>
      </w:r>
      <w:r>
        <w:rPr>
          <w:b/>
          <w:i/>
          <w:szCs w:val="24"/>
        </w:rPr>
        <w:t xml:space="preserve">  </w:t>
      </w:r>
      <w:r w:rsidRPr="00E55C4F">
        <w:rPr>
          <w:b/>
          <w:i/>
          <w:szCs w:val="24"/>
        </w:rPr>
        <w:t xml:space="preserve"> </w:t>
      </w:r>
      <w:r w:rsidRPr="00E55C4F">
        <w:rPr>
          <w:b/>
          <w:i/>
          <w:szCs w:val="24"/>
          <w:u w:val="single"/>
        </w:rPr>
        <w:t>32 кабинета, из них: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начальных классов - 6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русского языка и литературы - 3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истории и обществознания – 2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географии – 1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английского языка – 2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немецкого языка – 2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математики -3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информатики -1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ОБЖ-1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музыки – 1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физики – 1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химии – 1</w:t>
      </w:r>
    </w:p>
    <w:p w:rsidR="00712B57" w:rsidRPr="00E55C4F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биологии – 1</w:t>
      </w:r>
    </w:p>
    <w:p w:rsidR="00712B57" w:rsidRDefault="00712B57" w:rsidP="00E55C4F">
      <w:pPr>
        <w:pStyle w:val="BodyText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 xml:space="preserve">кабинет логопеда </w:t>
      </w:r>
      <w:r>
        <w:rPr>
          <w:szCs w:val="24"/>
        </w:rPr>
        <w:t>–</w:t>
      </w:r>
      <w:r w:rsidRPr="00E55C4F">
        <w:rPr>
          <w:szCs w:val="24"/>
        </w:rPr>
        <w:t xml:space="preserve"> 1</w:t>
      </w:r>
    </w:p>
    <w:p w:rsidR="00712B57" w:rsidRPr="00E55C4F" w:rsidRDefault="00712B57" w:rsidP="000D1824">
      <w:pPr>
        <w:pStyle w:val="BodyText"/>
        <w:tabs>
          <w:tab w:val="left" w:pos="284"/>
        </w:tabs>
        <w:ind w:left="1134"/>
        <w:rPr>
          <w:szCs w:val="24"/>
        </w:rPr>
      </w:pPr>
    </w:p>
    <w:p w:rsidR="00712B57" w:rsidRPr="00E55C4F" w:rsidRDefault="00712B57" w:rsidP="00E55C4F">
      <w:pPr>
        <w:pStyle w:val="BodyText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hanging="76"/>
        <w:rPr>
          <w:szCs w:val="24"/>
        </w:rPr>
      </w:pPr>
      <w:r w:rsidRPr="00E55C4F">
        <w:rPr>
          <w:szCs w:val="24"/>
        </w:rPr>
        <w:t>Перечень мастерских:</w:t>
      </w:r>
    </w:p>
    <w:p w:rsidR="00712B57" w:rsidRPr="00E55C4F" w:rsidRDefault="00712B57" w:rsidP="00E55C4F">
      <w:pPr>
        <w:pStyle w:val="BodyText"/>
        <w:numPr>
          <w:ilvl w:val="0"/>
          <w:numId w:val="13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>столярная – 1</w:t>
      </w:r>
    </w:p>
    <w:p w:rsidR="00712B57" w:rsidRPr="00E55C4F" w:rsidRDefault="00712B57" w:rsidP="00E55C4F">
      <w:pPr>
        <w:pStyle w:val="BodyText"/>
        <w:numPr>
          <w:ilvl w:val="0"/>
          <w:numId w:val="13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>слесарная – 1</w:t>
      </w:r>
    </w:p>
    <w:p w:rsidR="00712B57" w:rsidRPr="00E55C4F" w:rsidRDefault="00712B57" w:rsidP="00E55C4F">
      <w:pPr>
        <w:pStyle w:val="BodyText"/>
        <w:numPr>
          <w:ilvl w:val="0"/>
          <w:numId w:val="13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>обслуживающего труда - 1</w:t>
      </w:r>
    </w:p>
    <w:p w:rsidR="00712B57" w:rsidRPr="00E55C4F" w:rsidRDefault="00712B57" w:rsidP="00E55C4F">
      <w:pPr>
        <w:pStyle w:val="BodyText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Библиотека: </w:t>
      </w:r>
    </w:p>
    <w:p w:rsidR="00712B57" w:rsidRPr="00E55C4F" w:rsidRDefault="00712B57" w:rsidP="00E55C4F">
      <w:pPr>
        <w:pStyle w:val="BodyText"/>
        <w:numPr>
          <w:ilvl w:val="0"/>
          <w:numId w:val="14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 xml:space="preserve">площадь  - </w:t>
      </w:r>
      <w:r w:rsidRPr="00E55C4F">
        <w:rPr>
          <w:i/>
          <w:szCs w:val="24"/>
          <w:u w:val="single"/>
        </w:rPr>
        <w:t>40,5 кв. м</w:t>
      </w:r>
      <w:r w:rsidRPr="00E55C4F">
        <w:rPr>
          <w:szCs w:val="24"/>
        </w:rPr>
        <w:t>;</w:t>
      </w:r>
    </w:p>
    <w:p w:rsidR="00712B57" w:rsidRPr="00E55C4F" w:rsidRDefault="00712B57" w:rsidP="00E55C4F">
      <w:pPr>
        <w:pStyle w:val="BodyText"/>
        <w:numPr>
          <w:ilvl w:val="0"/>
          <w:numId w:val="14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 xml:space="preserve">книжный фонд – </w:t>
      </w:r>
      <w:r w:rsidRPr="00E55C4F">
        <w:rPr>
          <w:i/>
          <w:szCs w:val="24"/>
          <w:u w:val="single"/>
        </w:rPr>
        <w:t xml:space="preserve">14 948 экз. </w:t>
      </w:r>
      <w:r w:rsidRPr="00E55C4F">
        <w:rPr>
          <w:szCs w:val="24"/>
        </w:rPr>
        <w:t>, в том числе :</w:t>
      </w:r>
    </w:p>
    <w:p w:rsidR="00712B57" w:rsidRPr="00E55C4F" w:rsidRDefault="00712B57" w:rsidP="00E55C4F">
      <w:pPr>
        <w:pStyle w:val="BodyText"/>
        <w:numPr>
          <w:ilvl w:val="1"/>
          <w:numId w:val="14"/>
        </w:numPr>
        <w:tabs>
          <w:tab w:val="left" w:pos="284"/>
        </w:tabs>
        <w:ind w:left="1211" w:firstLine="490"/>
        <w:rPr>
          <w:szCs w:val="24"/>
        </w:rPr>
      </w:pPr>
      <w:r w:rsidRPr="00E55C4F">
        <w:rPr>
          <w:szCs w:val="24"/>
        </w:rPr>
        <w:t xml:space="preserve">учебники -  </w:t>
      </w:r>
      <w:r w:rsidRPr="00E55C4F">
        <w:rPr>
          <w:i/>
          <w:szCs w:val="24"/>
          <w:u w:val="single"/>
        </w:rPr>
        <w:t>7 816 экз.</w:t>
      </w:r>
      <w:r w:rsidRPr="00E55C4F">
        <w:rPr>
          <w:szCs w:val="24"/>
        </w:rPr>
        <w:t xml:space="preserve">, </w:t>
      </w:r>
    </w:p>
    <w:p w:rsidR="00712B57" w:rsidRPr="00B72FE6" w:rsidRDefault="00712B57" w:rsidP="00E55C4F">
      <w:pPr>
        <w:pStyle w:val="BodyText"/>
        <w:numPr>
          <w:ilvl w:val="1"/>
          <w:numId w:val="14"/>
        </w:numPr>
        <w:tabs>
          <w:tab w:val="left" w:pos="284"/>
        </w:tabs>
        <w:ind w:left="1211" w:firstLine="490"/>
        <w:rPr>
          <w:szCs w:val="24"/>
        </w:rPr>
      </w:pPr>
      <w:r w:rsidRPr="00E55C4F">
        <w:rPr>
          <w:szCs w:val="24"/>
        </w:rPr>
        <w:t xml:space="preserve">методическая литература -  </w:t>
      </w:r>
      <w:r w:rsidRPr="00E55C4F">
        <w:rPr>
          <w:i/>
          <w:szCs w:val="24"/>
          <w:u w:val="single"/>
        </w:rPr>
        <w:t>1 100 экз.</w:t>
      </w:r>
    </w:p>
    <w:p w:rsidR="00712B57" w:rsidRPr="00B72FE6" w:rsidRDefault="00712B57" w:rsidP="00E55C4F">
      <w:pPr>
        <w:pStyle w:val="BodyText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 Спортивный зал – </w:t>
      </w:r>
      <w:r w:rsidRPr="00E55C4F">
        <w:rPr>
          <w:szCs w:val="24"/>
          <w:u w:val="single"/>
        </w:rPr>
        <w:t xml:space="preserve">1 </w:t>
      </w:r>
      <w:r w:rsidRPr="00E55C4F">
        <w:rPr>
          <w:szCs w:val="24"/>
        </w:rPr>
        <w:t xml:space="preserve">, площадь – </w:t>
      </w:r>
      <w:r w:rsidRPr="00E55C4F">
        <w:rPr>
          <w:i/>
          <w:szCs w:val="24"/>
          <w:u w:val="single"/>
        </w:rPr>
        <w:t>304 кв.м</w:t>
      </w:r>
    </w:p>
    <w:p w:rsidR="00712B57" w:rsidRDefault="00712B57" w:rsidP="00E55C4F">
      <w:pPr>
        <w:pStyle w:val="BodyText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 Универсальная спортивная площадка (для занятий мини-футболом, гандболом, баскетболом, волейболом) - </w:t>
      </w:r>
      <w:r w:rsidRPr="00E55C4F">
        <w:rPr>
          <w:i/>
          <w:szCs w:val="24"/>
          <w:u w:val="single"/>
        </w:rPr>
        <w:t>1</w:t>
      </w:r>
      <w:r w:rsidRPr="00E55C4F">
        <w:rPr>
          <w:szCs w:val="24"/>
        </w:rPr>
        <w:t xml:space="preserve">, площадь – </w:t>
      </w:r>
      <w:r w:rsidRPr="00E55C4F">
        <w:rPr>
          <w:i/>
          <w:szCs w:val="24"/>
          <w:u w:val="single"/>
        </w:rPr>
        <w:t>1049,40 кв. м</w:t>
      </w:r>
      <w:r w:rsidRPr="00E55C4F">
        <w:rPr>
          <w:szCs w:val="24"/>
        </w:rPr>
        <w:t xml:space="preserve"> </w:t>
      </w:r>
    </w:p>
    <w:p w:rsidR="00712B57" w:rsidRDefault="00712B57" w:rsidP="00E55C4F">
      <w:pPr>
        <w:pStyle w:val="BodyText"/>
        <w:numPr>
          <w:ilvl w:val="0"/>
          <w:numId w:val="5"/>
        </w:numPr>
        <w:tabs>
          <w:tab w:val="clear" w:pos="360"/>
          <w:tab w:val="left" w:pos="284"/>
          <w:tab w:val="left" w:pos="426"/>
          <w:tab w:val="num" w:pos="720"/>
        </w:tabs>
        <w:ind w:firstLine="0"/>
        <w:rPr>
          <w:i/>
          <w:szCs w:val="24"/>
          <w:u w:val="single"/>
        </w:rPr>
      </w:pPr>
      <w:r>
        <w:rPr>
          <w:szCs w:val="24"/>
        </w:rPr>
        <w:t xml:space="preserve"> </w:t>
      </w:r>
      <w:r w:rsidRPr="00E55C4F">
        <w:rPr>
          <w:szCs w:val="24"/>
        </w:rPr>
        <w:t xml:space="preserve">Столовая  - </w:t>
      </w:r>
      <w:r w:rsidRPr="00E55C4F">
        <w:rPr>
          <w:i/>
          <w:szCs w:val="24"/>
          <w:u w:val="single"/>
        </w:rPr>
        <w:t xml:space="preserve"> 1 </w:t>
      </w:r>
      <w:r w:rsidRPr="00E55C4F">
        <w:rPr>
          <w:szCs w:val="24"/>
        </w:rPr>
        <w:t>, площадь –</w:t>
      </w:r>
      <w:r w:rsidRPr="00E55C4F">
        <w:rPr>
          <w:i/>
          <w:szCs w:val="24"/>
          <w:u w:val="single"/>
        </w:rPr>
        <w:t xml:space="preserve"> 137,1 кв. м</w:t>
      </w:r>
      <w:r w:rsidRPr="00E55C4F">
        <w:rPr>
          <w:szCs w:val="24"/>
        </w:rPr>
        <w:t xml:space="preserve">, число посадочных мест </w:t>
      </w:r>
      <w:r>
        <w:rPr>
          <w:szCs w:val="24"/>
        </w:rPr>
        <w:t>–</w:t>
      </w:r>
      <w:r w:rsidRPr="00E55C4F">
        <w:rPr>
          <w:szCs w:val="24"/>
        </w:rPr>
        <w:t xml:space="preserve"> </w:t>
      </w:r>
      <w:r w:rsidRPr="00E55C4F">
        <w:rPr>
          <w:i/>
          <w:szCs w:val="24"/>
          <w:u w:val="single"/>
        </w:rPr>
        <w:t>96</w:t>
      </w:r>
    </w:p>
    <w:p w:rsidR="00712B57" w:rsidRPr="00B72FE6" w:rsidRDefault="00712B57" w:rsidP="00E55C4F">
      <w:pPr>
        <w:pStyle w:val="BodyText"/>
        <w:numPr>
          <w:ilvl w:val="0"/>
          <w:numId w:val="5"/>
        </w:numPr>
        <w:tabs>
          <w:tab w:val="clear" w:pos="360"/>
          <w:tab w:val="left" w:pos="284"/>
          <w:tab w:val="left" w:pos="426"/>
          <w:tab w:val="num" w:pos="720"/>
        </w:tabs>
        <w:ind w:firstLine="0"/>
        <w:rPr>
          <w:szCs w:val="24"/>
        </w:rPr>
      </w:pPr>
      <w:r>
        <w:rPr>
          <w:szCs w:val="24"/>
        </w:rPr>
        <w:t xml:space="preserve"> </w:t>
      </w:r>
      <w:r w:rsidRPr="00E55C4F">
        <w:rPr>
          <w:szCs w:val="24"/>
        </w:rPr>
        <w:t xml:space="preserve">Актовый зал - </w:t>
      </w:r>
      <w:r w:rsidRPr="00E55C4F">
        <w:rPr>
          <w:i/>
          <w:szCs w:val="24"/>
          <w:u w:val="single"/>
        </w:rPr>
        <w:t>1</w:t>
      </w:r>
      <w:r w:rsidRPr="00E55C4F">
        <w:rPr>
          <w:szCs w:val="24"/>
        </w:rPr>
        <w:t xml:space="preserve">, площадь – </w:t>
      </w:r>
      <w:r w:rsidRPr="00E55C4F">
        <w:rPr>
          <w:i/>
          <w:szCs w:val="24"/>
          <w:u w:val="single"/>
        </w:rPr>
        <w:t>71,5 кв. м</w:t>
      </w:r>
    </w:p>
    <w:p w:rsidR="00712B57" w:rsidRPr="00E55C4F" w:rsidRDefault="00712B57" w:rsidP="00E55C4F">
      <w:pPr>
        <w:pStyle w:val="BodyText"/>
        <w:numPr>
          <w:ilvl w:val="0"/>
          <w:numId w:val="5"/>
        </w:numPr>
        <w:tabs>
          <w:tab w:val="clear" w:pos="360"/>
          <w:tab w:val="left" w:pos="426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 Мастерские:</w:t>
      </w:r>
    </w:p>
    <w:p w:rsidR="00712B57" w:rsidRPr="00E55C4F" w:rsidRDefault="00712B57" w:rsidP="00E55C4F">
      <w:pPr>
        <w:pStyle w:val="BodyText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i/>
          <w:szCs w:val="24"/>
          <w:u w:val="single"/>
        </w:rPr>
      </w:pPr>
      <w:r w:rsidRPr="00E55C4F">
        <w:rPr>
          <w:szCs w:val="24"/>
        </w:rPr>
        <w:t xml:space="preserve">столярная – площадь </w:t>
      </w:r>
      <w:r w:rsidRPr="00E55C4F">
        <w:rPr>
          <w:i/>
          <w:szCs w:val="24"/>
          <w:u w:val="single"/>
        </w:rPr>
        <w:t>66,6 кв. м</w:t>
      </w:r>
    </w:p>
    <w:p w:rsidR="00712B57" w:rsidRPr="00E55C4F" w:rsidRDefault="00712B57" w:rsidP="00E55C4F">
      <w:pPr>
        <w:pStyle w:val="BodyText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szCs w:val="24"/>
        </w:rPr>
      </w:pPr>
      <w:r w:rsidRPr="00E55C4F">
        <w:rPr>
          <w:szCs w:val="24"/>
        </w:rPr>
        <w:t xml:space="preserve">слесарная – площадь </w:t>
      </w:r>
      <w:r w:rsidRPr="00E55C4F">
        <w:rPr>
          <w:i/>
          <w:szCs w:val="24"/>
          <w:u w:val="single"/>
        </w:rPr>
        <w:t>47,5 кв. м</w:t>
      </w:r>
    </w:p>
    <w:p w:rsidR="00712B57" w:rsidRPr="00E55C4F" w:rsidRDefault="00712B57" w:rsidP="00E55C4F">
      <w:pPr>
        <w:pStyle w:val="BodyText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i/>
          <w:szCs w:val="24"/>
          <w:u w:val="single"/>
        </w:rPr>
      </w:pPr>
      <w:r w:rsidRPr="00E55C4F">
        <w:rPr>
          <w:szCs w:val="24"/>
        </w:rPr>
        <w:t xml:space="preserve">станочная –  площадь </w:t>
      </w:r>
      <w:r w:rsidRPr="00E55C4F">
        <w:rPr>
          <w:i/>
          <w:szCs w:val="24"/>
          <w:u w:val="single"/>
        </w:rPr>
        <w:t>18,6 кв. м</w:t>
      </w:r>
    </w:p>
    <w:p w:rsidR="00712B57" w:rsidRPr="00E55C4F" w:rsidRDefault="00712B57" w:rsidP="00E55C4F">
      <w:pPr>
        <w:pStyle w:val="BodyText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i/>
          <w:szCs w:val="24"/>
          <w:u w:val="single"/>
        </w:rPr>
      </w:pPr>
      <w:r w:rsidRPr="00E55C4F">
        <w:rPr>
          <w:szCs w:val="24"/>
        </w:rPr>
        <w:t xml:space="preserve">инструментальная –  площадь </w:t>
      </w:r>
      <w:r w:rsidRPr="00E55C4F">
        <w:rPr>
          <w:i/>
          <w:szCs w:val="24"/>
          <w:u w:val="single"/>
        </w:rPr>
        <w:t>14,9 кв. м</w:t>
      </w:r>
    </w:p>
    <w:p w:rsidR="00712B57" w:rsidRPr="00E55C4F" w:rsidRDefault="00712B57" w:rsidP="00E55C4F">
      <w:pPr>
        <w:pStyle w:val="BodyText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szCs w:val="24"/>
        </w:rPr>
      </w:pPr>
      <w:r w:rsidRPr="00E55C4F">
        <w:rPr>
          <w:szCs w:val="24"/>
        </w:rPr>
        <w:t xml:space="preserve">обслуживающего труда –  площадь </w:t>
      </w:r>
      <w:r w:rsidRPr="00E55C4F">
        <w:rPr>
          <w:i/>
          <w:szCs w:val="24"/>
          <w:u w:val="single"/>
        </w:rPr>
        <w:t>49,7 кв. м</w:t>
      </w: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701C7C">
      <w:pPr>
        <w:pStyle w:val="BodyText"/>
        <w:tabs>
          <w:tab w:val="left" w:pos="284"/>
        </w:tabs>
        <w:jc w:val="center"/>
        <w:rPr>
          <w:sz w:val="24"/>
          <w:szCs w:val="24"/>
        </w:rPr>
      </w:pPr>
    </w:p>
    <w:p w:rsidR="00712B57" w:rsidRDefault="00712B57" w:rsidP="00B72FE6">
      <w:pPr>
        <w:pStyle w:val="BodyText"/>
        <w:numPr>
          <w:ilvl w:val="0"/>
          <w:numId w:val="3"/>
        </w:numPr>
        <w:tabs>
          <w:tab w:val="left" w:pos="284"/>
        </w:tabs>
        <w:jc w:val="center"/>
        <w:rPr>
          <w:b/>
          <w:szCs w:val="24"/>
        </w:rPr>
      </w:pPr>
      <w:r w:rsidRPr="00E55C4F">
        <w:rPr>
          <w:b/>
          <w:szCs w:val="24"/>
        </w:rPr>
        <w:t xml:space="preserve">ИНФОРМАЦИОННО-ТЕХНИЧЕСКИЕ СРЕДСТВА </w:t>
      </w:r>
    </w:p>
    <w:p w:rsidR="00712B57" w:rsidRPr="00E55C4F" w:rsidRDefault="00712B57" w:rsidP="00B72FE6">
      <w:pPr>
        <w:pStyle w:val="BodyText"/>
        <w:tabs>
          <w:tab w:val="left" w:pos="284"/>
        </w:tabs>
        <w:ind w:left="643"/>
        <w:jc w:val="center"/>
        <w:rPr>
          <w:b/>
          <w:szCs w:val="24"/>
        </w:rPr>
      </w:pPr>
      <w:r w:rsidRPr="00E55C4F">
        <w:rPr>
          <w:b/>
          <w:szCs w:val="24"/>
        </w:rPr>
        <w:t>ОБЕСПЕЧЕНИЯ ОБРАЗОВАТЕЛЬНОГО ПРОЦЕССА</w:t>
      </w:r>
    </w:p>
    <w:p w:rsidR="00712B57" w:rsidRPr="00E55C4F" w:rsidRDefault="00712B57" w:rsidP="00BF0E64">
      <w:pPr>
        <w:pStyle w:val="BodyText"/>
        <w:tabs>
          <w:tab w:val="left" w:pos="284"/>
        </w:tabs>
        <w:jc w:val="center"/>
        <w:rPr>
          <w:b/>
          <w:szCs w:val="24"/>
        </w:rPr>
      </w:pPr>
      <w:r w:rsidRPr="00E55C4F">
        <w:rPr>
          <w:b/>
          <w:szCs w:val="24"/>
        </w:rPr>
        <w:t>Компьютерные классы и комплексы</w:t>
      </w:r>
    </w:p>
    <w:p w:rsidR="00712B57" w:rsidRDefault="00712B57" w:rsidP="0054093D">
      <w:pPr>
        <w:jc w:val="center"/>
      </w:pPr>
    </w:p>
    <w:tbl>
      <w:tblPr>
        <w:tblW w:w="15310" w:type="dxa"/>
        <w:tblInd w:w="-106" w:type="dxa"/>
        <w:tblLayout w:type="fixed"/>
        <w:tblLook w:val="0000"/>
      </w:tblPr>
      <w:tblGrid>
        <w:gridCol w:w="8506"/>
        <w:gridCol w:w="6804"/>
      </w:tblGrid>
      <w:tr w:rsidR="00712B57" w:rsidRPr="00BD6FE9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center"/>
              <w:rPr>
                <w:szCs w:val="28"/>
              </w:rPr>
            </w:pPr>
            <w:r w:rsidRPr="00BD6FE9">
              <w:rPr>
                <w:szCs w:val="28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szCs w:val="28"/>
              </w:rPr>
            </w:pPr>
            <w:r w:rsidRPr="00BD6FE9">
              <w:rPr>
                <w:szCs w:val="28"/>
              </w:rPr>
              <w:t>фактическое значение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rPr>
                <w:szCs w:val="28"/>
              </w:rPr>
            </w:pPr>
            <w:r w:rsidRPr="00BD6FE9">
              <w:rPr>
                <w:szCs w:val="28"/>
              </w:rPr>
              <w:t>доля (кол-во, %) обучающихся, обеспеченных учебниками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7 816 экземпляров / 321 чел.  / 100%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количество наименований информационно-справочной литературы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484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количество наименований подписных изданий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26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электронные образовательные ресурсы (образовательное программное обеспечение, обучающие С</w:t>
            </w:r>
            <w:r w:rsidRPr="00BD6FE9">
              <w:rPr>
                <w:szCs w:val="28"/>
                <w:lang w:val="en-US"/>
              </w:rPr>
              <w:t>D</w:t>
            </w:r>
            <w:r w:rsidRPr="00BD6FE9">
              <w:rPr>
                <w:szCs w:val="28"/>
              </w:rPr>
              <w:t xml:space="preserve">, </w:t>
            </w:r>
            <w:r w:rsidRPr="00BD6FE9">
              <w:rPr>
                <w:szCs w:val="28"/>
                <w:lang w:val="en-US"/>
              </w:rPr>
              <w:t>DVD</w:t>
            </w:r>
            <w:r w:rsidRPr="00BD6FE9">
              <w:rPr>
                <w:szCs w:val="28"/>
              </w:rPr>
              <w:t xml:space="preserve"> диски, электронные энциклопедии, хрестоматии, цифровые карты и др.)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133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 xml:space="preserve">наличие локальной сети и технические возможности доступа к интернету, множительной технике (указать ширину канала, скорость и реквизиты договора с оператором связи)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both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 xml:space="preserve">Имеется, </w:t>
            </w:r>
            <w:r w:rsidRPr="00BD6FE9">
              <w:rPr>
                <w:b/>
                <w:szCs w:val="28"/>
                <w:lang w:val="en-US"/>
              </w:rPr>
              <w:t>ADSL</w:t>
            </w:r>
            <w:r w:rsidRPr="00BD6FE9">
              <w:rPr>
                <w:b/>
                <w:szCs w:val="28"/>
              </w:rPr>
              <w:t xml:space="preserve"> по абонентской линии, волоконно-оптический кабель, без ограничения по трафику, скорость до 6000 Кбит/с, договор № 3077 от 01.01.12г., 236006, г.Калининград, Ленинский проспект,32, Калининградский филиал ОАО «Ростелеком»,р/с 40702810220010102588,в отделении № 8626 Сбербанка России, БИК 042748634,к/р 30101810100000000634,ИНН/КПП 7707049388/392543002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применение информационно-коммуникативных технологий (указать, где и в каких видах деятельности применяется)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Урочная и внеурочная деятельность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переносные учебные лаборатории (не менее 2 шт.)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both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переносные лаборатории: «Тепловые явления», «От зародыша до взрослого растения», «Основы биологического практикума», «Наблюдение за погодой», «Плавание и погружение» (Закон Архимеда» - 5 шт.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оборудование для проведения экспериментов с использованием цифрового (электронного) и традиционного измерения (цифровые микроскопы, цифровые датчики, весы, термометры и т.д.)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both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микроскопы – 4  шт., цифровые датчики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оборудование для конструирования, в том числе для проектирования и управления моделями с обратной связью (образовательные конструкторы, робототехника)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-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оборудование для создания, использования, демонстрации информации в электронном виде, в том числе: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C30923">
            <w:pPr>
              <w:pStyle w:val="ListParagraph"/>
              <w:numPr>
                <w:ilvl w:val="0"/>
                <w:numId w:val="90"/>
              </w:numPr>
              <w:snapToGrid w:val="0"/>
              <w:jc w:val="both"/>
              <w:rPr>
                <w:szCs w:val="28"/>
              </w:rPr>
            </w:pPr>
            <w:r w:rsidRPr="00BD6FE9">
              <w:t>мобильный или компьютерный класс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2 класса/ 38 компьютера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C30923">
            <w:pPr>
              <w:pStyle w:val="ListParagraph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компьютер для учителя (рабочее место)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17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C30923">
            <w:pPr>
              <w:pStyle w:val="ListParagraph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мультимедийный проектор с экраном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5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C30923">
            <w:pPr>
              <w:pStyle w:val="ListParagraph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интерактивная доска или интерактивная приставка для школьной доски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6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C30923">
            <w:pPr>
              <w:pStyle w:val="ListParagraph"/>
              <w:numPr>
                <w:ilvl w:val="0"/>
                <w:numId w:val="89"/>
              </w:numPr>
              <w:snapToGrid w:val="0"/>
              <w:jc w:val="both"/>
              <w:rPr>
                <w:color w:val="FF0000"/>
                <w:szCs w:val="28"/>
              </w:rPr>
            </w:pPr>
            <w:r w:rsidRPr="00BD6FE9">
              <w:rPr>
                <w:szCs w:val="28"/>
              </w:rPr>
              <w:t xml:space="preserve">фото и видеокамера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2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C30923">
            <w:pPr>
              <w:pStyle w:val="ListParagraph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принтер/сканер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13/4</w:t>
            </w:r>
          </w:p>
        </w:tc>
      </w:tr>
      <w:tr w:rsidR="00712B57" w:rsidRPr="00BD6FE9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712B57" w:rsidRPr="00BD6FE9" w:rsidRDefault="00712B57" w:rsidP="001933F0">
            <w:pPr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сайт организации (указать адрес)</w:t>
            </w:r>
          </w:p>
          <w:p w:rsidR="00712B57" w:rsidRPr="00BD6FE9" w:rsidRDefault="00712B57" w:rsidP="001933F0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57" w:rsidRPr="00BD6FE9" w:rsidRDefault="00712B57" w:rsidP="001933F0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 w:rsidRPr="00BD6FE9">
              <w:rPr>
                <w:b/>
                <w:szCs w:val="28"/>
                <w:lang w:val="en-US"/>
              </w:rPr>
              <w:t>svsosh3@mail.ru</w:t>
            </w:r>
          </w:p>
        </w:tc>
      </w:tr>
    </w:tbl>
    <w:p w:rsidR="00712B57" w:rsidRDefault="00712B57" w:rsidP="00285F8E">
      <w:pPr>
        <w:jc w:val="center"/>
        <w:rPr>
          <w:sz w:val="28"/>
        </w:rPr>
      </w:pPr>
    </w:p>
    <w:p w:rsidR="00712B57" w:rsidRDefault="00712B57" w:rsidP="00BF0E64">
      <w:pPr>
        <w:pStyle w:val="BodyText"/>
        <w:spacing w:line="480" w:lineRule="atLeast"/>
        <w:rPr>
          <w:szCs w:val="24"/>
        </w:rPr>
      </w:pPr>
    </w:p>
    <w:p w:rsidR="00712B57" w:rsidRPr="006D0EE2" w:rsidRDefault="00712B57" w:rsidP="00BF0E64">
      <w:pPr>
        <w:pStyle w:val="BodyText"/>
        <w:spacing w:line="480" w:lineRule="atLeast"/>
        <w:rPr>
          <w:szCs w:val="24"/>
          <w:u w:val="single"/>
        </w:rPr>
      </w:pPr>
      <w:r w:rsidRPr="006D0EE2">
        <w:rPr>
          <w:szCs w:val="24"/>
        </w:rPr>
        <w:t xml:space="preserve">Директор МБОУ СОШ № 3                          _________________                                    </w:t>
      </w:r>
      <w:r>
        <w:rPr>
          <w:szCs w:val="24"/>
          <w:u w:val="single"/>
        </w:rPr>
        <w:t>Ракович Лариса Викторовна</w:t>
      </w:r>
      <w:r w:rsidRPr="006D0EE2">
        <w:rPr>
          <w:szCs w:val="24"/>
          <w:u w:val="single"/>
        </w:rPr>
        <w:t xml:space="preserve"> </w:t>
      </w:r>
    </w:p>
    <w:p w:rsidR="00712B57" w:rsidRDefault="00712B57" w:rsidP="00D72ECF">
      <w:pPr>
        <w:pStyle w:val="BodyText"/>
        <w:spacing w:line="240" w:lineRule="atLeast"/>
        <w:ind w:left="720"/>
        <w:rPr>
          <w:sz w:val="24"/>
          <w:szCs w:val="24"/>
        </w:rPr>
      </w:pPr>
      <w:r w:rsidRPr="00413DE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</w:t>
      </w:r>
      <w:r w:rsidRPr="00413DE2">
        <w:rPr>
          <w:sz w:val="24"/>
          <w:szCs w:val="24"/>
        </w:rPr>
        <w:tab/>
        <w:t>(подпись)</w:t>
      </w:r>
      <w:r w:rsidRPr="00413DE2">
        <w:rPr>
          <w:sz w:val="24"/>
          <w:szCs w:val="24"/>
        </w:rPr>
        <w:tab/>
      </w:r>
      <w:r w:rsidRPr="00413DE2">
        <w:rPr>
          <w:sz w:val="24"/>
          <w:szCs w:val="24"/>
        </w:rPr>
        <w:tab/>
      </w:r>
      <w:r w:rsidRPr="00413DE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413DE2">
        <w:rPr>
          <w:sz w:val="24"/>
          <w:szCs w:val="24"/>
        </w:rPr>
        <w:tab/>
        <w:t>(Ф.И.О.)</w:t>
      </w:r>
    </w:p>
    <w:p w:rsidR="00712B57" w:rsidRPr="00BF0E64" w:rsidRDefault="00712B57" w:rsidP="00D72ECF">
      <w:pPr>
        <w:pStyle w:val="BodyText"/>
        <w:spacing w:line="240" w:lineRule="atLeast"/>
        <w:ind w:left="720"/>
        <w:rPr>
          <w:szCs w:val="28"/>
        </w:rPr>
      </w:pPr>
      <w:r>
        <w:rPr>
          <w:sz w:val="24"/>
          <w:szCs w:val="24"/>
        </w:rPr>
        <w:t xml:space="preserve">М.П. </w:t>
      </w:r>
    </w:p>
    <w:sectPr w:rsidR="00712B57" w:rsidRPr="00BF0E64" w:rsidSect="000A0344">
      <w:pgSz w:w="16838" w:h="11906" w:orient="landscape"/>
      <w:pgMar w:top="1276" w:right="820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57" w:rsidRDefault="00712B57" w:rsidP="00024E46">
      <w:r>
        <w:separator/>
      </w:r>
    </w:p>
  </w:endnote>
  <w:endnote w:type="continuationSeparator" w:id="1">
    <w:p w:rsidR="00712B57" w:rsidRDefault="00712B57" w:rsidP="0002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57" w:rsidRPr="00024E46" w:rsidRDefault="00712B57">
    <w:pPr>
      <w:pStyle w:val="Footer"/>
      <w:jc w:val="right"/>
      <w:rPr>
        <w:rFonts w:ascii="Georgia" w:hAnsi="Georgia"/>
        <w:sz w:val="16"/>
        <w:szCs w:val="16"/>
      </w:rPr>
    </w:pPr>
    <w:r w:rsidRPr="00024E46">
      <w:rPr>
        <w:rFonts w:ascii="Georgia" w:hAnsi="Georgia"/>
        <w:sz w:val="16"/>
        <w:szCs w:val="16"/>
      </w:rPr>
      <w:fldChar w:fldCharType="begin"/>
    </w:r>
    <w:r w:rsidRPr="00024E46">
      <w:rPr>
        <w:rFonts w:ascii="Georgia" w:hAnsi="Georgia"/>
        <w:sz w:val="16"/>
        <w:szCs w:val="16"/>
      </w:rPr>
      <w:instrText xml:space="preserve"> PAGE   \* MERGEFORMAT </w:instrText>
    </w:r>
    <w:r w:rsidRPr="00024E46">
      <w:rPr>
        <w:rFonts w:ascii="Georgia" w:hAnsi="Georgia"/>
        <w:sz w:val="16"/>
        <w:szCs w:val="16"/>
      </w:rPr>
      <w:fldChar w:fldCharType="separate"/>
    </w:r>
    <w:r>
      <w:rPr>
        <w:rFonts w:ascii="Georgia" w:hAnsi="Georgia"/>
        <w:noProof/>
        <w:sz w:val="16"/>
        <w:szCs w:val="16"/>
      </w:rPr>
      <w:t>2</w:t>
    </w:r>
    <w:r w:rsidRPr="00024E46">
      <w:rPr>
        <w:rFonts w:ascii="Georgia" w:hAnsi="Georgia"/>
        <w:sz w:val="16"/>
        <w:szCs w:val="16"/>
      </w:rPr>
      <w:fldChar w:fldCharType="end"/>
    </w:r>
  </w:p>
  <w:p w:rsidR="00712B57" w:rsidRDefault="00712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57" w:rsidRDefault="00712B57" w:rsidP="00024E46">
      <w:r>
        <w:separator/>
      </w:r>
    </w:p>
  </w:footnote>
  <w:footnote w:type="continuationSeparator" w:id="1">
    <w:p w:rsidR="00712B57" w:rsidRDefault="00712B57" w:rsidP="00024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CDA473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CB3AE9FE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7">
    <w:nsid w:val="00000034"/>
    <w:multiLevelType w:val="multilevel"/>
    <w:tmpl w:val="419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0000035"/>
    <w:multiLevelType w:val="singleLevel"/>
    <w:tmpl w:val="8D4E73B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>
    <w:nsid w:val="00671FAF"/>
    <w:multiLevelType w:val="hybridMultilevel"/>
    <w:tmpl w:val="5316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2DD198E"/>
    <w:multiLevelType w:val="hybridMultilevel"/>
    <w:tmpl w:val="12C67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E3349"/>
    <w:multiLevelType w:val="hybridMultilevel"/>
    <w:tmpl w:val="856C0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9AB084D"/>
    <w:multiLevelType w:val="hybridMultilevel"/>
    <w:tmpl w:val="1DD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31F84"/>
    <w:multiLevelType w:val="hybridMultilevel"/>
    <w:tmpl w:val="9BE8A9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0A31287A"/>
    <w:multiLevelType w:val="hybridMultilevel"/>
    <w:tmpl w:val="0C602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AF379F"/>
    <w:multiLevelType w:val="multilevel"/>
    <w:tmpl w:val="1486A4B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7">
    <w:nsid w:val="100011BB"/>
    <w:multiLevelType w:val="hybridMultilevel"/>
    <w:tmpl w:val="E1E4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025613"/>
    <w:multiLevelType w:val="hybridMultilevel"/>
    <w:tmpl w:val="7820D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C25886"/>
    <w:multiLevelType w:val="hybridMultilevel"/>
    <w:tmpl w:val="97926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671C33"/>
    <w:multiLevelType w:val="hybridMultilevel"/>
    <w:tmpl w:val="778EF0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1411174F"/>
    <w:multiLevelType w:val="hybridMultilevel"/>
    <w:tmpl w:val="A91E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44A1CEA"/>
    <w:multiLevelType w:val="hybridMultilevel"/>
    <w:tmpl w:val="F886E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4C16CF7"/>
    <w:multiLevelType w:val="hybridMultilevel"/>
    <w:tmpl w:val="6C4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DC0937"/>
    <w:multiLevelType w:val="hybridMultilevel"/>
    <w:tmpl w:val="5EDC9F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1893787C"/>
    <w:multiLevelType w:val="hybridMultilevel"/>
    <w:tmpl w:val="DE749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9D1192A"/>
    <w:multiLevelType w:val="hybridMultilevel"/>
    <w:tmpl w:val="2F74CB2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1B2B0998"/>
    <w:multiLevelType w:val="hybridMultilevel"/>
    <w:tmpl w:val="974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B10A67"/>
    <w:multiLevelType w:val="hybridMultilevel"/>
    <w:tmpl w:val="6E448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CA94851"/>
    <w:multiLevelType w:val="hybridMultilevel"/>
    <w:tmpl w:val="0390E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9F649C"/>
    <w:multiLevelType w:val="hybridMultilevel"/>
    <w:tmpl w:val="D75ED9E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FAD5B1B"/>
    <w:multiLevelType w:val="hybridMultilevel"/>
    <w:tmpl w:val="1546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201611D6"/>
    <w:multiLevelType w:val="hybridMultilevel"/>
    <w:tmpl w:val="D43C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976DDA"/>
    <w:multiLevelType w:val="hybridMultilevel"/>
    <w:tmpl w:val="86749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A4C5839"/>
    <w:multiLevelType w:val="hybridMultilevel"/>
    <w:tmpl w:val="950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737CE5"/>
    <w:multiLevelType w:val="hybridMultilevel"/>
    <w:tmpl w:val="746CE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E7E6245"/>
    <w:multiLevelType w:val="hybridMultilevel"/>
    <w:tmpl w:val="4B72A908"/>
    <w:lvl w:ilvl="0" w:tplc="68144B0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0C533B3"/>
    <w:multiLevelType w:val="multilevel"/>
    <w:tmpl w:val="9B4651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788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ind w:left="2508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8">
    <w:nsid w:val="30E913CB"/>
    <w:multiLevelType w:val="hybridMultilevel"/>
    <w:tmpl w:val="EBEEB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1D0AA39"/>
    <w:multiLevelType w:val="multilevel"/>
    <w:tmpl w:val="2C64B7A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0">
    <w:nsid w:val="340A1B21"/>
    <w:multiLevelType w:val="hybridMultilevel"/>
    <w:tmpl w:val="DF5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5F600C"/>
    <w:multiLevelType w:val="hybridMultilevel"/>
    <w:tmpl w:val="B78267FA"/>
    <w:lvl w:ilvl="0" w:tplc="28E67814">
      <w:start w:val="2"/>
      <w:numFmt w:val="decimal"/>
      <w:lvlText w:val="%1."/>
      <w:lvlJc w:val="left"/>
      <w:pPr>
        <w:ind w:left="17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42">
    <w:nsid w:val="364C4485"/>
    <w:multiLevelType w:val="hybridMultilevel"/>
    <w:tmpl w:val="DDAA55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36924411"/>
    <w:multiLevelType w:val="hybridMultilevel"/>
    <w:tmpl w:val="1910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8887569"/>
    <w:multiLevelType w:val="hybridMultilevel"/>
    <w:tmpl w:val="391C3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63E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CE41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00D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6AF2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0F3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A0F8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E02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CC07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C27714"/>
    <w:multiLevelType w:val="hybridMultilevel"/>
    <w:tmpl w:val="01405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CB478B0"/>
    <w:multiLevelType w:val="hybridMultilevel"/>
    <w:tmpl w:val="6032F1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E2A1A3F"/>
    <w:multiLevelType w:val="hybridMultilevel"/>
    <w:tmpl w:val="4F2C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615A20"/>
    <w:multiLevelType w:val="hybridMultilevel"/>
    <w:tmpl w:val="8AEC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A11F9"/>
    <w:multiLevelType w:val="hybridMultilevel"/>
    <w:tmpl w:val="F544F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16C062D"/>
    <w:multiLevelType w:val="hybridMultilevel"/>
    <w:tmpl w:val="9328E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248152A"/>
    <w:multiLevelType w:val="hybridMultilevel"/>
    <w:tmpl w:val="1F2C6050"/>
    <w:lvl w:ilvl="0" w:tplc="B06A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80243D3"/>
    <w:multiLevelType w:val="multilevel"/>
    <w:tmpl w:val="4D9A7328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53">
    <w:nsid w:val="49521F9D"/>
    <w:multiLevelType w:val="hybridMultilevel"/>
    <w:tmpl w:val="224C0C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4AAE4513"/>
    <w:multiLevelType w:val="hybridMultilevel"/>
    <w:tmpl w:val="377C1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C6A4057"/>
    <w:multiLevelType w:val="hybridMultilevel"/>
    <w:tmpl w:val="C166D94A"/>
    <w:lvl w:ilvl="0" w:tplc="689A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C00B7F"/>
    <w:multiLevelType w:val="hybridMultilevel"/>
    <w:tmpl w:val="5B2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D170DA"/>
    <w:multiLevelType w:val="hybridMultilevel"/>
    <w:tmpl w:val="913C5488"/>
    <w:lvl w:ilvl="0" w:tplc="742E97E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8">
    <w:nsid w:val="4F8F735F"/>
    <w:multiLevelType w:val="hybridMultilevel"/>
    <w:tmpl w:val="CB26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2106BB0"/>
    <w:multiLevelType w:val="hybridMultilevel"/>
    <w:tmpl w:val="F9AA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505D2C"/>
    <w:multiLevelType w:val="hybridMultilevel"/>
    <w:tmpl w:val="11E4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F33542"/>
    <w:multiLevelType w:val="hybridMultilevel"/>
    <w:tmpl w:val="3658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A947EB"/>
    <w:multiLevelType w:val="hybridMultilevel"/>
    <w:tmpl w:val="AAD8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8113C14"/>
    <w:multiLevelType w:val="hybridMultilevel"/>
    <w:tmpl w:val="A58A20CC"/>
    <w:lvl w:ilvl="0" w:tplc="A67A2D1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>
    <w:nsid w:val="5A1104E1"/>
    <w:multiLevelType w:val="hybridMultilevel"/>
    <w:tmpl w:val="26BC4C06"/>
    <w:lvl w:ilvl="0" w:tplc="39CE0E48">
      <w:start w:val="4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5">
    <w:nsid w:val="5AC876DE"/>
    <w:multiLevelType w:val="hybridMultilevel"/>
    <w:tmpl w:val="D534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CFA2F14"/>
    <w:multiLevelType w:val="hybridMultilevel"/>
    <w:tmpl w:val="A3F222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5DD15805"/>
    <w:multiLevelType w:val="hybridMultilevel"/>
    <w:tmpl w:val="DCA0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603FFA"/>
    <w:multiLevelType w:val="hybridMultilevel"/>
    <w:tmpl w:val="2FD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E832BA"/>
    <w:multiLevelType w:val="hybridMultilevel"/>
    <w:tmpl w:val="94AAACC6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0">
    <w:nsid w:val="632C4D51"/>
    <w:multiLevelType w:val="hybridMultilevel"/>
    <w:tmpl w:val="FC9C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5E6A10"/>
    <w:multiLevelType w:val="hybridMultilevel"/>
    <w:tmpl w:val="933C0F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460142C"/>
    <w:multiLevelType w:val="hybridMultilevel"/>
    <w:tmpl w:val="04C2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56E7374"/>
    <w:multiLevelType w:val="hybridMultilevel"/>
    <w:tmpl w:val="EA2E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/>
        <w:i w:val="0"/>
        <w:color w:val="000000"/>
        <w:sz w:val="24"/>
      </w:rPr>
    </w:lvl>
  </w:abstractNum>
  <w:abstractNum w:abstractNumId="75">
    <w:nsid w:val="668F42A5"/>
    <w:multiLevelType w:val="hybridMultilevel"/>
    <w:tmpl w:val="29924AFE"/>
    <w:lvl w:ilvl="0" w:tplc="1E5401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68914D25"/>
    <w:multiLevelType w:val="hybridMultilevel"/>
    <w:tmpl w:val="899810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AF04BCB"/>
    <w:multiLevelType w:val="hybridMultilevel"/>
    <w:tmpl w:val="BBE0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B85137"/>
    <w:multiLevelType w:val="hybridMultilevel"/>
    <w:tmpl w:val="D564D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6CC50346"/>
    <w:multiLevelType w:val="hybridMultilevel"/>
    <w:tmpl w:val="894CB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9406D8"/>
    <w:multiLevelType w:val="hybridMultilevel"/>
    <w:tmpl w:val="9BE6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5A6132"/>
    <w:multiLevelType w:val="multilevel"/>
    <w:tmpl w:val="21B8F60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2532054"/>
    <w:multiLevelType w:val="hybridMultilevel"/>
    <w:tmpl w:val="C2F02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112665"/>
    <w:multiLevelType w:val="hybridMultilevel"/>
    <w:tmpl w:val="784C69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4">
    <w:nsid w:val="74424A9F"/>
    <w:multiLevelType w:val="hybridMultilevel"/>
    <w:tmpl w:val="251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384217"/>
    <w:multiLevelType w:val="multilevel"/>
    <w:tmpl w:val="ED0C9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  <w:rPr>
        <w:rFonts w:cs="Times New Roman"/>
      </w:rPr>
    </w:lvl>
    <w:lvl w:ilvl="4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  <w:rPr>
        <w:rFonts w:cs="Times New Roman"/>
      </w:rPr>
    </w:lvl>
  </w:abstractNum>
  <w:abstractNum w:abstractNumId="86">
    <w:nsid w:val="77A82D8D"/>
    <w:multiLevelType w:val="hybridMultilevel"/>
    <w:tmpl w:val="9A44BCE0"/>
    <w:lvl w:ilvl="0" w:tplc="7430D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4136C2"/>
    <w:multiLevelType w:val="hybridMultilevel"/>
    <w:tmpl w:val="85CEA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9063356"/>
    <w:multiLevelType w:val="hybridMultilevel"/>
    <w:tmpl w:val="4A588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91C7F42"/>
    <w:multiLevelType w:val="hybridMultilevel"/>
    <w:tmpl w:val="E4341FF0"/>
    <w:lvl w:ilvl="0" w:tplc="9A5436FC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A335209"/>
    <w:multiLevelType w:val="hybridMultilevel"/>
    <w:tmpl w:val="364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111E6"/>
    <w:multiLevelType w:val="hybridMultilevel"/>
    <w:tmpl w:val="899810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52"/>
  </w:num>
  <w:num w:numId="3">
    <w:abstractNumId w:val="74"/>
  </w:num>
  <w:num w:numId="4">
    <w:abstractNumId w:val="10"/>
  </w:num>
  <w:num w:numId="5">
    <w:abstractNumId w:val="75"/>
  </w:num>
  <w:num w:numId="6">
    <w:abstractNumId w:val="64"/>
  </w:num>
  <w:num w:numId="7">
    <w:abstractNumId w:val="40"/>
  </w:num>
  <w:num w:numId="8">
    <w:abstractNumId w:val="18"/>
  </w:num>
  <w:num w:numId="9">
    <w:abstractNumId w:val="13"/>
  </w:num>
  <w:num w:numId="10">
    <w:abstractNumId w:val="84"/>
  </w:num>
  <w:num w:numId="11">
    <w:abstractNumId w:val="23"/>
  </w:num>
  <w:num w:numId="12">
    <w:abstractNumId w:val="69"/>
  </w:num>
  <w:num w:numId="13">
    <w:abstractNumId w:val="38"/>
  </w:num>
  <w:num w:numId="14">
    <w:abstractNumId w:val="90"/>
  </w:num>
  <w:num w:numId="15">
    <w:abstractNumId w:val="51"/>
  </w:num>
  <w:num w:numId="16">
    <w:abstractNumId w:val="50"/>
  </w:num>
  <w:num w:numId="17">
    <w:abstractNumId w:val="33"/>
  </w:num>
  <w:num w:numId="18">
    <w:abstractNumId w:val="77"/>
  </w:num>
  <w:num w:numId="19">
    <w:abstractNumId w:val="27"/>
  </w:num>
  <w:num w:numId="20">
    <w:abstractNumId w:val="9"/>
  </w:num>
  <w:num w:numId="21">
    <w:abstractNumId w:val="32"/>
  </w:num>
  <w:num w:numId="22">
    <w:abstractNumId w:val="42"/>
  </w:num>
  <w:num w:numId="23">
    <w:abstractNumId w:val="20"/>
  </w:num>
  <w:num w:numId="24">
    <w:abstractNumId w:val="53"/>
  </w:num>
  <w:num w:numId="25">
    <w:abstractNumId w:val="83"/>
  </w:num>
  <w:num w:numId="26">
    <w:abstractNumId w:val="31"/>
  </w:num>
  <w:num w:numId="27">
    <w:abstractNumId w:val="28"/>
  </w:num>
  <w:num w:numId="28">
    <w:abstractNumId w:val="41"/>
  </w:num>
  <w:num w:numId="29">
    <w:abstractNumId w:val="35"/>
  </w:num>
  <w:num w:numId="30">
    <w:abstractNumId w:val="87"/>
  </w:num>
  <w:num w:numId="31">
    <w:abstractNumId w:val="49"/>
  </w:num>
  <w:num w:numId="32">
    <w:abstractNumId w:val="45"/>
  </w:num>
  <w:num w:numId="33">
    <w:abstractNumId w:val="22"/>
  </w:num>
  <w:num w:numId="34">
    <w:abstractNumId w:val="62"/>
  </w:num>
  <w:num w:numId="35">
    <w:abstractNumId w:val="56"/>
  </w:num>
  <w:num w:numId="36">
    <w:abstractNumId w:val="59"/>
  </w:num>
  <w:num w:numId="37">
    <w:abstractNumId w:val="61"/>
  </w:num>
  <w:num w:numId="38">
    <w:abstractNumId w:val="34"/>
  </w:num>
  <w:num w:numId="39">
    <w:abstractNumId w:val="47"/>
  </w:num>
  <w:num w:numId="40">
    <w:abstractNumId w:val="12"/>
  </w:num>
  <w:num w:numId="41">
    <w:abstractNumId w:val="39"/>
  </w:num>
  <w:num w:numId="42">
    <w:abstractNumId w:val="55"/>
  </w:num>
  <w:num w:numId="43">
    <w:abstractNumId w:val="7"/>
  </w:num>
  <w:num w:numId="44">
    <w:abstractNumId w:val="4"/>
  </w:num>
  <w:num w:numId="45">
    <w:abstractNumId w:val="5"/>
  </w:num>
  <w:num w:numId="46">
    <w:abstractNumId w:val="6"/>
  </w:num>
  <w:num w:numId="47">
    <w:abstractNumId w:val="2"/>
  </w:num>
  <w:num w:numId="48">
    <w:abstractNumId w:val="0"/>
  </w:num>
  <w:num w:numId="49">
    <w:abstractNumId w:val="8"/>
  </w:num>
  <w:num w:numId="50">
    <w:abstractNumId w:val="48"/>
  </w:num>
  <w:num w:numId="51">
    <w:abstractNumId w:val="8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  <w:lvlOverride w:ilvl="1"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"/>
        <w:lvlJc w:val="left"/>
        <w:rPr>
          <w:rFonts w:ascii="Symbol" w:hAnsi="Symbol" w:cs="Times New Roman" w:hint="default"/>
        </w:rPr>
      </w:lvl>
    </w:lvlOverride>
    <w:lvlOverride w:ilvl="4">
      <w:lvl w:ilvl="4">
        <w:start w:val="1"/>
        <w:numFmt w:val="decimal"/>
        <w:lvlText w:val=""/>
        <w:lvlJc w:val="left"/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decimal"/>
        <w:lvlText w:val=""/>
        <w:lvlJc w:val="left"/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decimal"/>
        <w:lvlText w:val=""/>
        <w:lvlJc w:val="left"/>
        <w:rPr>
          <w:rFonts w:ascii="Symbol" w:hAnsi="Symbol" w:cs="Times New Roman" w:hint="default"/>
        </w:rPr>
      </w:lvl>
    </w:lvlOverride>
    <w:lvlOverride w:ilvl="7">
      <w:lvl w:ilvl="7">
        <w:start w:val="1"/>
        <w:numFmt w:val="decimal"/>
        <w:lvlText w:val=""/>
        <w:lvlJc w:val="left"/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decimal"/>
        <w:lvlText w:val=""/>
        <w:lvlJc w:val="left"/>
        <w:rPr>
          <w:rFonts w:ascii="Wingdings" w:hAnsi="Wingdings" w:cs="Times New Roman" w:hint="default"/>
        </w:rPr>
      </w:lvl>
    </w:lvlOverride>
  </w:num>
  <w:num w:numId="52">
    <w:abstractNumId w:val="60"/>
  </w:num>
  <w:num w:numId="53">
    <w:abstractNumId w:val="26"/>
  </w:num>
  <w:num w:numId="54">
    <w:abstractNumId w:val="36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</w:num>
  <w:num w:numId="5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</w:num>
  <w:num w:numId="61">
    <w:abstractNumId w:val="19"/>
  </w:num>
  <w:num w:numId="62">
    <w:abstractNumId w:val="65"/>
  </w:num>
  <w:num w:numId="63">
    <w:abstractNumId w:val="70"/>
  </w:num>
  <w:num w:numId="64">
    <w:abstractNumId w:val="82"/>
  </w:num>
  <w:num w:numId="65">
    <w:abstractNumId w:val="29"/>
  </w:num>
  <w:num w:numId="66">
    <w:abstractNumId w:val="79"/>
  </w:num>
  <w:num w:numId="67">
    <w:abstractNumId w:val="54"/>
  </w:num>
  <w:num w:numId="68">
    <w:abstractNumId w:val="91"/>
  </w:num>
  <w:num w:numId="69">
    <w:abstractNumId w:val="68"/>
  </w:num>
  <w:num w:numId="70">
    <w:abstractNumId w:val="30"/>
  </w:num>
  <w:num w:numId="71">
    <w:abstractNumId w:val="89"/>
  </w:num>
  <w:num w:numId="72">
    <w:abstractNumId w:val="16"/>
  </w:num>
  <w:num w:numId="73">
    <w:abstractNumId w:val="37"/>
  </w:num>
  <w:num w:numId="74">
    <w:abstractNumId w:val="24"/>
  </w:num>
  <w:num w:numId="75">
    <w:abstractNumId w:val="11"/>
  </w:num>
  <w:num w:numId="76">
    <w:abstractNumId w:val="58"/>
  </w:num>
  <w:num w:numId="77">
    <w:abstractNumId w:val="71"/>
  </w:num>
  <w:num w:numId="78">
    <w:abstractNumId w:val="88"/>
  </w:num>
  <w:num w:numId="7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</w:num>
  <w:num w:numId="81">
    <w:abstractNumId w:val="25"/>
  </w:num>
  <w:num w:numId="82">
    <w:abstractNumId w:val="15"/>
  </w:num>
  <w:num w:numId="83">
    <w:abstractNumId w:val="57"/>
  </w:num>
  <w:num w:numId="84">
    <w:abstractNumId w:val="14"/>
  </w:num>
  <w:num w:numId="85">
    <w:abstractNumId w:val="63"/>
  </w:num>
  <w:num w:numId="86">
    <w:abstractNumId w:val="73"/>
  </w:num>
  <w:num w:numId="87">
    <w:abstractNumId w:val="80"/>
  </w:num>
  <w:num w:numId="88">
    <w:abstractNumId w:val="44"/>
  </w:num>
  <w:num w:numId="89">
    <w:abstractNumId w:val="86"/>
  </w:num>
  <w:num w:numId="90">
    <w:abstractNumId w:val="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8C"/>
    <w:rsid w:val="00004619"/>
    <w:rsid w:val="0000587C"/>
    <w:rsid w:val="000074AA"/>
    <w:rsid w:val="000100A0"/>
    <w:rsid w:val="00012079"/>
    <w:rsid w:val="00012EDB"/>
    <w:rsid w:val="00021908"/>
    <w:rsid w:val="00024E46"/>
    <w:rsid w:val="00030EA8"/>
    <w:rsid w:val="00033F19"/>
    <w:rsid w:val="00035E66"/>
    <w:rsid w:val="000450DC"/>
    <w:rsid w:val="00046CDC"/>
    <w:rsid w:val="000470BC"/>
    <w:rsid w:val="0005270D"/>
    <w:rsid w:val="0006659E"/>
    <w:rsid w:val="00075C97"/>
    <w:rsid w:val="00081D44"/>
    <w:rsid w:val="00083BFF"/>
    <w:rsid w:val="00094ABF"/>
    <w:rsid w:val="00097E28"/>
    <w:rsid w:val="000A0003"/>
    <w:rsid w:val="000A0344"/>
    <w:rsid w:val="000A1FA8"/>
    <w:rsid w:val="000A3FD6"/>
    <w:rsid w:val="000A4633"/>
    <w:rsid w:val="000B69DA"/>
    <w:rsid w:val="000C3B0D"/>
    <w:rsid w:val="000C4CB5"/>
    <w:rsid w:val="000C520D"/>
    <w:rsid w:val="000D1824"/>
    <w:rsid w:val="000D3150"/>
    <w:rsid w:val="000D643B"/>
    <w:rsid w:val="000D7A50"/>
    <w:rsid w:val="000E1BFB"/>
    <w:rsid w:val="000E7310"/>
    <w:rsid w:val="000F403E"/>
    <w:rsid w:val="000F56E2"/>
    <w:rsid w:val="00104353"/>
    <w:rsid w:val="00104524"/>
    <w:rsid w:val="00105C5F"/>
    <w:rsid w:val="0010726B"/>
    <w:rsid w:val="00112B6E"/>
    <w:rsid w:val="00124CC4"/>
    <w:rsid w:val="00125121"/>
    <w:rsid w:val="001258F8"/>
    <w:rsid w:val="00125F8F"/>
    <w:rsid w:val="00132781"/>
    <w:rsid w:val="00134340"/>
    <w:rsid w:val="00135D5D"/>
    <w:rsid w:val="00145075"/>
    <w:rsid w:val="00145747"/>
    <w:rsid w:val="0014764A"/>
    <w:rsid w:val="00147C79"/>
    <w:rsid w:val="00152AD8"/>
    <w:rsid w:val="0015704C"/>
    <w:rsid w:val="001574AE"/>
    <w:rsid w:val="00160B9A"/>
    <w:rsid w:val="00166743"/>
    <w:rsid w:val="00176A08"/>
    <w:rsid w:val="00181262"/>
    <w:rsid w:val="00186003"/>
    <w:rsid w:val="00190F5D"/>
    <w:rsid w:val="00191855"/>
    <w:rsid w:val="001933F0"/>
    <w:rsid w:val="00194751"/>
    <w:rsid w:val="001961C7"/>
    <w:rsid w:val="00197731"/>
    <w:rsid w:val="001A1041"/>
    <w:rsid w:val="001A4912"/>
    <w:rsid w:val="001A7EFD"/>
    <w:rsid w:val="001B447E"/>
    <w:rsid w:val="001B5ED4"/>
    <w:rsid w:val="001C0AE5"/>
    <w:rsid w:val="001C1190"/>
    <w:rsid w:val="001C2002"/>
    <w:rsid w:val="001C5D42"/>
    <w:rsid w:val="001D0EF6"/>
    <w:rsid w:val="001D1CC9"/>
    <w:rsid w:val="001D2A13"/>
    <w:rsid w:val="001D385F"/>
    <w:rsid w:val="001D4056"/>
    <w:rsid w:val="001F347C"/>
    <w:rsid w:val="001F5F0B"/>
    <w:rsid w:val="002112FE"/>
    <w:rsid w:val="00220108"/>
    <w:rsid w:val="00225E1F"/>
    <w:rsid w:val="0023717C"/>
    <w:rsid w:val="00242C83"/>
    <w:rsid w:val="00260012"/>
    <w:rsid w:val="002656CC"/>
    <w:rsid w:val="002761C6"/>
    <w:rsid w:val="00285F8E"/>
    <w:rsid w:val="002874E4"/>
    <w:rsid w:val="00287810"/>
    <w:rsid w:val="002A1B20"/>
    <w:rsid w:val="002A4F88"/>
    <w:rsid w:val="002B20E9"/>
    <w:rsid w:val="002C5865"/>
    <w:rsid w:val="002D0863"/>
    <w:rsid w:val="002D0DE2"/>
    <w:rsid w:val="002D5D3F"/>
    <w:rsid w:val="002E2A8C"/>
    <w:rsid w:val="002E2F0B"/>
    <w:rsid w:val="002E5194"/>
    <w:rsid w:val="002E6315"/>
    <w:rsid w:val="002F09B8"/>
    <w:rsid w:val="003018F8"/>
    <w:rsid w:val="00310ADB"/>
    <w:rsid w:val="00311801"/>
    <w:rsid w:val="0032308A"/>
    <w:rsid w:val="00324A85"/>
    <w:rsid w:val="00324B69"/>
    <w:rsid w:val="00325F75"/>
    <w:rsid w:val="0033159C"/>
    <w:rsid w:val="003337D7"/>
    <w:rsid w:val="00342547"/>
    <w:rsid w:val="003447FA"/>
    <w:rsid w:val="0034606B"/>
    <w:rsid w:val="00346F9C"/>
    <w:rsid w:val="00350243"/>
    <w:rsid w:val="003517DF"/>
    <w:rsid w:val="00353B7A"/>
    <w:rsid w:val="003547C1"/>
    <w:rsid w:val="00360282"/>
    <w:rsid w:val="00370F93"/>
    <w:rsid w:val="00371EA0"/>
    <w:rsid w:val="003756B2"/>
    <w:rsid w:val="00376B00"/>
    <w:rsid w:val="00382C01"/>
    <w:rsid w:val="00383EE3"/>
    <w:rsid w:val="00387454"/>
    <w:rsid w:val="0039647A"/>
    <w:rsid w:val="0039684E"/>
    <w:rsid w:val="003A0BED"/>
    <w:rsid w:val="003A749B"/>
    <w:rsid w:val="003B0AF3"/>
    <w:rsid w:val="003B411D"/>
    <w:rsid w:val="003B611F"/>
    <w:rsid w:val="003B74E1"/>
    <w:rsid w:val="003C097B"/>
    <w:rsid w:val="003C35F7"/>
    <w:rsid w:val="003D143B"/>
    <w:rsid w:val="003D5707"/>
    <w:rsid w:val="003E2BF5"/>
    <w:rsid w:val="003F6318"/>
    <w:rsid w:val="0040585B"/>
    <w:rsid w:val="00413244"/>
    <w:rsid w:val="00413DE2"/>
    <w:rsid w:val="00417171"/>
    <w:rsid w:val="0041798C"/>
    <w:rsid w:val="004221F3"/>
    <w:rsid w:val="00422314"/>
    <w:rsid w:val="00422BB3"/>
    <w:rsid w:val="00424745"/>
    <w:rsid w:val="00431E35"/>
    <w:rsid w:val="0043598F"/>
    <w:rsid w:val="00436619"/>
    <w:rsid w:val="0043663F"/>
    <w:rsid w:val="00443B21"/>
    <w:rsid w:val="004544DA"/>
    <w:rsid w:val="00454E4E"/>
    <w:rsid w:val="00461E46"/>
    <w:rsid w:val="0046671D"/>
    <w:rsid w:val="00471789"/>
    <w:rsid w:val="0047201A"/>
    <w:rsid w:val="004745AA"/>
    <w:rsid w:val="00481E1A"/>
    <w:rsid w:val="00483A34"/>
    <w:rsid w:val="00487643"/>
    <w:rsid w:val="00494E3F"/>
    <w:rsid w:val="00495579"/>
    <w:rsid w:val="004B26C7"/>
    <w:rsid w:val="004C1AB4"/>
    <w:rsid w:val="004C7C46"/>
    <w:rsid w:val="004D2D5B"/>
    <w:rsid w:val="004D3F3C"/>
    <w:rsid w:val="004E3388"/>
    <w:rsid w:val="004E4B86"/>
    <w:rsid w:val="004E5B1C"/>
    <w:rsid w:val="004F381B"/>
    <w:rsid w:val="004F5E1E"/>
    <w:rsid w:val="004F76C1"/>
    <w:rsid w:val="004F76FD"/>
    <w:rsid w:val="0050741B"/>
    <w:rsid w:val="005136F6"/>
    <w:rsid w:val="005148E9"/>
    <w:rsid w:val="00517004"/>
    <w:rsid w:val="00524526"/>
    <w:rsid w:val="005251E9"/>
    <w:rsid w:val="005369BE"/>
    <w:rsid w:val="0054093D"/>
    <w:rsid w:val="005434F1"/>
    <w:rsid w:val="0054743B"/>
    <w:rsid w:val="00547CC4"/>
    <w:rsid w:val="005506C2"/>
    <w:rsid w:val="00555101"/>
    <w:rsid w:val="00563087"/>
    <w:rsid w:val="00572C78"/>
    <w:rsid w:val="00591D8E"/>
    <w:rsid w:val="00592D71"/>
    <w:rsid w:val="005950A8"/>
    <w:rsid w:val="005A4E8C"/>
    <w:rsid w:val="005B21D6"/>
    <w:rsid w:val="005B4D86"/>
    <w:rsid w:val="005C3F52"/>
    <w:rsid w:val="005C5B4B"/>
    <w:rsid w:val="005E1EF0"/>
    <w:rsid w:val="005E1FBF"/>
    <w:rsid w:val="005E4A2E"/>
    <w:rsid w:val="005E6FA1"/>
    <w:rsid w:val="005F7320"/>
    <w:rsid w:val="00602084"/>
    <w:rsid w:val="00605285"/>
    <w:rsid w:val="00605B57"/>
    <w:rsid w:val="00607415"/>
    <w:rsid w:val="00611D50"/>
    <w:rsid w:val="00624A34"/>
    <w:rsid w:val="006278EB"/>
    <w:rsid w:val="006308F3"/>
    <w:rsid w:val="006316D5"/>
    <w:rsid w:val="00643115"/>
    <w:rsid w:val="00643451"/>
    <w:rsid w:val="006441DE"/>
    <w:rsid w:val="00650110"/>
    <w:rsid w:val="006514E7"/>
    <w:rsid w:val="00661434"/>
    <w:rsid w:val="00664BF0"/>
    <w:rsid w:val="006664BD"/>
    <w:rsid w:val="00671632"/>
    <w:rsid w:val="00673F05"/>
    <w:rsid w:val="00680792"/>
    <w:rsid w:val="00681345"/>
    <w:rsid w:val="00694DE3"/>
    <w:rsid w:val="006B4049"/>
    <w:rsid w:val="006B7739"/>
    <w:rsid w:val="006C4D8C"/>
    <w:rsid w:val="006C53EC"/>
    <w:rsid w:val="006D011D"/>
    <w:rsid w:val="006D0EE2"/>
    <w:rsid w:val="006D1BC8"/>
    <w:rsid w:val="006D3F6F"/>
    <w:rsid w:val="006D477E"/>
    <w:rsid w:val="006D78A5"/>
    <w:rsid w:val="006E6630"/>
    <w:rsid w:val="006F4B5D"/>
    <w:rsid w:val="00701C7C"/>
    <w:rsid w:val="00702FC5"/>
    <w:rsid w:val="007037DB"/>
    <w:rsid w:val="007102B5"/>
    <w:rsid w:val="00710E5A"/>
    <w:rsid w:val="00711F2D"/>
    <w:rsid w:val="00712869"/>
    <w:rsid w:val="00712B57"/>
    <w:rsid w:val="007175D1"/>
    <w:rsid w:val="00732BF6"/>
    <w:rsid w:val="00732CD7"/>
    <w:rsid w:val="00735A16"/>
    <w:rsid w:val="00741620"/>
    <w:rsid w:val="00743AC2"/>
    <w:rsid w:val="00743C44"/>
    <w:rsid w:val="00743C91"/>
    <w:rsid w:val="00747D56"/>
    <w:rsid w:val="00754E2A"/>
    <w:rsid w:val="00775ACA"/>
    <w:rsid w:val="00780DCD"/>
    <w:rsid w:val="00787033"/>
    <w:rsid w:val="00787A04"/>
    <w:rsid w:val="00790040"/>
    <w:rsid w:val="0079059F"/>
    <w:rsid w:val="00791148"/>
    <w:rsid w:val="0079253E"/>
    <w:rsid w:val="0079556E"/>
    <w:rsid w:val="007A05A7"/>
    <w:rsid w:val="007A3DF0"/>
    <w:rsid w:val="007A6351"/>
    <w:rsid w:val="007B771B"/>
    <w:rsid w:val="007C012A"/>
    <w:rsid w:val="007C42C4"/>
    <w:rsid w:val="007C4E43"/>
    <w:rsid w:val="007C654C"/>
    <w:rsid w:val="007C767F"/>
    <w:rsid w:val="007E2302"/>
    <w:rsid w:val="0080139D"/>
    <w:rsid w:val="00813012"/>
    <w:rsid w:val="00816920"/>
    <w:rsid w:val="00820B55"/>
    <w:rsid w:val="008245EC"/>
    <w:rsid w:val="00831FE0"/>
    <w:rsid w:val="008372FC"/>
    <w:rsid w:val="00841004"/>
    <w:rsid w:val="00845093"/>
    <w:rsid w:val="008515B9"/>
    <w:rsid w:val="0085175B"/>
    <w:rsid w:val="008523EE"/>
    <w:rsid w:val="008658AD"/>
    <w:rsid w:val="00867E4E"/>
    <w:rsid w:val="008721E1"/>
    <w:rsid w:val="00874528"/>
    <w:rsid w:val="008745E8"/>
    <w:rsid w:val="00886EAB"/>
    <w:rsid w:val="008872B7"/>
    <w:rsid w:val="00891EE5"/>
    <w:rsid w:val="008972A0"/>
    <w:rsid w:val="008A00DD"/>
    <w:rsid w:val="008A1844"/>
    <w:rsid w:val="008A2293"/>
    <w:rsid w:val="008B0691"/>
    <w:rsid w:val="008B388B"/>
    <w:rsid w:val="008C27EA"/>
    <w:rsid w:val="008C61B1"/>
    <w:rsid w:val="008D219C"/>
    <w:rsid w:val="008D3B75"/>
    <w:rsid w:val="008D6F37"/>
    <w:rsid w:val="008E2A75"/>
    <w:rsid w:val="008E2B88"/>
    <w:rsid w:val="008E3045"/>
    <w:rsid w:val="008E51E7"/>
    <w:rsid w:val="008E6F6F"/>
    <w:rsid w:val="008F1CB7"/>
    <w:rsid w:val="008F202F"/>
    <w:rsid w:val="008F424F"/>
    <w:rsid w:val="008F727E"/>
    <w:rsid w:val="00912B80"/>
    <w:rsid w:val="009178D0"/>
    <w:rsid w:val="0092594C"/>
    <w:rsid w:val="00933804"/>
    <w:rsid w:val="00940074"/>
    <w:rsid w:val="009474EB"/>
    <w:rsid w:val="009511C6"/>
    <w:rsid w:val="009535E2"/>
    <w:rsid w:val="00955F31"/>
    <w:rsid w:val="00956E53"/>
    <w:rsid w:val="00957620"/>
    <w:rsid w:val="0096168F"/>
    <w:rsid w:val="00962B91"/>
    <w:rsid w:val="00967118"/>
    <w:rsid w:val="0097121D"/>
    <w:rsid w:val="009806D4"/>
    <w:rsid w:val="009A2EB2"/>
    <w:rsid w:val="009A4D43"/>
    <w:rsid w:val="009A78AE"/>
    <w:rsid w:val="009B6012"/>
    <w:rsid w:val="009C5FDA"/>
    <w:rsid w:val="009D0B89"/>
    <w:rsid w:val="009D0FD8"/>
    <w:rsid w:val="009F0B99"/>
    <w:rsid w:val="009F0F85"/>
    <w:rsid w:val="00A01238"/>
    <w:rsid w:val="00A05CB7"/>
    <w:rsid w:val="00A125B5"/>
    <w:rsid w:val="00A16044"/>
    <w:rsid w:val="00A30BCD"/>
    <w:rsid w:val="00A34DBE"/>
    <w:rsid w:val="00A46011"/>
    <w:rsid w:val="00A52FE3"/>
    <w:rsid w:val="00A54421"/>
    <w:rsid w:val="00A57B06"/>
    <w:rsid w:val="00A60D0C"/>
    <w:rsid w:val="00A63BEE"/>
    <w:rsid w:val="00A70ADC"/>
    <w:rsid w:val="00A77C8F"/>
    <w:rsid w:val="00A85DDE"/>
    <w:rsid w:val="00A8678C"/>
    <w:rsid w:val="00AA324F"/>
    <w:rsid w:val="00AA6C8E"/>
    <w:rsid w:val="00AB58BB"/>
    <w:rsid w:val="00AC2F93"/>
    <w:rsid w:val="00AD14D1"/>
    <w:rsid w:val="00AD3301"/>
    <w:rsid w:val="00AD65A1"/>
    <w:rsid w:val="00AE3950"/>
    <w:rsid w:val="00AF2FCA"/>
    <w:rsid w:val="00AF7DE2"/>
    <w:rsid w:val="00B05306"/>
    <w:rsid w:val="00B07092"/>
    <w:rsid w:val="00B11822"/>
    <w:rsid w:val="00B22580"/>
    <w:rsid w:val="00B22BF6"/>
    <w:rsid w:val="00B231FE"/>
    <w:rsid w:val="00B522DE"/>
    <w:rsid w:val="00B57C4F"/>
    <w:rsid w:val="00B57E51"/>
    <w:rsid w:val="00B61397"/>
    <w:rsid w:val="00B650B9"/>
    <w:rsid w:val="00B72FE6"/>
    <w:rsid w:val="00B80999"/>
    <w:rsid w:val="00B811DE"/>
    <w:rsid w:val="00B824EF"/>
    <w:rsid w:val="00B855DC"/>
    <w:rsid w:val="00BA1462"/>
    <w:rsid w:val="00BA364A"/>
    <w:rsid w:val="00BA41E0"/>
    <w:rsid w:val="00BA6CBE"/>
    <w:rsid w:val="00BB0290"/>
    <w:rsid w:val="00BB0F91"/>
    <w:rsid w:val="00BB34D1"/>
    <w:rsid w:val="00BB519E"/>
    <w:rsid w:val="00BB54C2"/>
    <w:rsid w:val="00BC0791"/>
    <w:rsid w:val="00BD3E65"/>
    <w:rsid w:val="00BD6FE9"/>
    <w:rsid w:val="00BD7646"/>
    <w:rsid w:val="00BE07B9"/>
    <w:rsid w:val="00BE3D61"/>
    <w:rsid w:val="00BE414D"/>
    <w:rsid w:val="00BE7FC7"/>
    <w:rsid w:val="00BF05DC"/>
    <w:rsid w:val="00BF0E64"/>
    <w:rsid w:val="00BF58AD"/>
    <w:rsid w:val="00C113D7"/>
    <w:rsid w:val="00C16D64"/>
    <w:rsid w:val="00C16DE0"/>
    <w:rsid w:val="00C230C0"/>
    <w:rsid w:val="00C266C3"/>
    <w:rsid w:val="00C272B7"/>
    <w:rsid w:val="00C30923"/>
    <w:rsid w:val="00C31190"/>
    <w:rsid w:val="00C33425"/>
    <w:rsid w:val="00C34654"/>
    <w:rsid w:val="00C352D2"/>
    <w:rsid w:val="00C3548A"/>
    <w:rsid w:val="00C44959"/>
    <w:rsid w:val="00C47CF1"/>
    <w:rsid w:val="00C51BD3"/>
    <w:rsid w:val="00C546BD"/>
    <w:rsid w:val="00C55C44"/>
    <w:rsid w:val="00C62698"/>
    <w:rsid w:val="00C8066D"/>
    <w:rsid w:val="00C853AA"/>
    <w:rsid w:val="00C90031"/>
    <w:rsid w:val="00C937EE"/>
    <w:rsid w:val="00CA040D"/>
    <w:rsid w:val="00CA3A21"/>
    <w:rsid w:val="00CA5548"/>
    <w:rsid w:val="00CA7C0C"/>
    <w:rsid w:val="00CC1AD8"/>
    <w:rsid w:val="00CC3DC8"/>
    <w:rsid w:val="00CC75A1"/>
    <w:rsid w:val="00CD7C02"/>
    <w:rsid w:val="00CE013B"/>
    <w:rsid w:val="00CE12A1"/>
    <w:rsid w:val="00CF06C7"/>
    <w:rsid w:val="00CF1185"/>
    <w:rsid w:val="00CF3782"/>
    <w:rsid w:val="00CF6DB1"/>
    <w:rsid w:val="00CF71A3"/>
    <w:rsid w:val="00D0375F"/>
    <w:rsid w:val="00D06FE0"/>
    <w:rsid w:val="00D17E73"/>
    <w:rsid w:val="00D236BF"/>
    <w:rsid w:val="00D27D53"/>
    <w:rsid w:val="00D45349"/>
    <w:rsid w:val="00D52E77"/>
    <w:rsid w:val="00D53119"/>
    <w:rsid w:val="00D56916"/>
    <w:rsid w:val="00D618C2"/>
    <w:rsid w:val="00D6270A"/>
    <w:rsid w:val="00D63B15"/>
    <w:rsid w:val="00D643CA"/>
    <w:rsid w:val="00D66E76"/>
    <w:rsid w:val="00D72ECF"/>
    <w:rsid w:val="00D82B3B"/>
    <w:rsid w:val="00D82EAA"/>
    <w:rsid w:val="00D82EFA"/>
    <w:rsid w:val="00D85040"/>
    <w:rsid w:val="00D911D0"/>
    <w:rsid w:val="00D95084"/>
    <w:rsid w:val="00D96B39"/>
    <w:rsid w:val="00DB35AA"/>
    <w:rsid w:val="00DB5C93"/>
    <w:rsid w:val="00DB6196"/>
    <w:rsid w:val="00DD125F"/>
    <w:rsid w:val="00DD1E88"/>
    <w:rsid w:val="00DD7ED3"/>
    <w:rsid w:val="00DE3442"/>
    <w:rsid w:val="00DE5389"/>
    <w:rsid w:val="00DE5AA7"/>
    <w:rsid w:val="00DF4536"/>
    <w:rsid w:val="00E13D64"/>
    <w:rsid w:val="00E1656E"/>
    <w:rsid w:val="00E25ABC"/>
    <w:rsid w:val="00E26E0B"/>
    <w:rsid w:val="00E31255"/>
    <w:rsid w:val="00E33526"/>
    <w:rsid w:val="00E33CCF"/>
    <w:rsid w:val="00E371B2"/>
    <w:rsid w:val="00E42C61"/>
    <w:rsid w:val="00E446F5"/>
    <w:rsid w:val="00E448CD"/>
    <w:rsid w:val="00E51CF5"/>
    <w:rsid w:val="00E5569B"/>
    <w:rsid w:val="00E55C4F"/>
    <w:rsid w:val="00E56CDE"/>
    <w:rsid w:val="00E5773C"/>
    <w:rsid w:val="00E6303C"/>
    <w:rsid w:val="00E630D2"/>
    <w:rsid w:val="00E669C1"/>
    <w:rsid w:val="00E66BE5"/>
    <w:rsid w:val="00E704E4"/>
    <w:rsid w:val="00E732EF"/>
    <w:rsid w:val="00E7441E"/>
    <w:rsid w:val="00E75164"/>
    <w:rsid w:val="00E75E7F"/>
    <w:rsid w:val="00E767FD"/>
    <w:rsid w:val="00E85483"/>
    <w:rsid w:val="00E8749E"/>
    <w:rsid w:val="00E93018"/>
    <w:rsid w:val="00EB0989"/>
    <w:rsid w:val="00EB5FB5"/>
    <w:rsid w:val="00EB678E"/>
    <w:rsid w:val="00EB6D1B"/>
    <w:rsid w:val="00EC2CA6"/>
    <w:rsid w:val="00EC385F"/>
    <w:rsid w:val="00EE5D4B"/>
    <w:rsid w:val="00EF1F29"/>
    <w:rsid w:val="00EF26C0"/>
    <w:rsid w:val="00EF5981"/>
    <w:rsid w:val="00EF5DBB"/>
    <w:rsid w:val="00EF6D36"/>
    <w:rsid w:val="00F01BA7"/>
    <w:rsid w:val="00F030B8"/>
    <w:rsid w:val="00F03D47"/>
    <w:rsid w:val="00F070C0"/>
    <w:rsid w:val="00F1279E"/>
    <w:rsid w:val="00F154EE"/>
    <w:rsid w:val="00F15B79"/>
    <w:rsid w:val="00F160A0"/>
    <w:rsid w:val="00F226C2"/>
    <w:rsid w:val="00F26463"/>
    <w:rsid w:val="00F27F66"/>
    <w:rsid w:val="00F349FC"/>
    <w:rsid w:val="00F41401"/>
    <w:rsid w:val="00F51D27"/>
    <w:rsid w:val="00F51F48"/>
    <w:rsid w:val="00F534A9"/>
    <w:rsid w:val="00F54D86"/>
    <w:rsid w:val="00F57D42"/>
    <w:rsid w:val="00F609F7"/>
    <w:rsid w:val="00F627B9"/>
    <w:rsid w:val="00F6492B"/>
    <w:rsid w:val="00F77FA5"/>
    <w:rsid w:val="00F937C2"/>
    <w:rsid w:val="00F94C3D"/>
    <w:rsid w:val="00FC3BF7"/>
    <w:rsid w:val="00FC75C1"/>
    <w:rsid w:val="00FC772F"/>
    <w:rsid w:val="00FD24DF"/>
    <w:rsid w:val="00FD6D5A"/>
    <w:rsid w:val="00FE1F04"/>
    <w:rsid w:val="00FE3637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732C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E64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65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65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0E64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0E64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0E64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C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654C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654C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0E6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0E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F0E6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0E64"/>
    <w:rPr>
      <w:rFonts w:ascii="Times New Roman" w:hAnsi="Times New Roman" w:cs="Times New Roman"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1798C"/>
    <w:pPr>
      <w:ind w:left="720"/>
    </w:pPr>
  </w:style>
  <w:style w:type="paragraph" w:customStyle="1" w:styleId="ConsPlusTitle">
    <w:name w:val="ConsPlusTitle"/>
    <w:uiPriority w:val="99"/>
    <w:rsid w:val="0041798C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A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CBE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7C6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654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7C65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Normal"/>
    <w:uiPriority w:val="99"/>
    <w:rsid w:val="00BF0E64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F0E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BF0E6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BF0E64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F0E6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uiPriority w:val="99"/>
    <w:rsid w:val="00BF0E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F0E6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Normal"/>
    <w:uiPriority w:val="99"/>
    <w:rsid w:val="00BF0E64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F0E64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0E6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F0E6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0E6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F0E64"/>
    <w:rPr>
      <w:rFonts w:cs="Times New Roman"/>
    </w:rPr>
  </w:style>
  <w:style w:type="paragraph" w:customStyle="1" w:styleId="a">
    <w:name w:val="Знак"/>
    <w:basedOn w:val="Normal"/>
    <w:uiPriority w:val="99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rsid w:val="00BF0E64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EF6D36"/>
    <w:pPr>
      <w:widowControl w:val="0"/>
      <w:suppressLineNumbers/>
    </w:pPr>
    <w:rPr>
      <w:rFonts w:eastAsia="Calibri"/>
      <w:kern w:val="1"/>
    </w:rPr>
  </w:style>
  <w:style w:type="paragraph" w:styleId="NormalWeb">
    <w:name w:val="Normal (Web)"/>
    <w:basedOn w:val="Normal"/>
    <w:uiPriority w:val="99"/>
    <w:rsid w:val="00A34DBE"/>
    <w:pPr>
      <w:suppressAutoHyphens w:val="0"/>
      <w:spacing w:before="60" w:after="60"/>
    </w:pPr>
    <w:rPr>
      <w:lang w:eastAsia="ru-RU"/>
    </w:rPr>
  </w:style>
  <w:style w:type="paragraph" w:customStyle="1" w:styleId="a1">
    <w:name w:val="Знак Знак Знак Знак"/>
    <w:basedOn w:val="Normal"/>
    <w:uiPriority w:val="99"/>
    <w:rsid w:val="002761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F15B79"/>
    <w:rPr>
      <w:lang w:eastAsia="en-US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F15B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F15B79"/>
    <w:pPr>
      <w:shd w:val="clear" w:color="auto" w:fill="FFFFFF"/>
      <w:suppressAutoHyphens w:val="0"/>
      <w:spacing w:line="322" w:lineRule="exact"/>
      <w:jc w:val="both"/>
    </w:pPr>
    <w:rPr>
      <w:rFonts w:eastAsia="Calibri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0A1FA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3AC2"/>
    <w:rPr>
      <w:rFonts w:cs="Times New Roman"/>
      <w:b/>
      <w:bCs/>
    </w:rPr>
  </w:style>
  <w:style w:type="paragraph" w:customStyle="1" w:styleId="11">
    <w:name w:val="Абзац списка1"/>
    <w:basedOn w:val="Normal"/>
    <w:uiPriority w:val="99"/>
    <w:rsid w:val="001043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12B80"/>
    <w:rPr>
      <w:rFonts w:cs="Times New Roman"/>
    </w:rPr>
  </w:style>
  <w:style w:type="character" w:customStyle="1" w:styleId="grey">
    <w:name w:val="grey"/>
    <w:basedOn w:val="DefaultParagraphFont"/>
    <w:uiPriority w:val="99"/>
    <w:rsid w:val="00285F8E"/>
    <w:rPr>
      <w:rFonts w:cs="Times New Roman"/>
    </w:rPr>
  </w:style>
  <w:style w:type="character" w:customStyle="1" w:styleId="txt2">
    <w:name w:val="txt2"/>
    <w:basedOn w:val="DefaultParagraphFont"/>
    <w:uiPriority w:val="99"/>
    <w:rsid w:val="00285F8E"/>
    <w:rPr>
      <w:rFonts w:cs="Times New Roman"/>
    </w:rPr>
  </w:style>
  <w:style w:type="character" w:customStyle="1" w:styleId="proddescr1">
    <w:name w:val="prod_descr1"/>
    <w:basedOn w:val="DefaultParagraphFont"/>
    <w:uiPriority w:val="99"/>
    <w:rsid w:val="00285F8E"/>
    <w:rPr>
      <w:rFonts w:ascii="Verdana" w:hAnsi="Verdana" w:cs="Times New Roman"/>
      <w:b/>
      <w:bCs/>
      <w:color w:val="auto"/>
      <w:sz w:val="17"/>
      <w:szCs w:val="17"/>
    </w:rPr>
  </w:style>
  <w:style w:type="paragraph" w:customStyle="1" w:styleId="style1">
    <w:name w:val="style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ontainer">
    <w:name w:val="container"/>
    <w:basedOn w:val="Normal"/>
    <w:uiPriority w:val="99"/>
    <w:rsid w:val="00285F8E"/>
    <w:pPr>
      <w:shd w:val="clear" w:color="auto" w:fill="FFFFFF"/>
      <w:suppressAutoHyphens w:val="0"/>
    </w:pPr>
    <w:rPr>
      <w:lang w:eastAsia="ru-RU"/>
    </w:rPr>
  </w:style>
  <w:style w:type="paragraph" w:customStyle="1" w:styleId="empty">
    <w:name w:val="empty"/>
    <w:basedOn w:val="Normal"/>
    <w:uiPriority w:val="99"/>
    <w:rsid w:val="00285F8E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2">
    <w:name w:val="Нижний колонтитул1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s">
    <w:name w:val="s"/>
    <w:basedOn w:val="Normal"/>
    <w:uiPriority w:val="99"/>
    <w:rsid w:val="00285F8E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b">
    <w:name w:val="b"/>
    <w:basedOn w:val="Normal"/>
    <w:uiPriority w:val="99"/>
    <w:rsid w:val="00285F8E"/>
    <w:pPr>
      <w:suppressAutoHyphens w:val="0"/>
      <w:spacing w:after="150"/>
    </w:pPr>
    <w:rPr>
      <w:b/>
      <w:bCs/>
      <w:lang w:eastAsia="ru-RU"/>
    </w:rPr>
  </w:style>
  <w:style w:type="paragraph" w:customStyle="1" w:styleId="w">
    <w:name w:val="w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wh">
    <w:name w:val="wh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ar">
    <w:name w:val="ar"/>
    <w:basedOn w:val="Normal"/>
    <w:uiPriority w:val="99"/>
    <w:rsid w:val="00285F8E"/>
    <w:pPr>
      <w:suppressAutoHyphens w:val="0"/>
      <w:spacing w:after="150"/>
      <w:jc w:val="right"/>
    </w:pPr>
    <w:rPr>
      <w:lang w:eastAsia="ru-RU"/>
    </w:rPr>
  </w:style>
  <w:style w:type="paragraph" w:customStyle="1" w:styleId="ac">
    <w:name w:val="ac"/>
    <w:basedOn w:val="Normal"/>
    <w:uiPriority w:val="99"/>
    <w:rsid w:val="00285F8E"/>
    <w:pPr>
      <w:suppressAutoHyphens w:val="0"/>
      <w:spacing w:after="150"/>
      <w:jc w:val="center"/>
    </w:pPr>
    <w:rPr>
      <w:lang w:eastAsia="ru-RU"/>
    </w:rPr>
  </w:style>
  <w:style w:type="paragraph" w:customStyle="1" w:styleId="al">
    <w:name w:val="a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aj">
    <w:name w:val="aj"/>
    <w:basedOn w:val="Normal"/>
    <w:uiPriority w:val="99"/>
    <w:rsid w:val="00285F8E"/>
    <w:pPr>
      <w:suppressAutoHyphens w:val="0"/>
      <w:spacing w:after="150"/>
      <w:jc w:val="both"/>
    </w:pPr>
    <w:rPr>
      <w:lang w:eastAsia="ru-RU"/>
    </w:rPr>
  </w:style>
  <w:style w:type="paragraph" w:customStyle="1" w:styleId="at">
    <w:name w:val="at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am">
    <w:name w:val="am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ab">
    <w:name w:val="ab"/>
    <w:basedOn w:val="Normal"/>
    <w:uiPriority w:val="99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clear">
    <w:name w:val="clear"/>
    <w:basedOn w:val="Normal"/>
    <w:uiPriority w:val="99"/>
    <w:rsid w:val="00285F8E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3">
    <w:name w:val="Верхний колонтитул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phone">
    <w:name w:val="phone"/>
    <w:basedOn w:val="Normal"/>
    <w:uiPriority w:val="99"/>
    <w:rsid w:val="00285F8E"/>
    <w:pPr>
      <w:suppressAutoHyphens w:val="0"/>
      <w:spacing w:after="150"/>
    </w:pPr>
    <w:rPr>
      <w:color w:val="68C900"/>
      <w:sz w:val="38"/>
      <w:szCs w:val="38"/>
      <w:lang w:eastAsia="ru-RU"/>
    </w:rPr>
  </w:style>
  <w:style w:type="paragraph" w:customStyle="1" w:styleId="primary-nav">
    <w:name w:val="primary-nav"/>
    <w:basedOn w:val="Normal"/>
    <w:uiPriority w:val="99"/>
    <w:rsid w:val="00285F8E"/>
    <w:pPr>
      <w:suppressAutoHyphens w:val="0"/>
      <w:spacing w:before="225"/>
      <w:ind w:right="15"/>
    </w:pPr>
    <w:rPr>
      <w:lang w:eastAsia="ru-RU"/>
    </w:rPr>
  </w:style>
  <w:style w:type="paragraph" w:customStyle="1" w:styleId="cart">
    <w:name w:val="cart"/>
    <w:basedOn w:val="Normal"/>
    <w:uiPriority w:val="99"/>
    <w:rsid w:val="00285F8E"/>
    <w:pPr>
      <w:suppressAutoHyphens w:val="0"/>
      <w:spacing w:before="525"/>
      <w:ind w:right="75"/>
    </w:pPr>
    <w:rPr>
      <w:sz w:val="20"/>
      <w:szCs w:val="20"/>
      <w:lang w:eastAsia="ru-RU"/>
    </w:rPr>
  </w:style>
  <w:style w:type="paragraph" w:customStyle="1" w:styleId="big">
    <w:name w:val="big"/>
    <w:basedOn w:val="Normal"/>
    <w:uiPriority w:val="99"/>
    <w:rsid w:val="00285F8E"/>
    <w:pPr>
      <w:suppressAutoHyphens w:val="0"/>
      <w:spacing w:after="150"/>
    </w:pPr>
    <w:rPr>
      <w:sz w:val="27"/>
      <w:szCs w:val="27"/>
      <w:lang w:eastAsia="ru-RU"/>
    </w:rPr>
  </w:style>
  <w:style w:type="paragraph" w:customStyle="1" w:styleId="compare">
    <w:name w:val="compare"/>
    <w:basedOn w:val="Normal"/>
    <w:uiPriority w:val="99"/>
    <w:rsid w:val="00285F8E"/>
    <w:pPr>
      <w:suppressAutoHyphens w:val="0"/>
      <w:spacing w:after="150"/>
      <w:jc w:val="right"/>
    </w:pPr>
    <w:rPr>
      <w:color w:val="0074B6"/>
      <w:sz w:val="20"/>
      <w:szCs w:val="20"/>
      <w:lang w:eastAsia="ru-RU"/>
    </w:rPr>
  </w:style>
  <w:style w:type="paragraph" w:customStyle="1" w:styleId="logo">
    <w:name w:val="logo"/>
    <w:basedOn w:val="Normal"/>
    <w:uiPriority w:val="99"/>
    <w:rsid w:val="00285F8E"/>
    <w:pPr>
      <w:suppressAutoHyphens w:val="0"/>
      <w:spacing w:after="150"/>
      <w:ind w:left="-7050"/>
    </w:pPr>
    <w:rPr>
      <w:lang w:eastAsia="ru-RU"/>
    </w:rPr>
  </w:style>
  <w:style w:type="paragraph" w:customStyle="1" w:styleId="inp">
    <w:name w:val="inp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ontent">
    <w:name w:val="conten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ontent-l">
    <w:name w:val="content-l"/>
    <w:basedOn w:val="Normal"/>
    <w:uiPriority w:val="99"/>
    <w:rsid w:val="00285F8E"/>
    <w:pPr>
      <w:suppressAutoHyphens w:val="0"/>
      <w:spacing w:after="150"/>
      <w:textAlignment w:val="top"/>
    </w:pPr>
    <w:rPr>
      <w:sz w:val="18"/>
      <w:szCs w:val="18"/>
      <w:lang w:eastAsia="ru-RU"/>
    </w:rPr>
  </w:style>
  <w:style w:type="paragraph" w:customStyle="1" w:styleId="content-c">
    <w:name w:val="content-c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content-r">
    <w:name w:val="content-r"/>
    <w:basedOn w:val="Normal"/>
    <w:uiPriority w:val="99"/>
    <w:rsid w:val="00285F8E"/>
    <w:pPr>
      <w:suppressAutoHyphens w:val="0"/>
      <w:spacing w:after="150"/>
      <w:textAlignment w:val="top"/>
    </w:pPr>
    <w:rPr>
      <w:sz w:val="18"/>
      <w:szCs w:val="18"/>
      <w:lang w:eastAsia="ru-RU"/>
    </w:rPr>
  </w:style>
  <w:style w:type="paragraph" w:customStyle="1" w:styleId="search">
    <w:name w:val="search"/>
    <w:basedOn w:val="Normal"/>
    <w:uiPriority w:val="99"/>
    <w:rsid w:val="00285F8E"/>
    <w:pPr>
      <w:suppressAutoHyphens w:val="0"/>
      <w:spacing w:after="120"/>
    </w:pPr>
    <w:rPr>
      <w:lang w:eastAsia="ru-RU"/>
    </w:rPr>
  </w:style>
  <w:style w:type="paragraph" w:customStyle="1" w:styleId="ico-search">
    <w:name w:val="ico-search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textarea">
    <w:name w:val="textarea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secondary-nav">
    <w:name w:val="secondary-nav"/>
    <w:basedOn w:val="Normal"/>
    <w:uiPriority w:val="99"/>
    <w:rsid w:val="00285F8E"/>
    <w:pPr>
      <w:suppressAutoHyphens w:val="0"/>
      <w:spacing w:after="270"/>
    </w:pPr>
    <w:rPr>
      <w:lang w:eastAsia="ru-RU"/>
    </w:rPr>
  </w:style>
  <w:style w:type="paragraph" w:customStyle="1" w:styleId="services">
    <w:name w:val="services"/>
    <w:basedOn w:val="Normal"/>
    <w:uiPriority w:val="99"/>
    <w:rsid w:val="00285F8E"/>
    <w:pPr>
      <w:suppressAutoHyphens w:val="0"/>
      <w:spacing w:after="270"/>
    </w:pPr>
    <w:rPr>
      <w:lang w:eastAsia="ru-RU"/>
    </w:rPr>
  </w:style>
  <w:style w:type="paragraph" w:customStyle="1" w:styleId="personal">
    <w:name w:val="personal"/>
    <w:basedOn w:val="Normal"/>
    <w:uiPriority w:val="99"/>
    <w:rsid w:val="00285F8E"/>
    <w:pPr>
      <w:suppressAutoHyphens w:val="0"/>
      <w:spacing w:after="270"/>
    </w:pPr>
    <w:rPr>
      <w:lang w:eastAsia="ru-RU"/>
    </w:rPr>
  </w:style>
  <w:style w:type="paragraph" w:customStyle="1" w:styleId="support">
    <w:name w:val="support"/>
    <w:basedOn w:val="Normal"/>
    <w:uiPriority w:val="99"/>
    <w:rsid w:val="00285F8E"/>
    <w:pPr>
      <w:shd w:val="clear" w:color="auto" w:fill="8BE328"/>
      <w:suppressAutoHyphens w:val="0"/>
      <w:spacing w:after="390"/>
    </w:pPr>
    <w:rPr>
      <w:sz w:val="21"/>
      <w:szCs w:val="21"/>
      <w:lang w:eastAsia="ru-RU"/>
    </w:rPr>
  </w:style>
  <w:style w:type="paragraph" w:customStyle="1" w:styleId="cb">
    <w:name w:val="cb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cb1">
    <w:name w:val="cb1"/>
    <w:basedOn w:val="Normal"/>
    <w:uiPriority w:val="99"/>
    <w:rsid w:val="00285F8E"/>
    <w:pPr>
      <w:suppressAutoHyphens w:val="0"/>
      <w:ind w:left="3600"/>
      <w:textAlignment w:val="center"/>
    </w:pPr>
    <w:rPr>
      <w:lang w:eastAsia="ru-RU"/>
    </w:rPr>
  </w:style>
  <w:style w:type="paragraph" w:customStyle="1" w:styleId="cb2">
    <w:name w:val="cb2"/>
    <w:basedOn w:val="Normal"/>
    <w:uiPriority w:val="99"/>
    <w:rsid w:val="00285F8E"/>
    <w:pPr>
      <w:suppressAutoHyphens w:val="0"/>
      <w:textAlignment w:val="center"/>
    </w:pPr>
    <w:rPr>
      <w:lang w:eastAsia="ru-RU"/>
    </w:rPr>
  </w:style>
  <w:style w:type="paragraph" w:customStyle="1" w:styleId="cb3">
    <w:name w:val="cb3"/>
    <w:basedOn w:val="Normal"/>
    <w:uiPriority w:val="99"/>
    <w:rsid w:val="00285F8E"/>
    <w:pPr>
      <w:suppressAutoHyphens w:val="0"/>
      <w:ind w:left="2700"/>
      <w:textAlignment w:val="center"/>
    </w:pPr>
    <w:rPr>
      <w:lang w:eastAsia="ru-RU"/>
    </w:rPr>
  </w:style>
  <w:style w:type="paragraph" w:customStyle="1" w:styleId="reg">
    <w:name w:val="reg"/>
    <w:basedOn w:val="Normal"/>
    <w:uiPriority w:val="99"/>
    <w:rsid w:val="00285F8E"/>
    <w:pPr>
      <w:suppressAutoHyphens w:val="0"/>
      <w:spacing w:after="225"/>
    </w:pPr>
    <w:rPr>
      <w:lang w:eastAsia="ru-RU"/>
    </w:rPr>
  </w:style>
  <w:style w:type="paragraph" w:customStyle="1" w:styleId="lblue">
    <w:name w:val="lblue"/>
    <w:basedOn w:val="Normal"/>
    <w:uiPriority w:val="99"/>
    <w:rsid w:val="00285F8E"/>
    <w:pPr>
      <w:suppressAutoHyphens w:val="0"/>
      <w:spacing w:after="150"/>
    </w:pPr>
    <w:rPr>
      <w:color w:val="0069A8"/>
      <w:lang w:eastAsia="ru-RU"/>
    </w:rPr>
  </w:style>
  <w:style w:type="paragraph" w:customStyle="1" w:styleId="section">
    <w:name w:val="section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green">
    <w:name w:val="green"/>
    <w:basedOn w:val="Normal"/>
    <w:uiPriority w:val="99"/>
    <w:rsid w:val="00285F8E"/>
    <w:pPr>
      <w:suppressAutoHyphens w:val="0"/>
      <w:spacing w:after="150"/>
    </w:pPr>
    <w:rPr>
      <w:color w:val="7FE511"/>
      <w:lang w:eastAsia="ru-RU"/>
    </w:rPr>
  </w:style>
  <w:style w:type="paragraph" w:customStyle="1" w:styleId="tm3">
    <w:name w:val="t_m3"/>
    <w:basedOn w:val="Normal"/>
    <w:uiPriority w:val="99"/>
    <w:rsid w:val="00285F8E"/>
    <w:pPr>
      <w:suppressAutoHyphens w:val="0"/>
      <w:spacing w:after="225"/>
    </w:pPr>
    <w:rPr>
      <w:color w:val="0069A8"/>
      <w:sz w:val="18"/>
      <w:szCs w:val="18"/>
      <w:lang w:eastAsia="ru-RU"/>
    </w:rPr>
  </w:style>
  <w:style w:type="paragraph" w:customStyle="1" w:styleId="tm3-act">
    <w:name w:val="t_m3-act"/>
    <w:basedOn w:val="Normal"/>
    <w:uiPriority w:val="99"/>
    <w:rsid w:val="00285F8E"/>
    <w:pPr>
      <w:suppressAutoHyphens w:val="0"/>
      <w:spacing w:after="150"/>
    </w:pPr>
    <w:rPr>
      <w:color w:val="7E7E7E"/>
      <w:lang w:eastAsia="ru-RU"/>
    </w:rPr>
  </w:style>
  <w:style w:type="paragraph" w:customStyle="1" w:styleId="cat">
    <w:name w:val="cat"/>
    <w:basedOn w:val="Normal"/>
    <w:uiPriority w:val="99"/>
    <w:rsid w:val="00285F8E"/>
    <w:pPr>
      <w:suppressAutoHyphens w:val="0"/>
      <w:spacing w:after="120"/>
    </w:pPr>
    <w:rPr>
      <w:rFonts w:ascii="Tahoma" w:hAnsi="Tahoma" w:cs="Tahoma"/>
      <w:sz w:val="17"/>
      <w:szCs w:val="17"/>
      <w:lang w:eastAsia="ru-RU"/>
    </w:rPr>
  </w:style>
  <w:style w:type="paragraph" w:customStyle="1" w:styleId="cat-l">
    <w:name w:val="cat-l"/>
    <w:basedOn w:val="Normal"/>
    <w:uiPriority w:val="99"/>
    <w:rsid w:val="00285F8E"/>
    <w:pPr>
      <w:suppressAutoHyphens w:val="0"/>
      <w:spacing w:after="150"/>
      <w:jc w:val="center"/>
    </w:pPr>
    <w:rPr>
      <w:lang w:eastAsia="ru-RU"/>
    </w:rPr>
  </w:style>
  <w:style w:type="paragraph" w:customStyle="1" w:styleId="cat-r">
    <w:name w:val="cat-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order1">
    <w:name w:val="border1"/>
    <w:basedOn w:val="Normal"/>
    <w:uiPriority w:val="99"/>
    <w:rsid w:val="00285F8E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border2">
    <w:name w:val="border2"/>
    <w:basedOn w:val="Normal"/>
    <w:uiPriority w:val="99"/>
    <w:rsid w:val="00285F8E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form1">
    <w:name w:val="form1"/>
    <w:basedOn w:val="Normal"/>
    <w:uiPriority w:val="99"/>
    <w:rsid w:val="00285F8E"/>
    <w:pPr>
      <w:suppressAutoHyphens w:val="0"/>
      <w:spacing w:after="300"/>
      <w:ind w:left="300"/>
    </w:pPr>
    <w:rPr>
      <w:lang w:eastAsia="ru-RU"/>
    </w:rPr>
  </w:style>
  <w:style w:type="paragraph" w:customStyle="1" w:styleId="form2">
    <w:name w:val="form2"/>
    <w:basedOn w:val="Normal"/>
    <w:uiPriority w:val="99"/>
    <w:rsid w:val="00285F8E"/>
    <w:pPr>
      <w:suppressAutoHyphens w:val="0"/>
      <w:spacing w:after="300"/>
    </w:pPr>
    <w:rPr>
      <w:lang w:eastAsia="ru-RU"/>
    </w:rPr>
  </w:style>
  <w:style w:type="paragraph" w:customStyle="1" w:styleId="form3">
    <w:name w:val="form3"/>
    <w:basedOn w:val="Normal"/>
    <w:uiPriority w:val="99"/>
    <w:rsid w:val="00285F8E"/>
    <w:pPr>
      <w:suppressAutoHyphens w:val="0"/>
      <w:ind w:left="300" w:right="300"/>
    </w:pPr>
    <w:rPr>
      <w:lang w:eastAsia="ru-RU"/>
    </w:rPr>
  </w:style>
  <w:style w:type="paragraph" w:customStyle="1" w:styleId="form4">
    <w:name w:val="form4"/>
    <w:basedOn w:val="Normal"/>
    <w:uiPriority w:val="99"/>
    <w:rsid w:val="00285F8E"/>
    <w:pPr>
      <w:suppressAutoHyphens w:val="0"/>
      <w:ind w:left="225"/>
    </w:pPr>
    <w:rPr>
      <w:lang w:eastAsia="ru-RU"/>
    </w:rPr>
  </w:style>
  <w:style w:type="paragraph" w:customStyle="1" w:styleId="red">
    <w:name w:val="red"/>
    <w:basedOn w:val="Normal"/>
    <w:uiPriority w:val="99"/>
    <w:rsid w:val="00285F8E"/>
    <w:pPr>
      <w:suppressAutoHyphens w:val="0"/>
      <w:spacing w:after="150"/>
    </w:pPr>
    <w:rPr>
      <w:color w:val="D33A27"/>
      <w:sz w:val="18"/>
      <w:szCs w:val="18"/>
      <w:lang w:eastAsia="ru-RU"/>
    </w:rPr>
  </w:style>
  <w:style w:type="paragraph" w:customStyle="1" w:styleId="red1">
    <w:name w:val="red1"/>
    <w:basedOn w:val="Normal"/>
    <w:uiPriority w:val="99"/>
    <w:rsid w:val="00285F8E"/>
    <w:pPr>
      <w:suppressAutoHyphens w:val="0"/>
      <w:spacing w:after="150"/>
    </w:pPr>
    <w:rPr>
      <w:color w:val="D33A27"/>
      <w:lang w:eastAsia="ru-RU"/>
    </w:rPr>
  </w:style>
  <w:style w:type="paragraph" w:customStyle="1" w:styleId="yel">
    <w:name w:val="yel"/>
    <w:basedOn w:val="Normal"/>
    <w:uiPriority w:val="99"/>
    <w:rsid w:val="00285F8E"/>
    <w:pPr>
      <w:suppressAutoHyphens w:val="0"/>
      <w:spacing w:after="150"/>
    </w:pPr>
    <w:rPr>
      <w:color w:val="F3D50C"/>
      <w:lang w:eastAsia="ru-RU"/>
    </w:rPr>
  </w:style>
  <w:style w:type="paragraph" w:customStyle="1" w:styleId="back">
    <w:name w:val="back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tm34-title">
    <w:name w:val="t_m34-title"/>
    <w:basedOn w:val="Normal"/>
    <w:uiPriority w:val="99"/>
    <w:rsid w:val="00285F8E"/>
    <w:pPr>
      <w:suppressAutoHyphens w:val="0"/>
      <w:spacing w:after="75"/>
    </w:pPr>
    <w:rPr>
      <w:b/>
      <w:bCs/>
      <w:color w:val="0074B6"/>
      <w:sz w:val="18"/>
      <w:szCs w:val="18"/>
      <w:lang w:eastAsia="ru-RU"/>
    </w:rPr>
  </w:style>
  <w:style w:type="paragraph" w:customStyle="1" w:styleId="tm34-link">
    <w:name w:val="t_m34-link"/>
    <w:basedOn w:val="Normal"/>
    <w:uiPriority w:val="99"/>
    <w:rsid w:val="00285F8E"/>
    <w:pPr>
      <w:suppressAutoHyphens w:val="0"/>
      <w:spacing w:after="75"/>
    </w:pPr>
    <w:rPr>
      <w:sz w:val="18"/>
      <w:szCs w:val="18"/>
      <w:lang w:eastAsia="ru-RU"/>
    </w:rPr>
  </w:style>
  <w:style w:type="paragraph" w:customStyle="1" w:styleId="tm37">
    <w:name w:val="t_m37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user">
    <w:name w:val="user"/>
    <w:basedOn w:val="Normal"/>
    <w:uiPriority w:val="99"/>
    <w:rsid w:val="00285F8E"/>
    <w:pPr>
      <w:suppressAutoHyphens w:val="0"/>
      <w:spacing w:after="150"/>
      <w:jc w:val="center"/>
    </w:pPr>
    <w:rPr>
      <w:sz w:val="21"/>
      <w:szCs w:val="21"/>
      <w:lang w:eastAsia="ru-RU"/>
    </w:rPr>
  </w:style>
  <w:style w:type="paragraph" w:customStyle="1" w:styleId="flash">
    <w:name w:val="flash"/>
    <w:basedOn w:val="Normal"/>
    <w:uiPriority w:val="99"/>
    <w:rsid w:val="00285F8E"/>
    <w:pPr>
      <w:suppressAutoHyphens w:val="0"/>
      <w:spacing w:after="600"/>
    </w:pPr>
    <w:rPr>
      <w:lang w:eastAsia="ru-RU"/>
    </w:rPr>
  </w:style>
  <w:style w:type="paragraph" w:customStyle="1" w:styleId="img">
    <w:name w:val="img"/>
    <w:basedOn w:val="Normal"/>
    <w:uiPriority w:val="99"/>
    <w:rsid w:val="00285F8E"/>
    <w:pPr>
      <w:suppressAutoHyphens w:val="0"/>
      <w:spacing w:after="300"/>
      <w:jc w:val="center"/>
    </w:pPr>
    <w:rPr>
      <w:lang w:eastAsia="ru-RU"/>
    </w:rPr>
  </w:style>
  <w:style w:type="paragraph" w:customStyle="1" w:styleId="ctrl1-l">
    <w:name w:val="ctrl1-l"/>
    <w:basedOn w:val="Normal"/>
    <w:uiPriority w:val="99"/>
    <w:rsid w:val="00285F8E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ctrl1-r">
    <w:name w:val="ctrl1-r"/>
    <w:basedOn w:val="Normal"/>
    <w:uiPriority w:val="99"/>
    <w:rsid w:val="00285F8E"/>
    <w:pPr>
      <w:suppressAutoHyphens w:val="0"/>
      <w:spacing w:after="150"/>
    </w:pPr>
    <w:rPr>
      <w:color w:val="005D94"/>
      <w:sz w:val="20"/>
      <w:szCs w:val="20"/>
      <w:lang w:eastAsia="ru-RU"/>
    </w:rPr>
  </w:style>
  <w:style w:type="paragraph" w:customStyle="1" w:styleId="cat2">
    <w:name w:val="cat2"/>
    <w:basedOn w:val="Normal"/>
    <w:uiPriority w:val="99"/>
    <w:rsid w:val="00285F8E"/>
    <w:pPr>
      <w:suppressAutoHyphens w:val="0"/>
      <w:spacing w:after="225"/>
    </w:pPr>
    <w:rPr>
      <w:sz w:val="17"/>
      <w:szCs w:val="17"/>
      <w:lang w:eastAsia="ru-RU"/>
    </w:rPr>
  </w:style>
  <w:style w:type="paragraph" w:customStyle="1" w:styleId="cart1">
    <w:name w:val="cart1"/>
    <w:basedOn w:val="Normal"/>
    <w:uiPriority w:val="99"/>
    <w:rsid w:val="00285F8E"/>
    <w:pPr>
      <w:suppressAutoHyphens w:val="0"/>
      <w:spacing w:after="300"/>
    </w:pPr>
    <w:rPr>
      <w:lang w:eastAsia="ru-RU"/>
    </w:rPr>
  </w:style>
  <w:style w:type="paragraph" w:customStyle="1" w:styleId="products">
    <w:name w:val="products"/>
    <w:basedOn w:val="Normal"/>
    <w:uiPriority w:val="99"/>
    <w:rsid w:val="00285F8E"/>
    <w:pPr>
      <w:suppressAutoHyphens w:val="0"/>
      <w:spacing w:before="150" w:after="300"/>
    </w:pPr>
    <w:rPr>
      <w:lang w:eastAsia="ru-RU"/>
    </w:rPr>
  </w:style>
  <w:style w:type="paragraph" w:customStyle="1" w:styleId="ico-stock">
    <w:name w:val="ico-stock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addcart">
    <w:name w:val="ico-addcart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addcart1">
    <w:name w:val="ico-addcart1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new">
    <w:name w:val="ico-new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compare">
    <w:name w:val="ico-compare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up">
    <w:name w:val="ico-up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up-disabled">
    <w:name w:val="ico-up-disabled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down">
    <w:name w:val="ico-down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down-disabled">
    <w:name w:val="ico-down-disabled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del">
    <w:name w:val="ico-del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check">
    <w:name w:val="ico-check"/>
    <w:basedOn w:val="Normal"/>
    <w:uiPriority w:val="99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ctrl2-l">
    <w:name w:val="ctrl2-l"/>
    <w:basedOn w:val="Normal"/>
    <w:uiPriority w:val="99"/>
    <w:rsid w:val="00285F8E"/>
    <w:pPr>
      <w:suppressAutoHyphens w:val="0"/>
      <w:spacing w:after="150"/>
    </w:pPr>
    <w:rPr>
      <w:color w:val="737373"/>
      <w:sz w:val="17"/>
      <w:szCs w:val="17"/>
      <w:lang w:eastAsia="ru-RU"/>
    </w:rPr>
  </w:style>
  <w:style w:type="paragraph" w:customStyle="1" w:styleId="ctrl2-r">
    <w:name w:val="ctrl2-r"/>
    <w:basedOn w:val="Normal"/>
    <w:uiPriority w:val="99"/>
    <w:rsid w:val="00285F8E"/>
    <w:pPr>
      <w:suppressAutoHyphens w:val="0"/>
      <w:spacing w:after="150"/>
      <w:jc w:val="right"/>
    </w:pPr>
    <w:rPr>
      <w:sz w:val="17"/>
      <w:szCs w:val="17"/>
      <w:lang w:eastAsia="ru-RU"/>
    </w:rPr>
  </w:style>
  <w:style w:type="paragraph" w:customStyle="1" w:styleId="ctrl3">
    <w:name w:val="ctrl3"/>
    <w:basedOn w:val="Normal"/>
    <w:uiPriority w:val="99"/>
    <w:rsid w:val="00285F8E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ctrl3-l">
    <w:name w:val="ctrl3-l"/>
    <w:basedOn w:val="Normal"/>
    <w:uiPriority w:val="99"/>
    <w:rsid w:val="00285F8E"/>
    <w:pPr>
      <w:suppressAutoHyphens w:val="0"/>
      <w:spacing w:after="150"/>
      <w:ind w:right="-600"/>
    </w:pPr>
    <w:rPr>
      <w:lang w:eastAsia="ru-RU"/>
    </w:rPr>
  </w:style>
  <w:style w:type="paragraph" w:customStyle="1" w:styleId="ctrl3-r">
    <w:name w:val="ctrl3-r"/>
    <w:basedOn w:val="Normal"/>
    <w:uiPriority w:val="99"/>
    <w:rsid w:val="00285F8E"/>
    <w:pPr>
      <w:suppressAutoHyphens w:val="0"/>
      <w:spacing w:after="150"/>
      <w:ind w:left="600"/>
    </w:pPr>
    <w:rPr>
      <w:lang w:eastAsia="ru-RU"/>
    </w:rPr>
  </w:style>
  <w:style w:type="paragraph" w:customStyle="1" w:styleId="ctrl4">
    <w:name w:val="ctrl4"/>
    <w:basedOn w:val="Normal"/>
    <w:uiPriority w:val="99"/>
    <w:rsid w:val="00285F8E"/>
    <w:pPr>
      <w:suppressAutoHyphens w:val="0"/>
      <w:spacing w:after="300"/>
    </w:pPr>
    <w:rPr>
      <w:lang w:eastAsia="ru-RU"/>
    </w:rPr>
  </w:style>
  <w:style w:type="paragraph" w:customStyle="1" w:styleId="ctrl5">
    <w:name w:val="ctrl5"/>
    <w:basedOn w:val="Normal"/>
    <w:uiPriority w:val="99"/>
    <w:rsid w:val="00285F8E"/>
    <w:pPr>
      <w:suppressAutoHyphens w:val="0"/>
      <w:spacing w:after="150"/>
    </w:pPr>
    <w:rPr>
      <w:sz w:val="21"/>
      <w:szCs w:val="21"/>
      <w:lang w:eastAsia="ru-RU"/>
    </w:rPr>
  </w:style>
  <w:style w:type="paragraph" w:customStyle="1" w:styleId="select">
    <w:name w:val="select"/>
    <w:basedOn w:val="Normal"/>
    <w:uiPriority w:val="99"/>
    <w:rsid w:val="00285F8E"/>
    <w:pPr>
      <w:suppressAutoHyphens w:val="0"/>
      <w:ind w:right="375"/>
    </w:pPr>
    <w:rPr>
      <w:lang w:eastAsia="ru-RU"/>
    </w:rPr>
  </w:style>
  <w:style w:type="paragraph" w:customStyle="1" w:styleId="submenu">
    <w:name w:val="submenu"/>
    <w:basedOn w:val="Normal"/>
    <w:uiPriority w:val="99"/>
    <w:rsid w:val="00285F8E"/>
    <w:pPr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  <w:suppressAutoHyphens w:val="0"/>
    </w:pPr>
    <w:rPr>
      <w:vanish/>
      <w:lang w:eastAsia="ru-RU"/>
    </w:rPr>
  </w:style>
  <w:style w:type="paragraph" w:customStyle="1" w:styleId="params1">
    <w:name w:val="params1"/>
    <w:basedOn w:val="Normal"/>
    <w:uiPriority w:val="99"/>
    <w:rsid w:val="00285F8E"/>
    <w:pPr>
      <w:suppressAutoHyphens w:val="0"/>
      <w:spacing w:after="450"/>
    </w:pPr>
    <w:rPr>
      <w:lang w:eastAsia="ru-RU"/>
    </w:rPr>
  </w:style>
  <w:style w:type="paragraph" w:customStyle="1" w:styleId="med">
    <w:name w:val="med"/>
    <w:basedOn w:val="Normal"/>
    <w:uiPriority w:val="99"/>
    <w:rsid w:val="00285F8E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">
    <w:name w:val="produc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product-in">
    <w:name w:val="product-in"/>
    <w:basedOn w:val="Normal"/>
    <w:uiPriority w:val="99"/>
    <w:rsid w:val="00285F8E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-l">
    <w:name w:val="product-l"/>
    <w:basedOn w:val="Normal"/>
    <w:uiPriority w:val="99"/>
    <w:rsid w:val="00285F8E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product-r">
    <w:name w:val="product-r"/>
    <w:basedOn w:val="Normal"/>
    <w:uiPriority w:val="99"/>
    <w:rsid w:val="00285F8E"/>
    <w:pPr>
      <w:suppressAutoHyphens w:val="0"/>
      <w:spacing w:after="150"/>
      <w:ind w:left="3675"/>
    </w:pPr>
    <w:rPr>
      <w:sz w:val="18"/>
      <w:szCs w:val="18"/>
      <w:lang w:eastAsia="ru-RU"/>
    </w:rPr>
  </w:style>
  <w:style w:type="paragraph" w:customStyle="1" w:styleId="price">
    <w:name w:val="price"/>
    <w:basedOn w:val="Normal"/>
    <w:uiPriority w:val="99"/>
    <w:rsid w:val="00285F8E"/>
    <w:pPr>
      <w:suppressAutoHyphens w:val="0"/>
      <w:spacing w:after="300"/>
    </w:pPr>
    <w:rPr>
      <w:sz w:val="20"/>
      <w:szCs w:val="20"/>
      <w:lang w:eastAsia="ru-RU"/>
    </w:rPr>
  </w:style>
  <w:style w:type="paragraph" w:customStyle="1" w:styleId="note">
    <w:name w:val="note"/>
    <w:basedOn w:val="Normal"/>
    <w:uiPriority w:val="99"/>
    <w:rsid w:val="00285F8E"/>
    <w:pPr>
      <w:suppressAutoHyphens w:val="0"/>
      <w:spacing w:after="150"/>
    </w:pPr>
    <w:rPr>
      <w:color w:val="797979"/>
      <w:sz w:val="18"/>
      <w:szCs w:val="18"/>
      <w:lang w:eastAsia="ru-RU"/>
    </w:rPr>
  </w:style>
  <w:style w:type="paragraph" w:customStyle="1" w:styleId="w40">
    <w:name w:val="w40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thanks">
    <w:name w:val="thanks"/>
    <w:basedOn w:val="Normal"/>
    <w:uiPriority w:val="99"/>
    <w:rsid w:val="00285F8E"/>
    <w:pPr>
      <w:suppressAutoHyphens w:val="0"/>
      <w:spacing w:before="150" w:after="150"/>
    </w:pPr>
    <w:rPr>
      <w:color w:val="0069A8"/>
      <w:lang w:eastAsia="ru-RU"/>
    </w:rPr>
  </w:style>
  <w:style w:type="paragraph" w:customStyle="1" w:styleId="new">
    <w:name w:val="new"/>
    <w:basedOn w:val="Normal"/>
    <w:uiPriority w:val="99"/>
    <w:rsid w:val="00285F8E"/>
    <w:pPr>
      <w:suppressAutoHyphens w:val="0"/>
      <w:spacing w:before="300" w:after="300"/>
      <w:ind w:right="-450"/>
    </w:pPr>
    <w:rPr>
      <w:lang w:eastAsia="ru-RU"/>
    </w:rPr>
  </w:style>
  <w:style w:type="paragraph" w:customStyle="1" w:styleId="upsale">
    <w:name w:val="upsale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compare1">
    <w:name w:val="compare1"/>
    <w:basedOn w:val="Normal"/>
    <w:uiPriority w:val="99"/>
    <w:rsid w:val="00285F8E"/>
    <w:pPr>
      <w:pBdr>
        <w:bottom w:val="dashed" w:sz="6" w:space="0" w:color="4BBB06"/>
      </w:pBdr>
      <w:suppressAutoHyphens w:val="0"/>
      <w:spacing w:after="750"/>
    </w:pPr>
    <w:rPr>
      <w:lang w:eastAsia="ru-RU"/>
    </w:rPr>
  </w:style>
  <w:style w:type="paragraph" w:customStyle="1" w:styleId="tu">
    <w:name w:val="tu"/>
    <w:basedOn w:val="Normal"/>
    <w:uiPriority w:val="99"/>
    <w:rsid w:val="00285F8E"/>
    <w:pPr>
      <w:suppressAutoHyphens w:val="0"/>
      <w:spacing w:after="150"/>
    </w:pPr>
    <w:rPr>
      <w:u w:val="single"/>
      <w:lang w:eastAsia="ru-RU"/>
    </w:rPr>
  </w:style>
  <w:style w:type="paragraph" w:customStyle="1" w:styleId="recomm1">
    <w:name w:val="recomm1"/>
    <w:basedOn w:val="Normal"/>
    <w:uiPriority w:val="99"/>
    <w:rsid w:val="00285F8E"/>
    <w:pPr>
      <w:suppressAutoHyphens w:val="0"/>
      <w:spacing w:after="225"/>
    </w:pPr>
    <w:rPr>
      <w:lang w:eastAsia="ru-RU"/>
    </w:rPr>
  </w:style>
  <w:style w:type="paragraph" w:customStyle="1" w:styleId="small">
    <w:name w:val="small"/>
    <w:basedOn w:val="Normal"/>
    <w:uiPriority w:val="99"/>
    <w:rsid w:val="00285F8E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new1">
    <w:name w:val="new1"/>
    <w:basedOn w:val="Normal"/>
    <w:uiPriority w:val="99"/>
    <w:rsid w:val="00285F8E"/>
    <w:pPr>
      <w:suppressAutoHyphens w:val="0"/>
      <w:spacing w:after="225"/>
    </w:pPr>
    <w:rPr>
      <w:lang w:eastAsia="ru-RU"/>
    </w:rPr>
  </w:style>
  <w:style w:type="paragraph" w:customStyle="1" w:styleId="header1">
    <w:name w:val="header1"/>
    <w:basedOn w:val="Normal"/>
    <w:uiPriority w:val="99"/>
    <w:rsid w:val="00285F8E"/>
    <w:pPr>
      <w:suppressAutoHyphens w:val="0"/>
      <w:spacing w:after="150"/>
      <w:ind w:left="-3240"/>
    </w:pPr>
    <w:rPr>
      <w:lang w:eastAsia="ru-RU"/>
    </w:rPr>
  </w:style>
  <w:style w:type="paragraph" w:customStyle="1" w:styleId="prevandnext">
    <w:name w:val="prevandnext"/>
    <w:basedOn w:val="Normal"/>
    <w:uiPriority w:val="99"/>
    <w:rsid w:val="00285F8E"/>
    <w:pPr>
      <w:suppressAutoHyphens w:val="0"/>
      <w:spacing w:before="300" w:after="150"/>
    </w:pPr>
    <w:rPr>
      <w:lang w:eastAsia="ru-RU"/>
    </w:rPr>
  </w:style>
  <w:style w:type="paragraph" w:customStyle="1" w:styleId="side">
    <w:name w:val="side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prev">
    <w:name w:val="prev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next">
    <w:name w:val="nex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-wrap">
    <w:name w:val="b-share-popup-wrap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">
    <w:name w:val="b-share-popup"/>
    <w:basedOn w:val="Normal"/>
    <w:uiPriority w:val="99"/>
    <w:rsid w:val="00285F8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000000"/>
      <w:lang w:eastAsia="ru-RU"/>
    </w:rPr>
  </w:style>
  <w:style w:type="paragraph" w:customStyle="1" w:styleId="b-share-popupi">
    <w:name w:val="b-share-popup__i"/>
    <w:basedOn w:val="Normal"/>
    <w:uiPriority w:val="99"/>
    <w:rsid w:val="00285F8E"/>
    <w:pPr>
      <w:shd w:val="clear" w:color="auto" w:fill="FFFFFF"/>
      <w:suppressAutoHyphens w:val="0"/>
      <w:spacing w:after="150"/>
      <w:textAlignment w:val="top"/>
    </w:pPr>
    <w:rPr>
      <w:lang w:eastAsia="ru-RU"/>
    </w:rPr>
  </w:style>
  <w:style w:type="paragraph" w:customStyle="1" w:styleId="b-share-popupitem">
    <w:name w:val="b-share-popup__item"/>
    <w:basedOn w:val="Normal"/>
    <w:uiPriority w:val="99"/>
    <w:rsid w:val="00285F8E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lang w:eastAsia="ru-RU"/>
    </w:rPr>
  </w:style>
  <w:style w:type="paragraph" w:customStyle="1" w:styleId="b-share-popupicon">
    <w:name w:val="b-share-popup__icon"/>
    <w:basedOn w:val="Normal"/>
    <w:uiPriority w:val="99"/>
    <w:rsid w:val="00285F8E"/>
    <w:pPr>
      <w:suppressAutoHyphens w:val="0"/>
      <w:textAlignment w:val="center"/>
    </w:pPr>
    <w:rPr>
      <w:lang w:eastAsia="ru-RU"/>
    </w:rPr>
  </w:style>
  <w:style w:type="paragraph" w:customStyle="1" w:styleId="b-share-popupiconinput">
    <w:name w:val="b-share-popup__icon_inpu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coninput0">
    <w:name w:val="b-share-popup__icon__input"/>
    <w:basedOn w:val="Normal"/>
    <w:uiPriority w:val="99"/>
    <w:rsid w:val="00285F8E"/>
    <w:pPr>
      <w:suppressAutoHyphens w:val="0"/>
      <w:spacing w:after="150"/>
      <w:ind w:left="30"/>
      <w:textAlignment w:val="top"/>
    </w:pPr>
    <w:rPr>
      <w:lang w:eastAsia="ru-RU"/>
    </w:rPr>
  </w:style>
  <w:style w:type="paragraph" w:customStyle="1" w:styleId="b-share-popupspacer">
    <w:name w:val="b-share-popup__space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header">
    <w:name w:val="b-share-popup__header"/>
    <w:basedOn w:val="Normal"/>
    <w:uiPriority w:val="99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Normal"/>
    <w:uiPriority w:val="99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Normal"/>
    <w:uiPriority w:val="99"/>
    <w:rsid w:val="00285F8E"/>
    <w:pPr>
      <w:suppressAutoHyphens w:val="0"/>
      <w:spacing w:before="75" w:line="240" w:lineRule="atLeast"/>
    </w:pPr>
    <w:rPr>
      <w:rFonts w:ascii="Verdana" w:hAnsi="Verdana"/>
      <w:lang w:eastAsia="ru-RU"/>
    </w:rPr>
  </w:style>
  <w:style w:type="paragraph" w:customStyle="1" w:styleId="b-share-popupyandex">
    <w:name w:val="b-share-popup__yandex"/>
    <w:basedOn w:val="Normal"/>
    <w:uiPriority w:val="99"/>
    <w:rsid w:val="00285F8E"/>
    <w:pPr>
      <w:suppressAutoHyphens w:val="0"/>
      <w:spacing w:after="150" w:line="240" w:lineRule="atLeast"/>
    </w:pPr>
    <w:rPr>
      <w:rFonts w:ascii="Verdana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Normal"/>
    <w:uiPriority w:val="99"/>
    <w:rsid w:val="00285F8E"/>
    <w:pPr>
      <w:suppressAutoHyphens w:val="0"/>
      <w:bidi/>
      <w:spacing w:after="150"/>
    </w:pPr>
    <w:rPr>
      <w:lang w:eastAsia="ru-RU"/>
    </w:rPr>
  </w:style>
  <w:style w:type="paragraph" w:customStyle="1" w:styleId="b-icoactionrarr">
    <w:name w:val="b-ico_action_rar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icoactionlarr">
    <w:name w:val="b-ico_action_lar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">
    <w:name w:val="b-share-popup__main"/>
    <w:basedOn w:val="Normal"/>
    <w:uiPriority w:val="99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extra">
    <w:name w:val="b-share-popup__extra"/>
    <w:basedOn w:val="Normal"/>
    <w:uiPriority w:val="99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tail">
    <w:name w:val="b-share-popup__tail"/>
    <w:basedOn w:val="Normal"/>
    <w:uiPriority w:val="99"/>
    <w:rsid w:val="00285F8E"/>
    <w:pPr>
      <w:suppressAutoHyphens w:val="0"/>
      <w:ind w:left="-165"/>
    </w:pPr>
    <w:rPr>
      <w:lang w:eastAsia="ru-RU"/>
    </w:rPr>
  </w:style>
  <w:style w:type="paragraph" w:customStyle="1" w:styleId="b-share-popupform">
    <w:name w:val="b-share-popup__form"/>
    <w:basedOn w:val="Normal"/>
    <w:uiPriority w:val="99"/>
    <w:rsid w:val="00285F8E"/>
    <w:pPr>
      <w:suppressAutoHyphens w:val="0"/>
    </w:pPr>
    <w:rPr>
      <w:vanish/>
      <w:lang w:eastAsia="ru-RU"/>
    </w:rPr>
  </w:style>
  <w:style w:type="paragraph" w:customStyle="1" w:styleId="b-share-popupformlink">
    <w:name w:val="b-share-popup__form__link"/>
    <w:basedOn w:val="Normal"/>
    <w:uiPriority w:val="99"/>
    <w:rsid w:val="00285F8E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Normal"/>
    <w:uiPriority w:val="99"/>
    <w:rsid w:val="00285F8E"/>
    <w:pPr>
      <w:suppressAutoHyphens w:val="0"/>
      <w:spacing w:before="75" w:line="348" w:lineRule="atLeast"/>
      <w:ind w:left="225"/>
    </w:pPr>
    <w:rPr>
      <w:rFonts w:ascii="Verdana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Normal"/>
    <w:uiPriority w:val="99"/>
    <w:rsid w:val="00285F8E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Normal"/>
    <w:uiPriority w:val="99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Normal"/>
    <w:uiPriority w:val="99"/>
    <w:rsid w:val="00285F8E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">
    <w:name w:val="b-share-form-button__after"/>
    <w:basedOn w:val="Normal"/>
    <w:uiPriority w:val="99"/>
    <w:rsid w:val="00285F8E"/>
    <w:pPr>
      <w:suppressAutoHyphens w:val="0"/>
      <w:spacing w:after="150"/>
      <w:ind w:left="60"/>
    </w:pPr>
    <w:rPr>
      <w:lang w:eastAsia="ru-RU"/>
    </w:rPr>
  </w:style>
  <w:style w:type="paragraph" w:customStyle="1" w:styleId="b-share-form-buttonicons">
    <w:name w:val="b-share-form-button_icons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">
    <w:name w:val="b-share"/>
    <w:basedOn w:val="Normal"/>
    <w:uiPriority w:val="99"/>
    <w:rsid w:val="00285F8E"/>
    <w:pPr>
      <w:suppressAutoHyphens w:val="0"/>
      <w:spacing w:after="150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Normal"/>
    <w:uiPriority w:val="99"/>
    <w:rsid w:val="00285F8E"/>
    <w:pPr>
      <w:suppressAutoHyphens w:val="0"/>
      <w:spacing w:after="150"/>
      <w:ind w:right="75"/>
    </w:pPr>
    <w:rPr>
      <w:lang w:eastAsia="ru-RU"/>
    </w:rPr>
  </w:style>
  <w:style w:type="paragraph" w:customStyle="1" w:styleId="b-sharehandle">
    <w:name w:val="b-share__handle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hr">
    <w:name w:val="b-share__hr"/>
    <w:basedOn w:val="Normal"/>
    <w:uiPriority w:val="99"/>
    <w:rsid w:val="00285F8E"/>
    <w:pPr>
      <w:suppressAutoHyphens w:val="0"/>
      <w:ind w:left="30" w:right="45"/>
    </w:pPr>
    <w:rPr>
      <w:vanish/>
      <w:lang w:eastAsia="ru-RU"/>
    </w:rPr>
  </w:style>
  <w:style w:type="paragraph" w:customStyle="1" w:styleId="b-sharebordered">
    <w:name w:val="b-share_bordered"/>
    <w:basedOn w:val="Normal"/>
    <w:uiPriority w:val="99"/>
    <w:rsid w:val="00285F8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after="150"/>
    </w:pPr>
    <w:rPr>
      <w:lang w:eastAsia="ru-RU"/>
    </w:rPr>
  </w:style>
  <w:style w:type="paragraph" w:customStyle="1" w:styleId="b-sharelink">
    <w:name w:val="b-share_link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b-share-form-buttonshare">
    <w:name w:val="b-share-form-button_share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pseudo-link">
    <w:name w:val="b-share-pseudo-link"/>
    <w:basedOn w:val="Normal"/>
    <w:uiPriority w:val="99"/>
    <w:rsid w:val="00285F8E"/>
    <w:pPr>
      <w:pBdr>
        <w:bottom w:val="dotted" w:sz="6" w:space="0" w:color="auto"/>
      </w:pBdr>
      <w:suppressAutoHyphens w:val="0"/>
      <w:spacing w:after="150"/>
    </w:pPr>
    <w:rPr>
      <w:lang w:eastAsia="ru-RU"/>
    </w:rPr>
  </w:style>
  <w:style w:type="paragraph" w:customStyle="1" w:styleId="b-sharefontfixed">
    <w:name w:val="b-share_font_fixed"/>
    <w:basedOn w:val="Normal"/>
    <w:uiPriority w:val="99"/>
    <w:rsid w:val="00285F8E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Normal"/>
    <w:uiPriority w:val="99"/>
    <w:rsid w:val="00285F8E"/>
    <w:pPr>
      <w:suppressAutoHyphens w:val="0"/>
      <w:spacing w:after="150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last">
    <w:name w:val="las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t">
    <w:name w:val="l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t">
    <w:name w:val="r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b">
    <w:name w:val="lb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b">
    <w:name w:val="rb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nt">
    <w:name w:val="cn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t">
    <w:name w:val="c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trl">
    <w:name w:val="ctr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title0">
    <w:name w:val="title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">
    <w:name w:val="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act">
    <w:name w:val="ac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fr">
    <w:name w:val="f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dl">
    <w:name w:val="d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dc">
    <w:name w:val="dc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dr">
    <w:name w:val="d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wrap">
    <w:name w:val="wrap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td1">
    <w:name w:val="td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">
    <w:name w:val="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expander">
    <w:name w:val="b-share-popup__expander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collapse">
    <w:name w:val="b-share-popup__item__text_collapse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expand">
    <w:name w:val="b-share-popup__item__text_expand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nputlink">
    <w:name w:val="b-share-popup__input_link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mail">
    <w:name w:val="b-share-popup__form_mai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html">
    <w:name w:val="b-share-popup__form_htm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form-buttonicon">
    <w:name w:val="b-share-form-button__icon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">
    <w:name w:val="b-share-popup__item__tex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inp1">
    <w:name w:val="inp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inp2">
    <w:name w:val="inp2"/>
    <w:basedOn w:val="Normal"/>
    <w:uiPriority w:val="99"/>
    <w:rsid w:val="00285F8E"/>
    <w:pPr>
      <w:suppressAutoHyphens w:val="0"/>
      <w:spacing w:before="105" w:after="150"/>
    </w:pPr>
    <w:rPr>
      <w:lang w:eastAsia="ru-RU"/>
    </w:rPr>
  </w:style>
  <w:style w:type="paragraph" w:customStyle="1" w:styleId="loadprice">
    <w:name w:val="loadprice"/>
    <w:basedOn w:val="Normal"/>
    <w:uiPriority w:val="99"/>
    <w:rsid w:val="00285F8E"/>
    <w:pPr>
      <w:suppressAutoHyphens w:val="0"/>
    </w:pPr>
    <w:rPr>
      <w:color w:val="0074B6"/>
      <w:lang w:eastAsia="ru-RU"/>
    </w:rPr>
  </w:style>
  <w:style w:type="paragraph" w:customStyle="1" w:styleId="blue">
    <w:name w:val="blue"/>
    <w:basedOn w:val="Normal"/>
    <w:uiPriority w:val="99"/>
    <w:rsid w:val="00285F8E"/>
    <w:pPr>
      <w:suppressAutoHyphens w:val="0"/>
      <w:spacing w:after="150"/>
    </w:pPr>
    <w:rPr>
      <w:color w:val="0069A8"/>
      <w:lang w:eastAsia="ru-RU"/>
    </w:rPr>
  </w:style>
  <w:style w:type="paragraph" w:customStyle="1" w:styleId="b-share-popupheaderfirst">
    <w:name w:val="b-share-popup__header_first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with-link">
    <w:name w:val="b-share-popup_with-link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yandexed">
    <w:name w:val="b-share-popup_yandexed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showformmail">
    <w:name w:val="b-share-popup_show_form_mai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showformhtml">
    <w:name w:val="b-share-popup_show_form_html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ast1">
    <w:name w:val="last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inp3">
    <w:name w:val="inp3"/>
    <w:basedOn w:val="Normal"/>
    <w:uiPriority w:val="99"/>
    <w:rsid w:val="00285F8E"/>
    <w:pPr>
      <w:suppressAutoHyphens w:val="0"/>
      <w:spacing w:before="30" w:after="150"/>
    </w:pPr>
    <w:rPr>
      <w:lang w:eastAsia="ru-RU"/>
    </w:rPr>
  </w:style>
  <w:style w:type="paragraph" w:customStyle="1" w:styleId="lt1">
    <w:name w:val="lt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t1">
    <w:name w:val="rt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b1">
    <w:name w:val="lb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b1">
    <w:name w:val="rb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t2">
    <w:name w:val="lt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t2">
    <w:name w:val="rt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b2">
    <w:name w:val="lb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b2">
    <w:name w:val="rb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nt1">
    <w:name w:val="cnt1"/>
    <w:basedOn w:val="Normal"/>
    <w:uiPriority w:val="99"/>
    <w:rsid w:val="00285F8E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nt2">
    <w:name w:val="cnt2"/>
    <w:basedOn w:val="Normal"/>
    <w:uiPriority w:val="99"/>
    <w:rsid w:val="00285F8E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t1">
    <w:name w:val="ct1"/>
    <w:basedOn w:val="Normal"/>
    <w:uiPriority w:val="99"/>
    <w:rsid w:val="00285F8E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t2">
    <w:name w:val="ct2"/>
    <w:basedOn w:val="Normal"/>
    <w:uiPriority w:val="99"/>
    <w:rsid w:val="00285F8E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4">
    <w:name w:val="cb4"/>
    <w:basedOn w:val="Normal"/>
    <w:uiPriority w:val="99"/>
    <w:rsid w:val="00285F8E"/>
    <w:pPr>
      <w:pBdr>
        <w:bottom w:val="single" w:sz="6" w:space="0" w:color="96C5E4"/>
      </w:pBdr>
      <w:suppressAutoHyphens w:val="0"/>
      <w:ind w:left="135" w:right="135"/>
      <w:textAlignment w:val="center"/>
    </w:pPr>
    <w:rPr>
      <w:lang w:eastAsia="ru-RU"/>
    </w:rPr>
  </w:style>
  <w:style w:type="paragraph" w:customStyle="1" w:styleId="cb5">
    <w:name w:val="cb5"/>
    <w:basedOn w:val="Normal"/>
    <w:uiPriority w:val="99"/>
    <w:rsid w:val="00285F8E"/>
    <w:pPr>
      <w:pBdr>
        <w:bottom w:val="single" w:sz="6" w:space="0" w:color="96C5E4"/>
      </w:pBdr>
      <w:suppressAutoHyphens w:val="0"/>
      <w:ind w:left="135" w:right="135"/>
      <w:textAlignment w:val="center"/>
    </w:pPr>
    <w:rPr>
      <w:lang w:eastAsia="ru-RU"/>
    </w:rPr>
  </w:style>
  <w:style w:type="paragraph" w:customStyle="1" w:styleId="cnt3">
    <w:name w:val="cnt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nt4">
    <w:name w:val="cnt4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nt5">
    <w:name w:val="cnt5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t3">
    <w:name w:val="lt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t3">
    <w:name w:val="rt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b3">
    <w:name w:val="lb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b3">
    <w:name w:val="rb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nt6">
    <w:name w:val="cnt6"/>
    <w:basedOn w:val="Normal"/>
    <w:uiPriority w:val="99"/>
    <w:rsid w:val="00285F8E"/>
    <w:pPr>
      <w:suppressAutoHyphens w:val="0"/>
      <w:spacing w:before="90" w:after="90"/>
    </w:pPr>
    <w:rPr>
      <w:lang w:eastAsia="ru-RU"/>
    </w:rPr>
  </w:style>
  <w:style w:type="paragraph" w:customStyle="1" w:styleId="ct3">
    <w:name w:val="ct3"/>
    <w:basedOn w:val="Normal"/>
    <w:uiPriority w:val="99"/>
    <w:rsid w:val="00285F8E"/>
    <w:pPr>
      <w:pBdr>
        <w:top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cb6">
    <w:name w:val="cb6"/>
    <w:basedOn w:val="Normal"/>
    <w:uiPriority w:val="99"/>
    <w:rsid w:val="00285F8E"/>
    <w:pPr>
      <w:pBdr>
        <w:bottom w:val="single" w:sz="6" w:space="0" w:color="8BE328"/>
      </w:pBdr>
      <w:suppressAutoHyphens w:val="0"/>
      <w:ind w:left="90" w:right="90"/>
      <w:textAlignment w:val="center"/>
    </w:pPr>
    <w:rPr>
      <w:lang w:eastAsia="ru-RU"/>
    </w:rPr>
  </w:style>
  <w:style w:type="paragraph" w:customStyle="1" w:styleId="inp4">
    <w:name w:val="inp4"/>
    <w:basedOn w:val="Normal"/>
    <w:uiPriority w:val="99"/>
    <w:rsid w:val="00285F8E"/>
    <w:pPr>
      <w:suppressAutoHyphens w:val="0"/>
      <w:spacing w:after="120"/>
    </w:pPr>
    <w:rPr>
      <w:lang w:eastAsia="ru-RU"/>
    </w:rPr>
  </w:style>
  <w:style w:type="paragraph" w:customStyle="1" w:styleId="ctrl1">
    <w:name w:val="ctrl1"/>
    <w:basedOn w:val="Normal"/>
    <w:uiPriority w:val="99"/>
    <w:rsid w:val="00285F8E"/>
    <w:pPr>
      <w:suppressAutoHyphens w:val="0"/>
      <w:spacing w:before="75" w:after="195"/>
    </w:pPr>
    <w:rPr>
      <w:color w:val="3B8C09"/>
      <w:sz w:val="17"/>
      <w:szCs w:val="17"/>
      <w:lang w:eastAsia="ru-RU"/>
    </w:rPr>
  </w:style>
  <w:style w:type="paragraph" w:customStyle="1" w:styleId="title1">
    <w:name w:val="title1"/>
    <w:basedOn w:val="Normal"/>
    <w:uiPriority w:val="99"/>
    <w:rsid w:val="00285F8E"/>
    <w:pPr>
      <w:suppressAutoHyphens w:val="0"/>
      <w:spacing w:after="150"/>
    </w:pPr>
    <w:rPr>
      <w:b/>
      <w:bCs/>
      <w:color w:val="005D94"/>
      <w:sz w:val="21"/>
      <w:szCs w:val="21"/>
      <w:lang w:eastAsia="ru-RU"/>
    </w:rPr>
  </w:style>
  <w:style w:type="paragraph" w:customStyle="1" w:styleId="cnt7">
    <w:name w:val="cnt7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1">
    <w:name w:val="l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2">
    <w:name w:val="l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3">
    <w:name w:val="l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inp5">
    <w:name w:val="inp5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inp6">
    <w:name w:val="inp6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inp7">
    <w:name w:val="inp7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blue1">
    <w:name w:val="blue1"/>
    <w:basedOn w:val="Normal"/>
    <w:uiPriority w:val="99"/>
    <w:rsid w:val="00285F8E"/>
    <w:pPr>
      <w:suppressAutoHyphens w:val="0"/>
      <w:spacing w:after="150"/>
    </w:pPr>
    <w:rPr>
      <w:color w:val="D33A27"/>
      <w:lang w:eastAsia="ru-RU"/>
    </w:rPr>
  </w:style>
  <w:style w:type="paragraph" w:customStyle="1" w:styleId="l4">
    <w:name w:val="l4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act1">
    <w:name w:val="act1"/>
    <w:basedOn w:val="Normal"/>
    <w:uiPriority w:val="99"/>
    <w:rsid w:val="00285F8E"/>
    <w:pPr>
      <w:suppressAutoHyphens w:val="0"/>
      <w:spacing w:after="150"/>
    </w:pPr>
    <w:rPr>
      <w:color w:val="6CD813"/>
      <w:lang w:eastAsia="ru-RU"/>
    </w:rPr>
  </w:style>
  <w:style w:type="paragraph" w:customStyle="1" w:styleId="cnt8">
    <w:name w:val="cnt8"/>
    <w:basedOn w:val="Normal"/>
    <w:uiPriority w:val="99"/>
    <w:rsid w:val="00285F8E"/>
    <w:pPr>
      <w:suppressAutoHyphens w:val="0"/>
      <w:spacing w:line="408" w:lineRule="auto"/>
    </w:pPr>
    <w:rPr>
      <w:lang w:eastAsia="ru-RU"/>
    </w:rPr>
  </w:style>
  <w:style w:type="paragraph" w:customStyle="1" w:styleId="cnt9">
    <w:name w:val="cnt9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ico-del1">
    <w:name w:val="ico-del1"/>
    <w:basedOn w:val="Normal"/>
    <w:uiPriority w:val="99"/>
    <w:rsid w:val="00285F8E"/>
    <w:pPr>
      <w:suppressAutoHyphens w:val="0"/>
      <w:spacing w:after="150"/>
      <w:ind w:left="150"/>
      <w:textAlignment w:val="center"/>
    </w:pPr>
    <w:rPr>
      <w:lang w:eastAsia="ru-RU"/>
    </w:rPr>
  </w:style>
  <w:style w:type="paragraph" w:customStyle="1" w:styleId="inp8">
    <w:name w:val="inp8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select1">
    <w:name w:val="select1"/>
    <w:basedOn w:val="Normal"/>
    <w:uiPriority w:val="99"/>
    <w:rsid w:val="00285F8E"/>
    <w:pPr>
      <w:suppressAutoHyphens w:val="0"/>
      <w:ind w:left="120" w:right="375"/>
    </w:pPr>
    <w:rPr>
      <w:lang w:eastAsia="ru-RU"/>
    </w:rPr>
  </w:style>
  <w:style w:type="paragraph" w:customStyle="1" w:styleId="fr1">
    <w:name w:val="fr1"/>
    <w:basedOn w:val="Normal"/>
    <w:uiPriority w:val="99"/>
    <w:rsid w:val="00285F8E"/>
    <w:pPr>
      <w:suppressAutoHyphens w:val="0"/>
      <w:spacing w:before="75" w:after="150"/>
    </w:pPr>
    <w:rPr>
      <w:lang w:eastAsia="ru-RU"/>
    </w:rPr>
  </w:style>
  <w:style w:type="paragraph" w:customStyle="1" w:styleId="select2">
    <w:name w:val="select2"/>
    <w:basedOn w:val="Normal"/>
    <w:uiPriority w:val="99"/>
    <w:rsid w:val="00285F8E"/>
    <w:pPr>
      <w:suppressAutoHyphens w:val="0"/>
      <w:ind w:right="750"/>
    </w:pPr>
    <w:rPr>
      <w:lang w:eastAsia="ru-RU"/>
    </w:rPr>
  </w:style>
  <w:style w:type="paragraph" w:customStyle="1" w:styleId="ico-addcart11">
    <w:name w:val="ico-addcart11"/>
    <w:basedOn w:val="Normal"/>
    <w:uiPriority w:val="99"/>
    <w:rsid w:val="00285F8E"/>
    <w:pPr>
      <w:suppressAutoHyphens w:val="0"/>
      <w:spacing w:after="150"/>
      <w:ind w:right="150"/>
      <w:textAlignment w:val="center"/>
    </w:pPr>
    <w:rPr>
      <w:lang w:eastAsia="ru-RU"/>
    </w:rPr>
  </w:style>
  <w:style w:type="paragraph" w:customStyle="1" w:styleId="ico-compare1">
    <w:name w:val="ico-compare1"/>
    <w:basedOn w:val="Normal"/>
    <w:uiPriority w:val="99"/>
    <w:rsid w:val="00285F8E"/>
    <w:pPr>
      <w:suppressAutoHyphens w:val="0"/>
      <w:spacing w:after="150"/>
      <w:ind w:right="150"/>
      <w:textAlignment w:val="center"/>
    </w:pPr>
    <w:rPr>
      <w:lang w:eastAsia="ru-RU"/>
    </w:rPr>
  </w:style>
  <w:style w:type="paragraph" w:customStyle="1" w:styleId="dl1">
    <w:name w:val="dl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dc1">
    <w:name w:val="dc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dr1">
    <w:name w:val="dr1"/>
    <w:basedOn w:val="Normal"/>
    <w:uiPriority w:val="99"/>
    <w:rsid w:val="00285F8E"/>
    <w:pPr>
      <w:suppressAutoHyphens w:val="0"/>
      <w:ind w:right="-375"/>
    </w:pPr>
    <w:rPr>
      <w:lang w:eastAsia="ru-RU"/>
    </w:rPr>
  </w:style>
  <w:style w:type="paragraph" w:customStyle="1" w:styleId="wrap1">
    <w:name w:val="wrap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nt10">
    <w:name w:val="cnt10"/>
    <w:basedOn w:val="Normal"/>
    <w:uiPriority w:val="99"/>
    <w:rsid w:val="00285F8E"/>
    <w:pPr>
      <w:suppressAutoHyphens w:val="0"/>
      <w:spacing w:before="60" w:after="60"/>
      <w:jc w:val="center"/>
    </w:pPr>
    <w:rPr>
      <w:lang w:eastAsia="ru-RU"/>
    </w:rPr>
  </w:style>
  <w:style w:type="paragraph" w:customStyle="1" w:styleId="lt4">
    <w:name w:val="lt4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t4">
    <w:name w:val="rt4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lb4">
    <w:name w:val="lb4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b4">
    <w:name w:val="rb4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t4">
    <w:name w:val="ct4"/>
    <w:basedOn w:val="Normal"/>
    <w:uiPriority w:val="99"/>
    <w:rsid w:val="00285F8E"/>
    <w:pPr>
      <w:suppressAutoHyphens w:val="0"/>
      <w:ind w:left="60" w:right="60"/>
    </w:pPr>
    <w:rPr>
      <w:lang w:eastAsia="ru-RU"/>
    </w:rPr>
  </w:style>
  <w:style w:type="paragraph" w:customStyle="1" w:styleId="cb7">
    <w:name w:val="cb7"/>
    <w:basedOn w:val="Normal"/>
    <w:uiPriority w:val="99"/>
    <w:rsid w:val="00285F8E"/>
    <w:pPr>
      <w:suppressAutoHyphens w:val="0"/>
      <w:ind w:left="60" w:right="60"/>
      <w:textAlignment w:val="center"/>
    </w:pPr>
    <w:rPr>
      <w:lang w:eastAsia="ru-RU"/>
    </w:rPr>
  </w:style>
  <w:style w:type="paragraph" w:customStyle="1" w:styleId="td11">
    <w:name w:val="td11"/>
    <w:basedOn w:val="Normal"/>
    <w:uiPriority w:val="99"/>
    <w:rsid w:val="00285F8E"/>
    <w:pPr>
      <w:suppressAutoHyphens w:val="0"/>
      <w:spacing w:after="150"/>
    </w:pPr>
    <w:rPr>
      <w:b/>
      <w:bCs/>
      <w:lang w:eastAsia="ru-RU"/>
    </w:rPr>
  </w:style>
  <w:style w:type="paragraph" w:customStyle="1" w:styleId="cnt11">
    <w:name w:val="cnt1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cnt12">
    <w:name w:val="cnt12"/>
    <w:basedOn w:val="Normal"/>
    <w:uiPriority w:val="99"/>
    <w:rsid w:val="00285F8E"/>
    <w:pPr>
      <w:suppressAutoHyphens w:val="0"/>
    </w:pPr>
    <w:rPr>
      <w:sz w:val="20"/>
      <w:szCs w:val="20"/>
      <w:lang w:eastAsia="ru-RU"/>
    </w:rPr>
  </w:style>
  <w:style w:type="paragraph" w:customStyle="1" w:styleId="reg1">
    <w:name w:val="reg1"/>
    <w:basedOn w:val="Normal"/>
    <w:uiPriority w:val="99"/>
    <w:rsid w:val="00285F8E"/>
    <w:pPr>
      <w:suppressAutoHyphens w:val="0"/>
      <w:spacing w:before="600"/>
      <w:ind w:left="300"/>
    </w:pPr>
    <w:rPr>
      <w:lang w:eastAsia="ru-RU"/>
    </w:rPr>
  </w:style>
  <w:style w:type="paragraph" w:customStyle="1" w:styleId="l5">
    <w:name w:val="l5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r1">
    <w:name w:val="r1"/>
    <w:basedOn w:val="Normal"/>
    <w:uiPriority w:val="99"/>
    <w:rsid w:val="00285F8E"/>
    <w:pPr>
      <w:suppressAutoHyphens w:val="0"/>
      <w:spacing w:after="150"/>
      <w:jc w:val="right"/>
    </w:pPr>
    <w:rPr>
      <w:lang w:eastAsia="ru-RU"/>
    </w:rPr>
  </w:style>
  <w:style w:type="paragraph" w:customStyle="1" w:styleId="b-share-popupitemtext1">
    <w:name w:val="b-share-popup__item__text1"/>
    <w:basedOn w:val="Normal"/>
    <w:uiPriority w:val="99"/>
    <w:rsid w:val="00285F8E"/>
    <w:pPr>
      <w:suppressAutoHyphens w:val="0"/>
      <w:spacing w:after="150"/>
    </w:pPr>
    <w:rPr>
      <w:color w:val="1A3DC1"/>
      <w:u w:val="single"/>
      <w:lang w:eastAsia="ru-RU"/>
    </w:rPr>
  </w:style>
  <w:style w:type="paragraph" w:customStyle="1" w:styleId="b-share-popupitemtext2">
    <w:name w:val="b-share-popup__item__text2"/>
    <w:basedOn w:val="Normal"/>
    <w:uiPriority w:val="99"/>
    <w:rsid w:val="00285F8E"/>
    <w:pPr>
      <w:suppressAutoHyphens w:val="0"/>
      <w:spacing w:after="150"/>
    </w:pPr>
    <w:rPr>
      <w:color w:val="FF0000"/>
      <w:u w:val="single"/>
      <w:lang w:eastAsia="ru-RU"/>
    </w:rPr>
  </w:style>
  <w:style w:type="paragraph" w:customStyle="1" w:styleId="b-share-popupwith-link1">
    <w:name w:val="b-share-popup_with-link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with-link2">
    <w:name w:val="b-share-popup_with-link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1">
    <w:name w:val="b-share-popup__main1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popupmain2">
    <w:name w:val="b-share-popup__main2"/>
    <w:basedOn w:val="Normal"/>
    <w:uiPriority w:val="99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yandexed1">
    <w:name w:val="b-share-popup_yandexed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yandexed2">
    <w:name w:val="b-share-popup_yandexed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1">
    <w:name w:val="b-share-popup__item1"/>
    <w:basedOn w:val="Normal"/>
    <w:uiPriority w:val="99"/>
    <w:rsid w:val="00285F8E"/>
    <w:pPr>
      <w:suppressAutoHyphens w:val="0"/>
      <w:spacing w:before="150" w:line="240" w:lineRule="atLeast"/>
    </w:pPr>
    <w:rPr>
      <w:rFonts w:ascii="Verdana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Normal"/>
    <w:uiPriority w:val="99"/>
    <w:rsid w:val="00285F8E"/>
    <w:pPr>
      <w:suppressAutoHyphens w:val="0"/>
      <w:bidi/>
      <w:spacing w:after="150"/>
    </w:pPr>
    <w:rPr>
      <w:lang w:eastAsia="ru-RU"/>
    </w:rPr>
  </w:style>
  <w:style w:type="paragraph" w:customStyle="1" w:styleId="b-share-popupicon1">
    <w:name w:val="b-share-popup__icon1"/>
    <w:basedOn w:val="Normal"/>
    <w:uiPriority w:val="99"/>
    <w:rsid w:val="00285F8E"/>
    <w:pPr>
      <w:suppressAutoHyphens w:val="0"/>
      <w:textAlignment w:val="center"/>
    </w:pPr>
    <w:rPr>
      <w:lang w:eastAsia="ru-RU"/>
    </w:rPr>
  </w:style>
  <w:style w:type="paragraph" w:customStyle="1" w:styleId="b-share-popupitemtext3">
    <w:name w:val="b-share-popup__item__text3"/>
    <w:basedOn w:val="Normal"/>
    <w:uiPriority w:val="99"/>
    <w:rsid w:val="00285F8E"/>
    <w:pPr>
      <w:suppressAutoHyphens w:val="0"/>
      <w:spacing w:after="150"/>
    </w:pPr>
    <w:rPr>
      <w:u w:val="single"/>
      <w:lang w:eastAsia="ru-RU"/>
    </w:rPr>
  </w:style>
  <w:style w:type="paragraph" w:customStyle="1" w:styleId="b-icoactionrarr1">
    <w:name w:val="b-ico_action_rarr1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larr1">
    <w:name w:val="b-ico_action_larr1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larr2">
    <w:name w:val="b-ico_action_larr2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rarr2">
    <w:name w:val="b-ico_action_rarr2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temtextexpand1">
    <w:name w:val="b-share-popup__item__text_expand1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rarr3">
    <w:name w:val="b-ico_action_rarr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collapse2">
    <w:name w:val="b-share-popup__item__text_collapse2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icoactionrarr4">
    <w:name w:val="b-ico_action_rarr4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icoactionlarr3">
    <w:name w:val="b-ico_action_larr3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3">
    <w:name w:val="b-share-popup__main3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popupextra1">
    <w:name w:val="b-share-popup__extra1"/>
    <w:basedOn w:val="Normal"/>
    <w:uiPriority w:val="99"/>
    <w:rsid w:val="00285F8E"/>
    <w:pPr>
      <w:suppressAutoHyphens w:val="0"/>
      <w:ind w:right="-150"/>
      <w:textAlignment w:val="top"/>
    </w:pPr>
    <w:rPr>
      <w:vanish/>
      <w:lang w:eastAsia="ru-RU"/>
    </w:rPr>
  </w:style>
  <w:style w:type="paragraph" w:customStyle="1" w:styleId="b-share-popupextra2">
    <w:name w:val="b-share-popup__extra2"/>
    <w:basedOn w:val="Normal"/>
    <w:uiPriority w:val="99"/>
    <w:rsid w:val="00285F8E"/>
    <w:pPr>
      <w:suppressAutoHyphens w:val="0"/>
      <w:ind w:left="-150"/>
      <w:textAlignment w:val="bottom"/>
    </w:pPr>
    <w:rPr>
      <w:vanish/>
      <w:lang w:eastAsia="ru-RU"/>
    </w:rPr>
  </w:style>
  <w:style w:type="paragraph" w:customStyle="1" w:styleId="b-share-popuptail1">
    <w:name w:val="b-share-popup__tail1"/>
    <w:basedOn w:val="Normal"/>
    <w:uiPriority w:val="99"/>
    <w:rsid w:val="00285F8E"/>
    <w:pPr>
      <w:suppressAutoHyphens w:val="0"/>
      <w:ind w:left="-165"/>
    </w:pPr>
    <w:rPr>
      <w:lang w:eastAsia="ru-RU"/>
    </w:rPr>
  </w:style>
  <w:style w:type="paragraph" w:customStyle="1" w:styleId="b-share-popuptail2">
    <w:name w:val="b-share-popup__tail2"/>
    <w:basedOn w:val="Normal"/>
    <w:uiPriority w:val="99"/>
    <w:rsid w:val="00285F8E"/>
    <w:pPr>
      <w:suppressAutoHyphens w:val="0"/>
      <w:ind w:left="-165"/>
    </w:pPr>
    <w:rPr>
      <w:lang w:eastAsia="ru-RU"/>
    </w:rPr>
  </w:style>
  <w:style w:type="paragraph" w:customStyle="1" w:styleId="b-share-popupshowformmail1">
    <w:name w:val="b-share-popup_show_form_mail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showformhtml1">
    <w:name w:val="b-share-popup_show_form_html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4">
    <w:name w:val="b-share-popup__main4"/>
    <w:basedOn w:val="Normal"/>
    <w:uiPriority w:val="99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main5">
    <w:name w:val="b-share-popup__main5"/>
    <w:basedOn w:val="Normal"/>
    <w:uiPriority w:val="99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main6">
    <w:name w:val="b-share-popup__main6"/>
    <w:basedOn w:val="Normal"/>
    <w:uiPriority w:val="99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extra3">
    <w:name w:val="b-share-popup__extra3"/>
    <w:basedOn w:val="Normal"/>
    <w:uiPriority w:val="99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4">
    <w:name w:val="b-share-popup__extra4"/>
    <w:basedOn w:val="Normal"/>
    <w:uiPriority w:val="99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5">
    <w:name w:val="b-share-popup__extra5"/>
    <w:basedOn w:val="Normal"/>
    <w:uiPriority w:val="99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pander2">
    <w:name w:val="b-share-popup__expander2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expander3">
    <w:name w:val="b-share-popup__expander3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expander4">
    <w:name w:val="b-share-popup__expander4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nputlink1">
    <w:name w:val="b-share-popup__input_link1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nputlink2">
    <w:name w:val="b-share-popup__input_link2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nputlink3">
    <w:name w:val="b-share-popup__input_link3"/>
    <w:basedOn w:val="Normal"/>
    <w:uiPriority w:val="99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formmail1">
    <w:name w:val="b-share-popup__form_mail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html1">
    <w:name w:val="b-share-popup__form_html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1">
    <w:name w:val="b-share-popup__form1"/>
    <w:basedOn w:val="Normal"/>
    <w:uiPriority w:val="99"/>
    <w:rsid w:val="00285F8E"/>
    <w:pPr>
      <w:suppressAutoHyphens w:val="0"/>
    </w:pPr>
    <w:rPr>
      <w:lang w:eastAsia="ru-RU"/>
    </w:rPr>
  </w:style>
  <w:style w:type="paragraph" w:customStyle="1" w:styleId="b-share-popupitem2">
    <w:name w:val="b-share-popup__item2"/>
    <w:basedOn w:val="Normal"/>
    <w:uiPriority w:val="99"/>
    <w:rsid w:val="00285F8E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Normal"/>
    <w:uiPriority w:val="99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Normal"/>
    <w:uiPriority w:val="99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Normal"/>
    <w:uiPriority w:val="99"/>
    <w:rsid w:val="00285F8E"/>
    <w:pPr>
      <w:suppressAutoHyphens w:val="0"/>
      <w:spacing w:before="150" w:line="240" w:lineRule="atLeast"/>
    </w:pPr>
    <w:rPr>
      <w:rFonts w:ascii="Verdana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Normal"/>
    <w:uiPriority w:val="99"/>
    <w:rsid w:val="00285F8E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Normal"/>
    <w:uiPriority w:val="99"/>
    <w:rsid w:val="00285F8E"/>
    <w:pPr>
      <w:suppressAutoHyphens w:val="0"/>
      <w:spacing w:before="75" w:line="348" w:lineRule="atLeast"/>
      <w:ind w:left="225"/>
    </w:pPr>
    <w:rPr>
      <w:rFonts w:ascii="Verdana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Normal"/>
    <w:uiPriority w:val="99"/>
    <w:rsid w:val="00285F8E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Normal"/>
    <w:uiPriority w:val="99"/>
    <w:rsid w:val="00285F8E"/>
    <w:pPr>
      <w:suppressAutoHyphens w:val="0"/>
      <w:spacing w:after="150" w:line="240" w:lineRule="atLeast"/>
    </w:pPr>
    <w:rPr>
      <w:rFonts w:ascii="Verdana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Normal"/>
    <w:uiPriority w:val="99"/>
    <w:rsid w:val="00285F8E"/>
    <w:pPr>
      <w:suppressAutoHyphens w:val="0"/>
      <w:spacing w:after="150"/>
      <w:ind w:left="-45"/>
    </w:pPr>
    <w:rPr>
      <w:lang w:eastAsia="ru-RU"/>
    </w:rPr>
  </w:style>
  <w:style w:type="paragraph" w:customStyle="1" w:styleId="b-share-form-buttonafter1">
    <w:name w:val="b-share-form-button__after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handle1">
    <w:name w:val="b-share__handle1"/>
    <w:basedOn w:val="Normal"/>
    <w:uiPriority w:val="99"/>
    <w:rsid w:val="00285F8E"/>
    <w:pPr>
      <w:suppressAutoHyphens w:val="0"/>
      <w:spacing w:after="150"/>
    </w:pPr>
    <w:rPr>
      <w:lang w:eastAsia="ru-RU"/>
    </w:rPr>
  </w:style>
  <w:style w:type="paragraph" w:customStyle="1" w:styleId="b-sharehandlemore1">
    <w:name w:val="b-share__handle_more1"/>
    <w:basedOn w:val="Normal"/>
    <w:uiPriority w:val="99"/>
    <w:rsid w:val="00285F8E"/>
    <w:pPr>
      <w:suppressAutoHyphens w:val="0"/>
      <w:spacing w:after="150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form-button1">
    <w:name w:val="b-share-form-button1"/>
    <w:basedOn w:val="Normal"/>
    <w:uiPriority w:val="99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000000"/>
      <w:lang w:eastAsia="ru-RU"/>
    </w:rPr>
  </w:style>
  <w:style w:type="paragraph" w:customStyle="1" w:styleId="b-share-icon2">
    <w:name w:val="b-share-icon2"/>
    <w:basedOn w:val="Normal"/>
    <w:uiPriority w:val="99"/>
    <w:rsid w:val="00285F8E"/>
    <w:pPr>
      <w:suppressAutoHyphens w:val="0"/>
      <w:ind w:right="75"/>
      <w:textAlignment w:val="top"/>
    </w:pPr>
    <w:rPr>
      <w:lang w:eastAsia="ru-RU"/>
    </w:rPr>
  </w:style>
  <w:style w:type="paragraph" w:customStyle="1" w:styleId="b-share-form-button2">
    <w:name w:val="b-share-form-button2"/>
    <w:basedOn w:val="Normal"/>
    <w:uiPriority w:val="99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Normal"/>
    <w:uiPriority w:val="99"/>
    <w:rsid w:val="00285F8E"/>
    <w:pPr>
      <w:suppressAutoHyphens w:val="0"/>
      <w:spacing w:after="150"/>
      <w:ind w:right="75"/>
    </w:pPr>
    <w:rPr>
      <w:color w:val="FF0000"/>
      <w:u w:val="single"/>
      <w:lang w:eastAsia="ru-RU"/>
    </w:rPr>
  </w:style>
  <w:style w:type="paragraph" w:customStyle="1" w:styleId="b-sharehr1">
    <w:name w:val="b-share__hr1"/>
    <w:basedOn w:val="Normal"/>
    <w:uiPriority w:val="99"/>
    <w:rsid w:val="00285F8E"/>
    <w:pPr>
      <w:shd w:val="clear" w:color="auto" w:fill="E4E4E4"/>
      <w:suppressAutoHyphens w:val="0"/>
      <w:ind w:left="30" w:right="45"/>
    </w:pPr>
    <w:rPr>
      <w:lang w:eastAsia="ru-RU"/>
    </w:rPr>
  </w:style>
  <w:style w:type="paragraph" w:customStyle="1" w:styleId="b-sharetext2">
    <w:name w:val="b-share__text2"/>
    <w:basedOn w:val="Normal"/>
    <w:uiPriority w:val="99"/>
    <w:rsid w:val="00285F8E"/>
    <w:pPr>
      <w:suppressAutoHyphens w:val="0"/>
      <w:spacing w:after="150"/>
      <w:ind w:right="75"/>
    </w:pPr>
    <w:rPr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Normal"/>
    <w:uiPriority w:val="99"/>
    <w:rsid w:val="00285F8E"/>
    <w:pPr>
      <w:suppressAutoHyphens w:val="0"/>
      <w:spacing w:after="150"/>
      <w:ind w:left="-435"/>
    </w:pPr>
    <w:rPr>
      <w:lang w:eastAsia="ru-RU"/>
    </w:rPr>
  </w:style>
  <w:style w:type="paragraph" w:customStyle="1" w:styleId="b-share-form-buttonicon1">
    <w:name w:val="b-share-form-button__icon1"/>
    <w:basedOn w:val="Normal"/>
    <w:uiPriority w:val="99"/>
    <w:rsid w:val="00285F8E"/>
    <w:pPr>
      <w:suppressAutoHyphens w:val="0"/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Normal"/>
    <w:uiPriority w:val="99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text3">
    <w:name w:val="b-share__text3"/>
    <w:basedOn w:val="Normal"/>
    <w:uiPriority w:val="99"/>
    <w:rsid w:val="00285F8E"/>
    <w:pPr>
      <w:suppressAutoHyphens w:val="0"/>
      <w:spacing w:after="150"/>
      <w:ind w:right="75"/>
    </w:pPr>
    <w:rPr>
      <w:color w:val="AAAAAA"/>
      <w:lang w:eastAsia="ru-RU"/>
    </w:rPr>
  </w:style>
  <w:style w:type="paragraph" w:customStyle="1" w:styleId="b-share-form-buttonicon2">
    <w:name w:val="b-share-form-button__icon2"/>
    <w:basedOn w:val="Normal"/>
    <w:uiPriority w:val="99"/>
    <w:rsid w:val="00285F8E"/>
    <w:pPr>
      <w:suppressAutoHyphens w:val="0"/>
      <w:spacing w:before="15"/>
      <w:ind w:left="-345"/>
    </w:pPr>
    <w:rPr>
      <w:lang w:eastAsia="ru-RU"/>
    </w:rPr>
  </w:style>
  <w:style w:type="paragraph" w:customStyle="1" w:styleId="b-share-form-button3">
    <w:name w:val="b-share-form-button3"/>
    <w:basedOn w:val="Normal"/>
    <w:uiPriority w:val="99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Normal"/>
    <w:uiPriority w:val="99"/>
    <w:rsid w:val="00285F8E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2">
    <w:name w:val="b-share-form-button__after2"/>
    <w:basedOn w:val="Normal"/>
    <w:uiPriority w:val="99"/>
    <w:rsid w:val="00285F8E"/>
    <w:pPr>
      <w:suppressAutoHyphens w:val="0"/>
      <w:spacing w:after="150"/>
      <w:ind w:left="60"/>
    </w:pPr>
    <w:rPr>
      <w:lang w:eastAsia="ru-RU"/>
    </w:rPr>
  </w:style>
  <w:style w:type="paragraph" w:customStyle="1" w:styleId="b-share-popupi1">
    <w:name w:val="b-share-popup__i1"/>
    <w:basedOn w:val="Normal"/>
    <w:uiPriority w:val="99"/>
    <w:rsid w:val="00285F8E"/>
    <w:pPr>
      <w:shd w:val="clear" w:color="auto" w:fill="333333"/>
      <w:suppressAutoHyphens w:val="0"/>
      <w:spacing w:after="150"/>
      <w:textAlignment w:val="top"/>
    </w:pPr>
    <w:rPr>
      <w:lang w:eastAsia="ru-RU"/>
    </w:rPr>
  </w:style>
  <w:style w:type="paragraph" w:customStyle="1" w:styleId="b-share-popup1">
    <w:name w:val="b-share-popup1"/>
    <w:basedOn w:val="Normal"/>
    <w:uiPriority w:val="99"/>
    <w:rsid w:val="00285F8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AAAAAA"/>
      <w:lang w:eastAsia="ru-RU"/>
    </w:rPr>
  </w:style>
  <w:style w:type="paragraph" w:customStyle="1" w:styleId="b-share-popupitem4">
    <w:name w:val="b-share-popup__item4"/>
    <w:basedOn w:val="Normal"/>
    <w:uiPriority w:val="99"/>
    <w:rsid w:val="00285F8E"/>
    <w:pPr>
      <w:suppressAutoHyphens w:val="0"/>
      <w:spacing w:after="150" w:line="300" w:lineRule="atLeast"/>
    </w:pPr>
    <w:rPr>
      <w:rFonts w:ascii="Arial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Normal"/>
    <w:uiPriority w:val="99"/>
    <w:rsid w:val="00285F8E"/>
    <w:pPr>
      <w:suppressAutoHyphens w:val="0"/>
      <w:spacing w:after="150"/>
    </w:pPr>
    <w:rPr>
      <w:color w:val="CCCCCC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85F8E"/>
    <w:rPr>
      <w:rFonts w:ascii="Arial" w:hAnsi="Arial" w:cs="Arial"/>
      <w:vanish/>
      <w:sz w:val="16"/>
      <w:szCs w:val="16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85F8E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4146A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85F8E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85F8E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4146A2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text">
    <w:name w:val="text"/>
    <w:basedOn w:val="Normal"/>
    <w:uiPriority w:val="99"/>
    <w:rsid w:val="00285F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text">
    <w:name w:val="bottom_text"/>
    <w:basedOn w:val="Normal"/>
    <w:uiPriority w:val="99"/>
    <w:rsid w:val="00285F8E"/>
    <w:pPr>
      <w:suppressAutoHyphens w:val="0"/>
      <w:spacing w:before="225" w:after="100" w:afterAutospacing="1"/>
    </w:pPr>
    <w:rPr>
      <w:lang w:eastAsia="ru-RU"/>
    </w:rPr>
  </w:style>
  <w:style w:type="paragraph" w:customStyle="1" w:styleId="p4gpricetable1">
    <w:name w:val="p4g_price_table1"/>
    <w:basedOn w:val="Normal"/>
    <w:uiPriority w:val="99"/>
    <w:rsid w:val="00285F8E"/>
    <w:pPr>
      <w:pBdr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spacing w:before="100" w:beforeAutospacing="1" w:after="150"/>
    </w:pPr>
    <w:rPr>
      <w:rFonts w:ascii="Tahoma" w:hAnsi="Tahoma" w:cs="Tahoma"/>
      <w:sz w:val="17"/>
      <w:szCs w:val="17"/>
      <w:lang w:eastAsia="ru-RU"/>
    </w:rPr>
  </w:style>
  <w:style w:type="character" w:customStyle="1" w:styleId="grame">
    <w:name w:val="grame"/>
    <w:basedOn w:val="DefaultParagraphFont"/>
    <w:uiPriority w:val="99"/>
    <w:rsid w:val="00F27F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ok.znv.ru/list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149</Pages>
  <Words>30182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Лариса</dc:creator>
  <cp:keywords/>
  <dc:description/>
  <cp:lastModifiedBy>1</cp:lastModifiedBy>
  <cp:revision>2</cp:revision>
  <cp:lastPrinted>2013-03-18T20:40:00Z</cp:lastPrinted>
  <dcterms:created xsi:type="dcterms:W3CDTF">2013-06-27T17:07:00Z</dcterms:created>
  <dcterms:modified xsi:type="dcterms:W3CDTF">2013-06-27T17:07:00Z</dcterms:modified>
</cp:coreProperties>
</file>