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6A" w:rsidRPr="00D546C3" w:rsidRDefault="00004791" w:rsidP="00C6465A">
      <w:pPr>
        <w:pStyle w:val="2"/>
        <w:ind w:left="360" w:firstLine="0"/>
        <w:rPr>
          <w:b/>
          <w:bCs/>
        </w:rPr>
      </w:pPr>
      <w:r w:rsidRPr="0000479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25pt;height:483.75pt">
            <v:imagedata r:id="rId5" o:title="АНГЛ" croptop="5578f" cropbottom="5324f" cropleft="4118f" cropright="1970f"/>
          </v:shape>
        </w:pict>
      </w:r>
    </w:p>
    <w:p w:rsidR="00BD3D6A" w:rsidRDefault="00BD3D6A" w:rsidP="00C6465A">
      <w:pPr>
        <w:pStyle w:val="2"/>
        <w:ind w:left="360" w:firstLine="0"/>
        <w:rPr>
          <w:b/>
          <w:bCs/>
        </w:rPr>
      </w:pPr>
    </w:p>
    <w:p w:rsidR="00BD3D6A" w:rsidRDefault="00BD3D6A" w:rsidP="00C6465A">
      <w:pPr>
        <w:pStyle w:val="2"/>
        <w:ind w:left="360"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FD6D25">
        <w:rPr>
          <w:b/>
          <w:bCs/>
        </w:rPr>
        <w:t>Пояснительная записка</w:t>
      </w:r>
    </w:p>
    <w:p w:rsidR="00BD3D6A" w:rsidRPr="00FD6D25" w:rsidRDefault="00BD3D6A" w:rsidP="000C2E90">
      <w:pPr>
        <w:pStyle w:val="2"/>
        <w:ind w:left="708" w:firstLine="0"/>
        <w:jc w:val="center"/>
        <w:rPr>
          <w:b/>
          <w:bCs/>
        </w:rPr>
      </w:pPr>
    </w:p>
    <w:p w:rsidR="00BD3D6A" w:rsidRPr="000C2E90" w:rsidRDefault="00BD3D6A" w:rsidP="000C2E90">
      <w:pPr>
        <w:ind w:firstLine="567"/>
        <w:jc w:val="both"/>
      </w:pPr>
      <w:proofErr w:type="gramStart"/>
      <w:r w:rsidRPr="00FD6D25">
        <w:t>Рабочая программа по</w:t>
      </w:r>
      <w:r>
        <w:t xml:space="preserve"> английскому языку для 7 А класса </w:t>
      </w:r>
      <w:r w:rsidRPr="00FD6D25">
        <w:t xml:space="preserve">составлена на основе </w:t>
      </w:r>
      <w:r w:rsidR="001F2559" w:rsidRPr="001F2559">
        <w:t>Федерального компонента государственного стандарта</w:t>
      </w:r>
      <w:r w:rsidR="001F2559" w:rsidRPr="005F69AA">
        <w:t xml:space="preserve"> среднего (полного) общего образования.</w:t>
      </w:r>
      <w:r>
        <w:t>, с учетом авторской программы (</w:t>
      </w: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Трубанева</w:t>
      </w:r>
      <w:proofErr w:type="spellEnd"/>
      <w:r>
        <w:t xml:space="preserve"> Н.Н. Рабочая программа курса английского языка к УМК «Английский с удовольствием» /«</w:t>
      </w:r>
      <w:proofErr w:type="spellStart"/>
      <w:r w:rsidRPr="00F915F9">
        <w:rPr>
          <w:lang w:val="en-US"/>
        </w:rPr>
        <w:t>EnjoyEnglish</w:t>
      </w:r>
      <w:proofErr w:type="spellEnd"/>
      <w:r>
        <w:t>» для 5-9 классов общеобразовательных учреждений.</w:t>
      </w:r>
      <w:proofErr w:type="gramEnd"/>
      <w:r>
        <w:t xml:space="preserve">- Обнинск: </w:t>
      </w:r>
      <w:proofErr w:type="gramStart"/>
      <w:r>
        <w:t>Титул, 2014.-168с.), в соответствии с учебным планом МБОУ СОШ№3 на 201</w:t>
      </w:r>
      <w:r w:rsidR="00004791">
        <w:t>6</w:t>
      </w:r>
      <w:r>
        <w:t>-201</w:t>
      </w:r>
      <w:r w:rsidR="00004791">
        <w:t>7</w:t>
      </w:r>
      <w:r>
        <w:t xml:space="preserve"> учебный год, годовым календарным учебным графиком МБОУ СОШ №3 на 2015-2016  учебный год.</w:t>
      </w:r>
      <w:proofErr w:type="gramEnd"/>
    </w:p>
    <w:p w:rsidR="00BD3D6A" w:rsidRDefault="00BD3D6A" w:rsidP="000C2E90">
      <w:pPr>
        <w:pStyle w:val="a4"/>
        <w:spacing w:before="0" w:beforeAutospacing="0" w:after="0" w:line="215" w:lineRule="atLeast"/>
        <w:ind w:right="11" w:firstLine="709"/>
        <w:jc w:val="both"/>
        <w:rPr>
          <w:rFonts w:ascii="Times New Roman CYR" w:hAnsi="Times New Roman CYR" w:cs="Times New Roman CYR"/>
          <w:bCs/>
        </w:rPr>
      </w:pPr>
      <w:r w:rsidRPr="008E54FE">
        <w:rPr>
          <w:bCs/>
        </w:rPr>
        <w:t xml:space="preserve">Курс рассчитан на </w:t>
      </w:r>
      <w:r>
        <w:rPr>
          <w:bCs/>
        </w:rPr>
        <w:t>105 часов в год (3</w:t>
      </w:r>
      <w:r w:rsidRPr="008E54FE">
        <w:rPr>
          <w:bCs/>
        </w:rPr>
        <w:t xml:space="preserve"> часа в неделю), из них 16 часов отведено на проведение контрольных работ по видам речевой деятельности (</w:t>
      </w:r>
      <w:proofErr w:type="spellStart"/>
      <w:r w:rsidRPr="008E54FE">
        <w:rPr>
          <w:bCs/>
        </w:rPr>
        <w:t>аудировани</w:t>
      </w:r>
      <w:r>
        <w:rPr>
          <w:bCs/>
        </w:rPr>
        <w:t>е</w:t>
      </w:r>
      <w:proofErr w:type="spellEnd"/>
      <w:r>
        <w:rPr>
          <w:bCs/>
        </w:rPr>
        <w:t xml:space="preserve">, говорение, чтение и письмо), а также </w:t>
      </w:r>
      <w:r>
        <w:rPr>
          <w:rFonts w:ascii="Times New Roman CYR" w:hAnsi="Times New Roman CYR" w:cs="Times New Roman CYR"/>
          <w:bCs/>
        </w:rPr>
        <w:t>6 проектных работ.</w:t>
      </w:r>
    </w:p>
    <w:p w:rsidR="001F2559" w:rsidRPr="001C4F22" w:rsidRDefault="001F2559" w:rsidP="001F2559">
      <w:pPr>
        <w:pStyle w:val="ad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bookmarkStart w:id="0" w:name="_GoBack"/>
      <w:r w:rsidRPr="001C4F22">
        <w:rPr>
          <w:rFonts w:ascii="Times New Roman" w:hAnsi="Times New Roman"/>
          <w:sz w:val="24"/>
          <w:szCs w:val="24"/>
        </w:rPr>
        <w:t>Рабочая программа является адаптированной</w:t>
      </w:r>
      <w:r>
        <w:rPr>
          <w:rFonts w:ascii="Times New Roman" w:hAnsi="Times New Roman"/>
          <w:sz w:val="24"/>
          <w:szCs w:val="24"/>
        </w:rP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1F2559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F2559" w:rsidRPr="001642F2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642F2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  <w:r>
        <w:rPr>
          <w:rFonts w:ascii="Times New Roman" w:hAnsi="Times New Roman"/>
          <w:b/>
          <w:bCs/>
          <w:sz w:val="24"/>
          <w:szCs w:val="24"/>
        </w:rPr>
        <w:t>коррекционно-развивающей работы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Совершенствование  сенсомоторного развития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отдельных сторон психической деятельности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основных мыслительных операций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различных видов мышления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Коррекция нарушений в развитии эмоционально-личностной сферы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речи, овладение техникой речи</w:t>
      </w:r>
    </w:p>
    <w:p w:rsidR="001F2559" w:rsidRPr="001642F2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Расширение представлений об окружающем мире и обогащение словаря. </w:t>
      </w:r>
    </w:p>
    <w:p w:rsidR="001F2559" w:rsidRDefault="001F2559" w:rsidP="001F2559">
      <w:pPr>
        <w:pStyle w:val="ad"/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Коррекция индивидуальных пробелов в знаниях. </w:t>
      </w:r>
    </w:p>
    <w:p w:rsidR="001F2559" w:rsidRPr="001642F2" w:rsidRDefault="001F2559" w:rsidP="001F2559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2559" w:rsidRPr="001642F2" w:rsidRDefault="001F2559" w:rsidP="001F2559">
      <w:pPr>
        <w:ind w:left="-360" w:firstLine="436"/>
        <w:rPr>
          <w:b/>
          <w:bCs/>
        </w:rPr>
      </w:pPr>
      <w:r w:rsidRPr="001642F2">
        <w:rPr>
          <w:b/>
          <w:bCs/>
        </w:rPr>
        <w:t>Содержание коррекционно-развивающего компонента в сфере развития жизненной компетенции для  детей с ОВЗ.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Развитие представлений о собственных возможностях и ограничениях, о насущно необходимом жизнеобеспечении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социально-бытовыми умениями, используемыми в повседневной жизни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Овладение навыками коммуникации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>Дифференциация и осмысление картины мира</w:t>
      </w:r>
    </w:p>
    <w:p w:rsidR="001F2559" w:rsidRPr="001642F2" w:rsidRDefault="001F2559" w:rsidP="001F2559">
      <w:pPr>
        <w:pStyle w:val="ad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2F2">
        <w:rPr>
          <w:rFonts w:ascii="Times New Roman" w:hAnsi="Times New Roman"/>
          <w:sz w:val="24"/>
          <w:szCs w:val="24"/>
        </w:rPr>
        <w:t xml:space="preserve">Дифференциация и осмысление своего социального окружения, принятых ценностей и социальных ролей. </w:t>
      </w:r>
    </w:p>
    <w:bookmarkEnd w:id="0"/>
    <w:p w:rsidR="001F2559" w:rsidRDefault="001F2559" w:rsidP="001F2559">
      <w:pPr>
        <w:pStyle w:val="2"/>
        <w:ind w:firstLine="0"/>
        <w:rPr>
          <w:bCs/>
        </w:rPr>
      </w:pPr>
    </w:p>
    <w:p w:rsidR="00BD3D6A" w:rsidRPr="00FD6D25" w:rsidRDefault="00BD3D6A" w:rsidP="000C2E90">
      <w:pPr>
        <w:pStyle w:val="2"/>
        <w:ind w:firstLine="567"/>
        <w:rPr>
          <w:bCs/>
        </w:rPr>
      </w:pPr>
      <w:r w:rsidRPr="00FD6D25">
        <w:rPr>
          <w:bCs/>
        </w:rPr>
        <w:t xml:space="preserve">Рабочая программа имеет </w:t>
      </w:r>
      <w:r w:rsidRPr="004E4ECC">
        <w:rPr>
          <w:b/>
          <w:bCs/>
        </w:rPr>
        <w:t>целью</w:t>
      </w:r>
      <w:r>
        <w:rPr>
          <w:bCs/>
        </w:rPr>
        <w:t xml:space="preserve"> развитие иноязычной</w:t>
      </w:r>
      <w:r w:rsidR="001F2559" w:rsidRPr="001F2559">
        <w:rPr>
          <w:bCs/>
        </w:rPr>
        <w:t xml:space="preserve"> </w:t>
      </w:r>
      <w:r>
        <w:rPr>
          <w:bCs/>
        </w:rPr>
        <w:t xml:space="preserve">коммуникативной компетенции в совокупности ее составляющих – речевой, </w:t>
      </w:r>
      <w:proofErr w:type="spellStart"/>
      <w:r>
        <w:rPr>
          <w:bCs/>
        </w:rPr>
        <w:t>социокультурной</w:t>
      </w:r>
      <w:proofErr w:type="spellEnd"/>
      <w:r>
        <w:rPr>
          <w:bCs/>
        </w:rPr>
        <w:t xml:space="preserve">, компенсаторной, учебно-познавательной </w:t>
      </w:r>
      <w:r w:rsidR="001F2559">
        <w:rPr>
          <w:bCs/>
        </w:rPr>
        <w:t xml:space="preserve">и </w:t>
      </w:r>
      <w:r w:rsidRPr="00FD6D25">
        <w:rPr>
          <w:bCs/>
        </w:rPr>
        <w:t xml:space="preserve">способствует решению следующих </w:t>
      </w:r>
      <w:r w:rsidRPr="004E4ECC">
        <w:rPr>
          <w:b/>
          <w:bCs/>
        </w:rPr>
        <w:t xml:space="preserve">задач </w:t>
      </w:r>
      <w:r w:rsidRPr="00FD6D25">
        <w:rPr>
          <w:bCs/>
        </w:rPr>
        <w:t xml:space="preserve">изучения на  </w:t>
      </w:r>
      <w:r>
        <w:rPr>
          <w:bCs/>
        </w:rPr>
        <w:t>второй ступени среднего основного</w:t>
      </w:r>
      <w:r w:rsidRPr="00FD6D25">
        <w:rPr>
          <w:bCs/>
        </w:rPr>
        <w:t xml:space="preserve"> образования. </w:t>
      </w:r>
    </w:p>
    <w:p w:rsidR="00BD3D6A" w:rsidRDefault="00BD3D6A" w:rsidP="000C2E90">
      <w:pPr>
        <w:pStyle w:val="2"/>
        <w:numPr>
          <w:ilvl w:val="0"/>
          <w:numId w:val="7"/>
        </w:numPr>
        <w:ind w:left="567" w:hanging="283"/>
        <w:rPr>
          <w:bCs/>
        </w:rPr>
      </w:pPr>
      <w:r>
        <w:rPr>
          <w:bCs/>
          <w:i/>
        </w:rPr>
        <w:t xml:space="preserve">речевая компетенция – </w:t>
      </w:r>
      <w:r>
        <w:rPr>
          <w:bCs/>
        </w:rPr>
        <w:t>развивать коммуникативные умения</w:t>
      </w:r>
      <w:r w:rsidRPr="000A35BA">
        <w:rPr>
          <w:bCs/>
        </w:rPr>
        <w:t xml:space="preserve"> в четырех основных вида речевой деятельности (</w:t>
      </w:r>
      <w:r>
        <w:rPr>
          <w:bCs/>
        </w:rPr>
        <w:t xml:space="preserve">говорении, </w:t>
      </w:r>
      <w:proofErr w:type="spellStart"/>
      <w:r>
        <w:rPr>
          <w:bCs/>
        </w:rPr>
        <w:t>аудировании</w:t>
      </w:r>
      <w:proofErr w:type="spellEnd"/>
      <w:r>
        <w:rPr>
          <w:bCs/>
        </w:rPr>
        <w:t>,  чтении и письме).</w:t>
      </w:r>
    </w:p>
    <w:p w:rsidR="00BD3D6A" w:rsidRDefault="00BD3D6A" w:rsidP="000C2E90">
      <w:pPr>
        <w:numPr>
          <w:ilvl w:val="0"/>
          <w:numId w:val="7"/>
        </w:numPr>
        <w:ind w:left="567" w:hanging="283"/>
        <w:jc w:val="both"/>
      </w:pPr>
      <w:proofErr w:type="gramStart"/>
      <w:r w:rsidRPr="00316F89">
        <w:rPr>
          <w:i/>
        </w:rPr>
        <w:t>языковая компетенция</w:t>
      </w:r>
      <w:r>
        <w:t xml:space="preserve"> - овладеть</w:t>
      </w:r>
      <w:r w:rsidRPr="00316F89">
        <w:t xml:space="preserve"> новыми языковыми средствами (фонетическими, </w:t>
      </w:r>
      <w:r>
        <w:t>орфографическими, лексичес</w:t>
      </w:r>
      <w:r w:rsidRPr="00316F89">
        <w:t>кими, грамматическими) в со</w:t>
      </w:r>
      <w:r>
        <w:t>ответствии с темами и ситуация</w:t>
      </w:r>
      <w:r w:rsidRPr="00316F89">
        <w:t>ми общения, отобранными для основной школы; освоение знаний о языковых явлениях изучаемого языка, разных с</w:t>
      </w:r>
      <w:r>
        <w:t>посо</w:t>
      </w:r>
      <w:r w:rsidRPr="00316F89">
        <w:t xml:space="preserve">бах выражения мысли в родном и иностранном языках; </w:t>
      </w:r>
      <w:proofErr w:type="gramEnd"/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proofErr w:type="spellStart"/>
      <w:r w:rsidRPr="007012C0">
        <w:rPr>
          <w:rFonts w:ascii="Times New Roman" w:hAnsi="Times New Roman"/>
          <w:i/>
          <w:sz w:val="24"/>
        </w:rPr>
        <w:lastRenderedPageBreak/>
        <w:t>социокультурная</w:t>
      </w:r>
      <w:proofErr w:type="spellEnd"/>
      <w:r w:rsidRPr="007012C0">
        <w:rPr>
          <w:rFonts w:ascii="Times New Roman" w:hAnsi="Times New Roman"/>
          <w:i/>
          <w:sz w:val="24"/>
        </w:rPr>
        <w:t>/межкультурная компетенция</w:t>
      </w:r>
      <w:r>
        <w:rPr>
          <w:rFonts w:ascii="Times New Roman" w:hAnsi="Times New Roman"/>
          <w:sz w:val="24"/>
        </w:rPr>
        <w:t xml:space="preserve"> - приобщить к культуре, традициям,</w:t>
      </w:r>
      <w:r w:rsidRPr="00316F89">
        <w:rPr>
          <w:rFonts w:ascii="Times New Roman" w:hAnsi="Times New Roman"/>
          <w:sz w:val="24"/>
        </w:rPr>
        <w:t xml:space="preserve"> реалиям стран/страны из</w:t>
      </w:r>
      <w:r>
        <w:rPr>
          <w:rFonts w:ascii="Times New Roman" w:hAnsi="Times New Roman"/>
          <w:sz w:val="24"/>
        </w:rPr>
        <w:t>учаемого</w:t>
      </w:r>
      <w:r w:rsidRPr="00316F89">
        <w:rPr>
          <w:rFonts w:ascii="Times New Roman" w:hAnsi="Times New Roman"/>
          <w:sz w:val="24"/>
        </w:rPr>
        <w:t xml:space="preserve"> языка в рамках тем, сфер и ситуаций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общения, </w:t>
      </w:r>
      <w:r>
        <w:rPr>
          <w:rFonts w:ascii="Times New Roman" w:hAnsi="Times New Roman"/>
          <w:sz w:val="24"/>
        </w:rPr>
        <w:t>отвечаю</w:t>
      </w:r>
      <w:r w:rsidRPr="00316F89">
        <w:rPr>
          <w:rFonts w:ascii="Times New Roman" w:hAnsi="Times New Roman"/>
          <w:sz w:val="24"/>
        </w:rPr>
        <w:t>щих опыту, интересам, псих</w:t>
      </w:r>
      <w:r>
        <w:rPr>
          <w:rFonts w:ascii="Times New Roman" w:hAnsi="Times New Roman"/>
          <w:sz w:val="24"/>
        </w:rPr>
        <w:t>ологическим особенностям учащих</w:t>
      </w:r>
      <w:r w:rsidRPr="00316F89">
        <w:rPr>
          <w:rFonts w:ascii="Times New Roman" w:hAnsi="Times New Roman"/>
          <w:sz w:val="24"/>
        </w:rPr>
        <w:t>ся основной школы на разных ее этапах; формирование умения представлять свою страну, ее к</w:t>
      </w:r>
      <w:r>
        <w:rPr>
          <w:rFonts w:ascii="Times New Roman" w:hAnsi="Times New Roman"/>
          <w:sz w:val="24"/>
        </w:rPr>
        <w:t xml:space="preserve">ультуру в условиях межкультурного </w:t>
      </w:r>
      <w:r w:rsidRPr="00316F89">
        <w:rPr>
          <w:rFonts w:ascii="Times New Roman" w:hAnsi="Times New Roman"/>
          <w:sz w:val="24"/>
        </w:rPr>
        <w:t xml:space="preserve"> общения;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BD4752">
        <w:rPr>
          <w:rFonts w:ascii="Times New Roman" w:hAnsi="Times New Roman"/>
          <w:i/>
          <w:sz w:val="24"/>
        </w:rPr>
        <w:t>компенсаторная компетенци</w:t>
      </w:r>
      <w:proofErr w:type="gramStart"/>
      <w:r w:rsidRPr="00BD4752">
        <w:rPr>
          <w:rFonts w:ascii="Times New Roman" w:hAnsi="Times New Roman"/>
          <w:i/>
          <w:sz w:val="24"/>
        </w:rPr>
        <w:t>я</w:t>
      </w:r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развивать умения вы</w:t>
      </w:r>
      <w:r w:rsidRPr="00316F89">
        <w:rPr>
          <w:rFonts w:ascii="Times New Roman" w:hAnsi="Times New Roman"/>
          <w:sz w:val="24"/>
        </w:rPr>
        <w:t>ходить из положения в условиях дефицита языковых средств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при получении и передаче информации;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 w:rsidRPr="00BD4752">
        <w:rPr>
          <w:rFonts w:ascii="Times New Roman" w:hAnsi="Times New Roman"/>
          <w:i/>
          <w:sz w:val="24"/>
        </w:rPr>
        <w:t>учебно-познавательная компетенция</w:t>
      </w:r>
      <w:r>
        <w:rPr>
          <w:rFonts w:ascii="Times New Roman" w:hAnsi="Times New Roman"/>
          <w:sz w:val="24"/>
        </w:rPr>
        <w:t xml:space="preserve">–  </w:t>
      </w:r>
      <w:proofErr w:type="gramStart"/>
      <w:r>
        <w:rPr>
          <w:rFonts w:ascii="Times New Roman" w:hAnsi="Times New Roman"/>
          <w:sz w:val="24"/>
        </w:rPr>
        <w:t>ра</w:t>
      </w:r>
      <w:proofErr w:type="gramEnd"/>
      <w:r>
        <w:rPr>
          <w:rFonts w:ascii="Times New Roman" w:hAnsi="Times New Roman"/>
          <w:sz w:val="24"/>
        </w:rPr>
        <w:t>звивать общие и специальные учебных умения</w:t>
      </w:r>
      <w:r w:rsidRPr="00316F8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универсальные способы деятельности; знакомить </w:t>
      </w:r>
      <w:r w:rsidRPr="00316F89">
        <w:rPr>
          <w:rFonts w:ascii="Times New Roman" w:hAnsi="Times New Roman"/>
          <w:sz w:val="24"/>
        </w:rPr>
        <w:t>с д</w:t>
      </w:r>
      <w:r>
        <w:rPr>
          <w:rFonts w:ascii="Times New Roman" w:hAnsi="Times New Roman"/>
          <w:sz w:val="24"/>
        </w:rPr>
        <w:t>оступными уча</w:t>
      </w:r>
      <w:r w:rsidRPr="00316F89">
        <w:rPr>
          <w:rFonts w:ascii="Times New Roman" w:hAnsi="Times New Roman"/>
          <w:sz w:val="24"/>
        </w:rPr>
        <w:t>щимся способами и приемами самостоятельного из</w:t>
      </w:r>
      <w:r>
        <w:rPr>
          <w:rFonts w:ascii="Times New Roman" w:hAnsi="Times New Roman"/>
          <w:sz w:val="24"/>
        </w:rPr>
        <w:t>учения язы</w:t>
      </w:r>
      <w:r w:rsidRPr="00316F89">
        <w:rPr>
          <w:rFonts w:ascii="Times New Roman" w:hAnsi="Times New Roman"/>
          <w:sz w:val="24"/>
        </w:rPr>
        <w:t>ков и культур, в том числе с использ</w:t>
      </w:r>
      <w:r>
        <w:rPr>
          <w:rFonts w:ascii="Times New Roman" w:hAnsi="Times New Roman"/>
          <w:sz w:val="24"/>
        </w:rPr>
        <w:t>ованием новых информа</w:t>
      </w:r>
      <w:r w:rsidRPr="00316F89">
        <w:rPr>
          <w:rFonts w:ascii="Times New Roman" w:hAnsi="Times New Roman"/>
          <w:sz w:val="24"/>
        </w:rPr>
        <w:t>ционных технологий</w:t>
      </w:r>
      <w:r>
        <w:rPr>
          <w:rFonts w:ascii="Times New Roman" w:hAnsi="Times New Roman"/>
          <w:sz w:val="24"/>
        </w:rPr>
        <w:t>.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</w:t>
      </w:r>
      <w:r w:rsidRPr="00316F89">
        <w:rPr>
          <w:rFonts w:ascii="Times New Roman" w:hAnsi="Times New Roman"/>
          <w:sz w:val="24"/>
        </w:rPr>
        <w:t xml:space="preserve"> у учащихся потребности из</w:t>
      </w:r>
      <w:r>
        <w:rPr>
          <w:rFonts w:ascii="Times New Roman" w:hAnsi="Times New Roman"/>
          <w:sz w:val="24"/>
        </w:rPr>
        <w:t>учения ино</w:t>
      </w:r>
      <w:r w:rsidRPr="00316F89">
        <w:rPr>
          <w:rFonts w:ascii="Times New Roman" w:hAnsi="Times New Roman"/>
          <w:sz w:val="24"/>
        </w:rPr>
        <w:t xml:space="preserve">странных языков и овладения ими как средством </w:t>
      </w:r>
      <w:proofErr w:type="spellStart"/>
      <w:r w:rsidRPr="00316F89">
        <w:rPr>
          <w:rFonts w:ascii="Times New Roman" w:hAnsi="Times New Roman"/>
          <w:sz w:val="24"/>
        </w:rPr>
        <w:t>общения</w:t>
      </w:r>
      <w:proofErr w:type="gramStart"/>
      <w:r w:rsidRPr="00316F89">
        <w:rPr>
          <w:rFonts w:ascii="Times New Roman" w:hAnsi="Times New Roman"/>
          <w:sz w:val="24"/>
        </w:rPr>
        <w:t>,п</w:t>
      </w:r>
      <w:proofErr w:type="gramEnd"/>
      <w:r w:rsidRPr="00316F89">
        <w:rPr>
          <w:rFonts w:ascii="Times New Roman" w:hAnsi="Times New Roman"/>
          <w:sz w:val="24"/>
        </w:rPr>
        <w:t>ознания</w:t>
      </w:r>
      <w:proofErr w:type="spellEnd"/>
      <w:r w:rsidRPr="00316F89">
        <w:rPr>
          <w:rFonts w:ascii="Times New Roman" w:hAnsi="Times New Roman"/>
          <w:sz w:val="24"/>
        </w:rPr>
        <w:t xml:space="preserve">, самореализации и социальной адаптации в поликультурном </w:t>
      </w:r>
      <w:proofErr w:type="spellStart"/>
      <w:r w:rsidRPr="00316F89">
        <w:rPr>
          <w:rFonts w:ascii="Times New Roman" w:hAnsi="Times New Roman"/>
          <w:sz w:val="24"/>
        </w:rPr>
        <w:t>полиэтническом</w:t>
      </w:r>
      <w:proofErr w:type="spellEnd"/>
      <w:r w:rsidRPr="00316F89">
        <w:rPr>
          <w:rFonts w:ascii="Times New Roman" w:hAnsi="Times New Roman"/>
          <w:sz w:val="24"/>
        </w:rPr>
        <w:t xml:space="preserve"> мире в условиях глобализации на основе осознания </w:t>
      </w:r>
      <w:r>
        <w:rPr>
          <w:rFonts w:ascii="Times New Roman" w:hAnsi="Times New Roman"/>
          <w:sz w:val="24"/>
        </w:rPr>
        <w:t>в</w:t>
      </w:r>
      <w:r w:rsidRPr="00316F89">
        <w:rPr>
          <w:rFonts w:ascii="Times New Roman" w:hAnsi="Times New Roman"/>
          <w:sz w:val="24"/>
        </w:rPr>
        <w:t>ажности изучения иностранного языка и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родного языка как средства </w:t>
      </w:r>
      <w:r>
        <w:rPr>
          <w:rFonts w:ascii="Times New Roman" w:hAnsi="Times New Roman"/>
          <w:sz w:val="24"/>
        </w:rPr>
        <w:t>общения и познания в современном</w:t>
      </w:r>
      <w:r w:rsidRPr="00316F89">
        <w:rPr>
          <w:rFonts w:ascii="Times New Roman" w:hAnsi="Times New Roman"/>
          <w:sz w:val="24"/>
        </w:rPr>
        <w:t xml:space="preserve"> мире; </w:t>
      </w:r>
    </w:p>
    <w:p w:rsidR="00BD3D6A" w:rsidRPr="00316F89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общекультурную и этническую</w:t>
      </w:r>
      <w:r w:rsidRPr="00316F89">
        <w:rPr>
          <w:rFonts w:ascii="Times New Roman" w:hAnsi="Times New Roman"/>
          <w:sz w:val="24"/>
        </w:rPr>
        <w:t xml:space="preserve"> ид</w:t>
      </w:r>
      <w:r>
        <w:rPr>
          <w:rFonts w:ascii="Times New Roman" w:hAnsi="Times New Roman"/>
          <w:sz w:val="24"/>
        </w:rPr>
        <w:t>ентичнос</w:t>
      </w:r>
      <w:r w:rsidRPr="00316F89">
        <w:rPr>
          <w:rFonts w:ascii="Times New Roman" w:hAnsi="Times New Roman"/>
          <w:sz w:val="24"/>
        </w:rPr>
        <w:t xml:space="preserve">ти как составляющих гражданской идентичности личности; </w:t>
      </w:r>
      <w:r>
        <w:rPr>
          <w:rFonts w:ascii="Times New Roman" w:hAnsi="Times New Roman"/>
          <w:sz w:val="24"/>
        </w:rPr>
        <w:t>вос</w:t>
      </w:r>
      <w:r w:rsidRPr="00316F89">
        <w:rPr>
          <w:rFonts w:ascii="Times New Roman" w:hAnsi="Times New Roman"/>
          <w:sz w:val="24"/>
        </w:rPr>
        <w:t>питание каче</w:t>
      </w:r>
      <w:proofErr w:type="gramStart"/>
      <w:r w:rsidRPr="00316F89">
        <w:rPr>
          <w:rFonts w:ascii="Times New Roman" w:hAnsi="Times New Roman"/>
          <w:sz w:val="24"/>
        </w:rPr>
        <w:t>ств гр</w:t>
      </w:r>
      <w:proofErr w:type="gramEnd"/>
      <w:r w:rsidRPr="00316F89">
        <w:rPr>
          <w:rFonts w:ascii="Times New Roman" w:hAnsi="Times New Roman"/>
          <w:sz w:val="24"/>
        </w:rPr>
        <w:t xml:space="preserve">ажданина, </w:t>
      </w:r>
      <w:r>
        <w:rPr>
          <w:rFonts w:ascii="Times New Roman" w:hAnsi="Times New Roman"/>
          <w:sz w:val="24"/>
        </w:rPr>
        <w:t>патриота; развивать национальное самосознание, стремление</w:t>
      </w:r>
      <w:r w:rsidRPr="00316F89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вз</w:t>
      </w:r>
      <w:r w:rsidRPr="00316F89">
        <w:rPr>
          <w:rFonts w:ascii="Times New Roman" w:hAnsi="Times New Roman"/>
          <w:sz w:val="24"/>
        </w:rPr>
        <w:t>аимопониманию между людьми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разных сообществ, толерантного отношения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>к проявлениям иной</w:t>
      </w:r>
      <w:r w:rsidR="001F2559" w:rsidRPr="001F2559">
        <w:rPr>
          <w:rFonts w:ascii="Times New Roman" w:hAnsi="Times New Roman"/>
          <w:sz w:val="24"/>
        </w:rPr>
        <w:t xml:space="preserve"> </w:t>
      </w:r>
      <w:r w:rsidRPr="00316F89">
        <w:rPr>
          <w:rFonts w:ascii="Times New Roman" w:hAnsi="Times New Roman"/>
          <w:sz w:val="24"/>
        </w:rPr>
        <w:t xml:space="preserve">культуры; лучшее осознание своей собственной культуры; </w:t>
      </w:r>
    </w:p>
    <w:p w:rsidR="00BD3D6A" w:rsidRDefault="00BD3D6A" w:rsidP="000C2E90">
      <w:pPr>
        <w:pStyle w:val="a3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</w:t>
      </w:r>
      <w:r w:rsidRPr="00316F89">
        <w:rPr>
          <w:rFonts w:ascii="Times New Roman" w:hAnsi="Times New Roman"/>
          <w:sz w:val="24"/>
        </w:rPr>
        <w:t xml:space="preserve"> стремления к овладению основами мировой</w:t>
      </w:r>
      <w:r>
        <w:rPr>
          <w:rFonts w:ascii="Times New Roman" w:hAnsi="Times New Roman"/>
          <w:sz w:val="24"/>
        </w:rPr>
        <w:t xml:space="preserve"> культуры средствами иностранного языка.</w:t>
      </w:r>
    </w:p>
    <w:p w:rsidR="00BD3D6A" w:rsidRDefault="00BD3D6A" w:rsidP="000C2E90">
      <w:pPr>
        <w:pStyle w:val="21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D6A" w:rsidRDefault="00BD3D6A" w:rsidP="000C2E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47FC">
        <w:rPr>
          <w:rFonts w:ascii="Times New Roman" w:hAnsi="Times New Roman"/>
          <w:b/>
          <w:bCs/>
          <w:sz w:val="24"/>
        </w:rPr>
        <w:t>Выбор</w:t>
      </w:r>
      <w:r>
        <w:rPr>
          <w:rFonts w:ascii="Times New Roman" w:hAnsi="Times New Roman"/>
          <w:bCs/>
          <w:sz w:val="24"/>
        </w:rPr>
        <w:t>данной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D411DE">
        <w:rPr>
          <w:rFonts w:ascii="Times New Roman" w:hAnsi="Times New Roman"/>
          <w:bCs/>
          <w:sz w:val="24"/>
        </w:rPr>
        <w:t xml:space="preserve"> программы и учебно-методического комплекса обусловлен тем,</w:t>
      </w:r>
      <w:r w:rsidRPr="00D411DE">
        <w:rPr>
          <w:rFonts w:ascii="Times New Roman" w:hAnsi="Times New Roman"/>
          <w:sz w:val="24"/>
          <w:szCs w:val="24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BD3D6A" w:rsidRPr="00E3518A" w:rsidRDefault="00BD3D6A" w:rsidP="000C2E90">
      <w:pPr>
        <w:pStyle w:val="1"/>
        <w:shd w:val="clear" w:color="auto" w:fill="auto"/>
        <w:spacing w:before="0" w:line="240" w:lineRule="auto"/>
        <w:ind w:right="20" w:firstLine="709"/>
        <w:rPr>
          <w:sz w:val="24"/>
        </w:rPr>
      </w:pPr>
      <w:r w:rsidRPr="00E3518A">
        <w:rPr>
          <w:sz w:val="24"/>
        </w:rPr>
        <w:t xml:space="preserve">Данная программа </w:t>
      </w:r>
      <w:r w:rsidRPr="004E4ECC">
        <w:rPr>
          <w:sz w:val="24"/>
        </w:rPr>
        <w:t>реализует принцип непрерывного образования по английскому языку, что соответствует современным потребностям личности и общества</w:t>
      </w:r>
      <w:r>
        <w:rPr>
          <w:sz w:val="24"/>
        </w:rPr>
        <w:t xml:space="preserve"> и </w:t>
      </w:r>
      <w:r w:rsidRPr="004E4ECC">
        <w:rPr>
          <w:sz w:val="24"/>
        </w:rPr>
        <w:t>составлена для реализации курса английского</w:t>
      </w:r>
      <w:r>
        <w:rPr>
          <w:sz w:val="24"/>
        </w:rPr>
        <w:t xml:space="preserve"> языка в 7</w:t>
      </w:r>
      <w:r w:rsidRPr="00E3518A">
        <w:rPr>
          <w:sz w:val="24"/>
        </w:rPr>
        <w:t xml:space="preserve"> классе, который является частью основной образовательной программы по</w:t>
      </w:r>
      <w:r>
        <w:rPr>
          <w:sz w:val="24"/>
        </w:rPr>
        <w:t xml:space="preserve"> английскому языку со 2 по 11 класс.</w:t>
      </w:r>
    </w:p>
    <w:p w:rsidR="00BD3D6A" w:rsidRDefault="00BD3D6A" w:rsidP="000C2E90">
      <w:pPr>
        <w:pStyle w:val="21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spellStart"/>
      <w:r w:rsidRPr="00643EA3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BF5C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F5C90">
        <w:rPr>
          <w:rFonts w:ascii="Times New Roman" w:hAnsi="Times New Roman" w:cs="Times New Roman"/>
          <w:sz w:val="24"/>
          <w:szCs w:val="24"/>
        </w:rPr>
        <w:t xml:space="preserve"> отличия данной рабочей программы в том, что в ней отражены те изменения и дополнения, которые внесены в материал примерной и авторской программ и УМК.</w:t>
      </w:r>
      <w:r w:rsidRPr="00910C7F">
        <w:rPr>
          <w:rFonts w:ascii="Times New Roman" w:hAnsi="Times New Roman" w:cs="Times New Roman"/>
          <w:sz w:val="24"/>
          <w:szCs w:val="24"/>
        </w:rPr>
        <w:t xml:space="preserve">  Анализ примерной программы общего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УМК </w:t>
      </w:r>
      <w:r w:rsidRPr="00910C7F">
        <w:rPr>
          <w:rFonts w:ascii="Times New Roman" w:hAnsi="Times New Roman" w:cs="Times New Roman"/>
          <w:sz w:val="24"/>
          <w:szCs w:val="24"/>
        </w:rPr>
        <w:t xml:space="preserve">позволяет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темы </w:t>
      </w:r>
      <w:r w:rsidRPr="00910C7F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а не соответствуют требованиям примерной программы и были изменены.</w:t>
      </w:r>
      <w:r w:rsidRPr="00910C7F">
        <w:rPr>
          <w:rFonts w:ascii="Times New Roman" w:hAnsi="Times New Roman" w:cs="Times New Roman"/>
          <w:sz w:val="24"/>
          <w:szCs w:val="24"/>
        </w:rPr>
        <w:t xml:space="preserve"> 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щимся этой возрастной группы, интегрировать знания из раз</w:t>
      </w:r>
      <w:r w:rsidRPr="00910C7F">
        <w:rPr>
          <w:rFonts w:ascii="Times New Roman" w:hAnsi="Times New Roman" w:cs="Times New Roman"/>
          <w:sz w:val="24"/>
          <w:szCs w:val="24"/>
        </w:rPr>
        <w:softHyphen/>
        <w:t xml:space="preserve">ных предметных областей и формировать </w:t>
      </w:r>
      <w:proofErr w:type="spellStart"/>
      <w:r w:rsidRPr="00910C7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10C7F">
        <w:rPr>
          <w:rFonts w:ascii="Times New Roman" w:hAnsi="Times New Roman" w:cs="Times New Roman"/>
          <w:sz w:val="24"/>
          <w:szCs w:val="24"/>
        </w:rPr>
        <w:t xml:space="preserve"> учебные умения и навыки. При формировании и развитии ре</w:t>
      </w:r>
      <w:r w:rsidRPr="00910C7F">
        <w:rPr>
          <w:rFonts w:ascii="Times New Roman" w:hAnsi="Times New Roman" w:cs="Times New Roman"/>
          <w:sz w:val="24"/>
          <w:szCs w:val="24"/>
        </w:rPr>
        <w:softHyphen/>
        <w:t xml:space="preserve">чевых, языковых, </w:t>
      </w:r>
      <w:proofErr w:type="spellStart"/>
      <w:r w:rsidRPr="00910C7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910C7F">
        <w:rPr>
          <w:rFonts w:ascii="Times New Roman" w:hAnsi="Times New Roman" w:cs="Times New Roman"/>
          <w:sz w:val="24"/>
          <w:szCs w:val="24"/>
        </w:rPr>
        <w:t xml:space="preserve"> или межкультурных уме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ки деятельности. Благодаря коммуникативной направленности предмета «Иностранный язык» появляется возможность раз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вивать культуру межличностного общения на основе мораль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но-этических норм (уважения, равноправия, ответственности и т. д.). При обсуждении специально отобранных текстов фор</w:t>
      </w:r>
      <w:r w:rsidRPr="00910C7F">
        <w:rPr>
          <w:rFonts w:ascii="Times New Roman" w:hAnsi="Times New Roman" w:cs="Times New Roman"/>
          <w:sz w:val="24"/>
          <w:szCs w:val="24"/>
        </w:rPr>
        <w:softHyphen/>
        <w:t>мируется умение рассуждать, оперировать гипотезами, анали</w:t>
      </w:r>
      <w:r w:rsidRPr="00910C7F">
        <w:rPr>
          <w:rFonts w:ascii="Times New Roman" w:hAnsi="Times New Roman" w:cs="Times New Roman"/>
          <w:sz w:val="24"/>
          <w:szCs w:val="24"/>
        </w:rPr>
        <w:softHyphen/>
        <w:t xml:space="preserve">зировать, сравнивать, оценивать </w:t>
      </w:r>
      <w:proofErr w:type="spellStart"/>
      <w:r w:rsidRPr="00910C7F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910C7F">
        <w:rPr>
          <w:rFonts w:ascii="Times New Roman" w:hAnsi="Times New Roman" w:cs="Times New Roman"/>
          <w:sz w:val="24"/>
          <w:szCs w:val="24"/>
        </w:rPr>
        <w:t xml:space="preserve"> и языковые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D6A" w:rsidRPr="00910C7F" w:rsidRDefault="00BD3D6A" w:rsidP="000C2E90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C7F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DF1A0E">
        <w:rPr>
          <w:rFonts w:ascii="Times New Roman" w:hAnsi="Times New Roman" w:cs="Times New Roman"/>
          <w:sz w:val="24"/>
          <w:szCs w:val="24"/>
        </w:rPr>
        <w:t xml:space="preserve">организации процесса обучения </w:t>
      </w:r>
      <w:r w:rsidRPr="00910C7F">
        <w:rPr>
          <w:rFonts w:ascii="Times New Roman" w:hAnsi="Times New Roman" w:cs="Times New Roman"/>
          <w:sz w:val="24"/>
          <w:szCs w:val="24"/>
        </w:rPr>
        <w:t xml:space="preserve">в рамках данной программы предполагается применение следующих педагогических </w:t>
      </w:r>
      <w:proofErr w:type="spellStart"/>
      <w:r w:rsidRPr="00643EA3">
        <w:rPr>
          <w:rFonts w:ascii="Times New Roman" w:hAnsi="Times New Roman" w:cs="Times New Roman"/>
          <w:b/>
          <w:i/>
          <w:sz w:val="24"/>
          <w:szCs w:val="24"/>
        </w:rPr>
        <w:t>технологий</w:t>
      </w:r>
      <w:r w:rsidRPr="00910C7F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910C7F">
        <w:rPr>
          <w:rFonts w:ascii="Times New Roman" w:hAnsi="Times New Roman" w:cs="Times New Roman"/>
          <w:sz w:val="24"/>
          <w:szCs w:val="24"/>
        </w:rPr>
        <w:t xml:space="preserve">: </w:t>
      </w:r>
      <w:r w:rsidRPr="00910C7F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910C7F">
        <w:rPr>
          <w:rFonts w:ascii="Times New Roman" w:hAnsi="Times New Roman" w:cs="Times New Roman"/>
          <w:spacing w:val="-1"/>
          <w:sz w:val="24"/>
          <w:szCs w:val="24"/>
        </w:rPr>
        <w:t xml:space="preserve">Большое значение придается </w:t>
      </w:r>
      <w:proofErr w:type="spellStart"/>
      <w:r w:rsidRPr="00910C7F">
        <w:rPr>
          <w:rFonts w:ascii="Times New Roman" w:hAnsi="Times New Roman" w:cs="Times New Roman"/>
          <w:spacing w:val="-1"/>
          <w:sz w:val="24"/>
          <w:szCs w:val="24"/>
        </w:rPr>
        <w:t>здоровье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>сберегающим</w:t>
      </w:r>
      <w:proofErr w:type="spellEnd"/>
      <w:r w:rsidRPr="00910C7F">
        <w:rPr>
          <w:rFonts w:ascii="Times New Roman" w:hAnsi="Times New Roman" w:cs="Times New Roman"/>
          <w:spacing w:val="-4"/>
          <w:sz w:val="24"/>
          <w:szCs w:val="24"/>
        </w:rPr>
        <w:t xml:space="preserve"> технологиям, особенно на начальном </w:t>
      </w:r>
      <w:r w:rsidRPr="00910C7F">
        <w:rPr>
          <w:rFonts w:ascii="Times New Roman" w:hAnsi="Times New Roman" w:cs="Times New Roman"/>
          <w:spacing w:val="-3"/>
          <w:sz w:val="24"/>
          <w:szCs w:val="24"/>
        </w:rPr>
        <w:t xml:space="preserve">этапе, в частности, за счет смены видов активности: 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>учебно-речевой на учебно-игровую, интеллектуаль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7"/>
          <w:sz w:val="24"/>
          <w:szCs w:val="24"/>
        </w:rPr>
        <w:t>ной на двигательную, требующую физической актив</w:t>
      </w:r>
      <w:r w:rsidRPr="00910C7F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1"/>
          <w:sz w:val="24"/>
          <w:szCs w:val="24"/>
        </w:rPr>
        <w:t>ности, или смены видов учебной речевой деятель</w:t>
      </w:r>
      <w:r w:rsidRPr="00910C7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t>ности с целью предотвращения усталости школьни</w:t>
      </w:r>
      <w:r w:rsidRPr="00910C7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10C7F">
        <w:rPr>
          <w:rFonts w:ascii="Times New Roman" w:hAnsi="Times New Roman" w:cs="Times New Roman"/>
          <w:spacing w:val="-2"/>
          <w:sz w:val="24"/>
          <w:szCs w:val="24"/>
        </w:rPr>
        <w:t xml:space="preserve">ков (говорение сменяется чтением или письмом, и </w:t>
      </w:r>
      <w:r w:rsidRPr="00910C7F">
        <w:rPr>
          <w:rFonts w:ascii="Times New Roman" w:hAnsi="Times New Roman" w:cs="Times New Roman"/>
          <w:spacing w:val="-3"/>
          <w:sz w:val="24"/>
          <w:szCs w:val="24"/>
        </w:rPr>
        <w:t>наоборот).</w:t>
      </w:r>
      <w:proofErr w:type="gramEnd"/>
    </w:p>
    <w:p w:rsidR="00BD3D6A" w:rsidRPr="00910C7F" w:rsidRDefault="00BD3D6A" w:rsidP="000C2E90">
      <w:pPr>
        <w:shd w:val="clear" w:color="auto" w:fill="FFFFFF"/>
        <w:ind w:left="14" w:firstLine="553"/>
        <w:jc w:val="both"/>
      </w:pPr>
      <w:r w:rsidRPr="00910C7F">
        <w:rPr>
          <w:spacing w:val="-1"/>
        </w:rPr>
        <w:t xml:space="preserve">В учебно-воспитательном процессе происходят существенные изменения, а именно: </w:t>
      </w:r>
      <w:r w:rsidRPr="00910C7F">
        <w:rPr>
          <w:spacing w:val="-5"/>
        </w:rPr>
        <w:t xml:space="preserve">в общении между учителем и учениками на смену </w:t>
      </w:r>
      <w:r w:rsidRPr="00910C7F">
        <w:rPr>
          <w:spacing w:val="-4"/>
        </w:rPr>
        <w:t>авторитарного стиля приходит учебное сотрудни</w:t>
      </w:r>
      <w:r w:rsidRPr="00910C7F">
        <w:rPr>
          <w:spacing w:val="-4"/>
        </w:rPr>
        <w:softHyphen/>
      </w:r>
      <w:r w:rsidRPr="00910C7F">
        <w:rPr>
          <w:spacing w:val="-1"/>
        </w:rPr>
        <w:t>чество / партнерство;</w:t>
      </w:r>
    </w:p>
    <w:p w:rsidR="00BD3D6A" w:rsidRPr="00910C7F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4"/>
        </w:rPr>
        <w:t xml:space="preserve">парные и групповые формы работы доминируют  </w:t>
      </w:r>
      <w:r w:rsidRPr="00910C7F">
        <w:rPr>
          <w:spacing w:val="-2"/>
        </w:rPr>
        <w:t xml:space="preserve">над </w:t>
      </w:r>
      <w:proofErr w:type="gramStart"/>
      <w:r w:rsidRPr="00910C7F">
        <w:rPr>
          <w:spacing w:val="-2"/>
        </w:rPr>
        <w:t>фронтальными</w:t>
      </w:r>
      <w:proofErr w:type="gramEnd"/>
      <w:r w:rsidRPr="00910C7F">
        <w:rPr>
          <w:spacing w:val="-2"/>
        </w:rPr>
        <w:t>;</w:t>
      </w:r>
    </w:p>
    <w:p w:rsidR="00BD3D6A" w:rsidRPr="00910C7F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2"/>
        </w:rPr>
        <w:t xml:space="preserve">ученик и учитель в процессе обучения все время </w:t>
      </w:r>
      <w:r w:rsidRPr="00910C7F">
        <w:rPr>
          <w:spacing w:val="-1"/>
        </w:rPr>
        <w:t>ставятся в ситуацию выбора (текстов, упражне</w:t>
      </w:r>
      <w:r w:rsidRPr="00910C7F">
        <w:rPr>
          <w:spacing w:val="-3"/>
        </w:rPr>
        <w:t xml:space="preserve">ний, последовательности работы и др.), проявляя </w:t>
      </w:r>
      <w:r w:rsidRPr="00910C7F">
        <w:rPr>
          <w:spacing w:val="-1"/>
        </w:rPr>
        <w:t>самостоятельн</w:t>
      </w:r>
      <w:r>
        <w:rPr>
          <w:spacing w:val="-1"/>
        </w:rPr>
        <w:t>ость в выборе того или иного до</w:t>
      </w:r>
      <w:r w:rsidRPr="00910C7F">
        <w:rPr>
          <w:spacing w:val="-1"/>
        </w:rPr>
        <w:t>полнительного материала в соответствии с пот</w:t>
      </w:r>
      <w:r w:rsidRPr="00910C7F">
        <w:rPr>
          <w:spacing w:val="-4"/>
        </w:rPr>
        <w:t xml:space="preserve">ребностями и интересами учащихся, что придает </w:t>
      </w:r>
      <w:r w:rsidRPr="00910C7F">
        <w:rPr>
          <w:spacing w:val="-7"/>
        </w:rPr>
        <w:t>процессу обучения иностранным языкам личност</w:t>
      </w:r>
      <w:r w:rsidRPr="00910C7F">
        <w:rPr>
          <w:spacing w:val="-3"/>
        </w:rPr>
        <w:t>ный смысл;</w:t>
      </w:r>
    </w:p>
    <w:p w:rsidR="00BD3D6A" w:rsidRPr="00435750" w:rsidRDefault="00BD3D6A" w:rsidP="000C2E90">
      <w:pPr>
        <w:widowControl w:val="0"/>
        <w:numPr>
          <w:ilvl w:val="0"/>
          <w:numId w:val="3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142"/>
        <w:jc w:val="both"/>
      </w:pPr>
      <w:r w:rsidRPr="00910C7F">
        <w:rPr>
          <w:spacing w:val="-5"/>
        </w:rPr>
        <w:t>последовательно развиваются у школьников реф</w:t>
      </w:r>
      <w:r w:rsidRPr="00910C7F">
        <w:rPr>
          <w:spacing w:val="-7"/>
        </w:rPr>
        <w:t>лексивные умения — умения видеть себя со сторо</w:t>
      </w:r>
      <w:r w:rsidRPr="00910C7F">
        <w:rPr>
          <w:spacing w:val="-4"/>
        </w:rPr>
        <w:t xml:space="preserve">ны, самостоятельно оценивать свои возможности </w:t>
      </w:r>
      <w:r w:rsidRPr="00910C7F">
        <w:rPr>
          <w:spacing w:val="-2"/>
        </w:rPr>
        <w:t>и потребности.</w:t>
      </w:r>
    </w:p>
    <w:p w:rsidR="00BD3D6A" w:rsidRPr="00910C7F" w:rsidRDefault="00BD3D6A" w:rsidP="000C2E90">
      <w:pPr>
        <w:ind w:firstLine="709"/>
        <w:jc w:val="both"/>
      </w:pPr>
      <w:r w:rsidRPr="00910C7F"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</w:t>
      </w:r>
    </w:p>
    <w:p w:rsidR="00BD3D6A" w:rsidRDefault="00BD3D6A" w:rsidP="000C2E90">
      <w:pPr>
        <w:ind w:firstLine="567"/>
        <w:jc w:val="both"/>
        <w:rPr>
          <w:rFonts w:ascii="Times New Roman CYR" w:hAnsi="Times New Roman CYR" w:cs="Times New Roman CYR"/>
        </w:rPr>
      </w:pPr>
      <w:r w:rsidRPr="00643EA3">
        <w:rPr>
          <w:b/>
          <w:i/>
        </w:rPr>
        <w:t>Контрольно-оценочная деятельность</w:t>
      </w:r>
    </w:p>
    <w:p w:rsidR="00BD3D6A" w:rsidRPr="00435750" w:rsidRDefault="00BD3D6A" w:rsidP="000C2E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C01AA">
        <w:t xml:space="preserve">Основными формами и видами контроля уровня </w:t>
      </w:r>
      <w:proofErr w:type="spellStart"/>
      <w:r w:rsidRPr="006C01AA">
        <w:t>обученности</w:t>
      </w:r>
      <w:proofErr w:type="spellEnd"/>
      <w:r w:rsidRPr="006C01AA">
        <w:t xml:space="preserve"> учащихся по английскому языку </w:t>
      </w:r>
      <w:r w:rsidRPr="006C01AA">
        <w:rPr>
          <w:color w:val="000000"/>
        </w:rPr>
        <w:t>согласно Уставу школы и Положению о текущей и пром</w:t>
      </w:r>
      <w:r>
        <w:rPr>
          <w:color w:val="000000"/>
        </w:rPr>
        <w:t>ежуточной аттестации учащихся МБОУ СОШ №3</w:t>
      </w:r>
      <w:r w:rsidRPr="006C01AA">
        <w:t xml:space="preserve"> являются: входной контроль (в конце 1 четверти), полугодовой (в конце 2 четверти), итоговый контроль (в конце 4 четверти); текущий - в форме устного, фронтального опроса, лексико-грамматических тестов, контрольных </w:t>
      </w:r>
      <w:proofErr w:type="spellStart"/>
      <w:r w:rsidRPr="006C01AA">
        <w:t>работ</w:t>
      </w:r>
      <w:proofErr w:type="gramStart"/>
      <w:r w:rsidRPr="006C01AA">
        <w:t>.</w:t>
      </w:r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абочая</w:t>
      </w:r>
      <w:proofErr w:type="spellEnd"/>
      <w:r>
        <w:rPr>
          <w:rFonts w:ascii="Times New Roman CYR" w:hAnsi="Times New Roman CYR" w:cs="Times New Roman CYR"/>
        </w:rPr>
        <w:t xml:space="preserve"> программа предусматривает систему контроля всех видов речевой деятельности: </w:t>
      </w:r>
      <w:proofErr w:type="spellStart"/>
      <w:r>
        <w:rPr>
          <w:rFonts w:ascii="Times New Roman CYR" w:hAnsi="Times New Roman CYR" w:cs="Times New Roman CYR"/>
        </w:rPr>
        <w:t>аудирования</w:t>
      </w:r>
      <w:proofErr w:type="spellEnd"/>
      <w:r>
        <w:rPr>
          <w:rFonts w:ascii="Times New Roman CYR" w:hAnsi="Times New Roman CYR" w:cs="Times New Roman CYR"/>
        </w:rPr>
        <w:t xml:space="preserve">, говорения, чтения и письма. </w:t>
      </w:r>
      <w:r w:rsidRPr="006C01AA">
        <w:rPr>
          <w:rFonts w:ascii="Times New Roman CYR" w:hAnsi="Times New Roman CYR" w:cs="Times New Roman CYR"/>
        </w:rPr>
        <w:t xml:space="preserve">Текущий контроль осуществляется на каждом уроке. В каждой четверти  проводится  4 </w:t>
      </w:r>
      <w:proofErr w:type="gramStart"/>
      <w:r w:rsidRPr="006C01AA">
        <w:rPr>
          <w:rFonts w:ascii="Times New Roman CYR" w:hAnsi="Times New Roman CYR" w:cs="Times New Roman CYR"/>
        </w:rPr>
        <w:t>контрольных</w:t>
      </w:r>
      <w:proofErr w:type="gramEnd"/>
      <w:r w:rsidRPr="006C01AA">
        <w:rPr>
          <w:rFonts w:ascii="Times New Roman CYR" w:hAnsi="Times New Roman CYR" w:cs="Times New Roman CYR"/>
        </w:rPr>
        <w:t xml:space="preserve"> работы по всем видам речевой деятельности, что позволяет оценить коммуникативные умения обучающихся в </w:t>
      </w:r>
      <w:proofErr w:type="spellStart"/>
      <w:r w:rsidRPr="006C01AA">
        <w:rPr>
          <w:rFonts w:ascii="Times New Roman CYR" w:hAnsi="Times New Roman CYR" w:cs="Times New Roman CYR"/>
        </w:rPr>
        <w:t>аудировании</w:t>
      </w:r>
      <w:proofErr w:type="spellEnd"/>
      <w:r w:rsidRPr="006C01AA">
        <w:rPr>
          <w:rFonts w:ascii="Times New Roman CYR" w:hAnsi="Times New Roman CYR" w:cs="Times New Roman CYR"/>
        </w:rPr>
        <w:t>, говорении, чтении и письме и убедиться в том, что языковой и речевой материал ими усвоен. В конце изучения темы проводится контроль устной речи.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</w:t>
      </w:r>
      <w:r>
        <w:rPr>
          <w:rFonts w:ascii="Times New Roman CYR" w:hAnsi="Times New Roman CYR" w:cs="Times New Roman CYR"/>
        </w:rPr>
        <w:t xml:space="preserve">ую деятельность. Запланировано 6  проектных работы: одна -  в первой четверти, одна -  во 2 четверти, две – в 3 четверти, две- в 4 </w:t>
      </w:r>
      <w:proofErr w:type="spellStart"/>
      <w:r>
        <w:rPr>
          <w:rFonts w:ascii="Times New Roman CYR" w:hAnsi="Times New Roman CYR" w:cs="Times New Roman CYR"/>
        </w:rPr>
        <w:t>четверти</w:t>
      </w:r>
      <w:proofErr w:type="gramStart"/>
      <w:r w:rsidRPr="006C01AA">
        <w:rPr>
          <w:rFonts w:ascii="Times New Roman CYR" w:hAnsi="Times New Roman CYR" w:cs="Times New Roman CYR"/>
        </w:rPr>
        <w:t>.</w:t>
      </w:r>
      <w:r w:rsidRPr="006C01AA">
        <w:t>М</w:t>
      </w:r>
      <w:proofErr w:type="gramEnd"/>
      <w:r w:rsidRPr="006C01AA">
        <w:t>атериалы</w:t>
      </w:r>
      <w:proofErr w:type="spellEnd"/>
      <w:r w:rsidRPr="006C01AA">
        <w:t xml:space="preserve"> текущего контроля представлены в приложении к рабочей программе.</w:t>
      </w:r>
    </w:p>
    <w:p w:rsidR="00BD3D6A" w:rsidRPr="006A75B2" w:rsidRDefault="00BD3D6A" w:rsidP="000C2E90">
      <w:pPr>
        <w:pStyle w:val="a4"/>
        <w:spacing w:before="0" w:beforeAutospacing="0" w:after="0" w:line="215" w:lineRule="atLeast"/>
        <w:ind w:right="11" w:firstLine="567"/>
        <w:jc w:val="both"/>
        <w:rPr>
          <w:rFonts w:ascii="Times New Roman CYR" w:hAnsi="Times New Roman CYR" w:cs="Times New Roman CYR"/>
        </w:rPr>
      </w:pPr>
      <w:proofErr w:type="gramStart"/>
      <w:r w:rsidRPr="00FD6D25">
        <w:rPr>
          <w:bCs/>
        </w:rPr>
        <w:t>Рабочая программа ориентирована на использован</w:t>
      </w:r>
      <w:r>
        <w:rPr>
          <w:bCs/>
        </w:rPr>
        <w:t>ие учебно-методического комплект</w:t>
      </w:r>
      <w:r w:rsidRPr="00FD6D25">
        <w:rPr>
          <w:bCs/>
        </w:rPr>
        <w:t>а</w:t>
      </w:r>
      <w:proofErr w:type="spellStart"/>
      <w:r>
        <w:rPr>
          <w:bCs/>
          <w:lang w:val="en-US"/>
        </w:rPr>
        <w:t>EnjoyEnglish</w:t>
      </w:r>
      <w:proofErr w:type="spellEnd"/>
      <w:r>
        <w:rPr>
          <w:bCs/>
        </w:rPr>
        <w:t xml:space="preserve"> (Английский с удовольствием) и включает в себя:</w:t>
      </w:r>
      <w:proofErr w:type="gramEnd"/>
    </w:p>
    <w:p w:rsidR="00BD3D6A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</w:rPr>
      </w:pPr>
      <w:r>
        <w:rPr>
          <w:bCs/>
        </w:rPr>
        <w:t>Учебник</w:t>
      </w:r>
      <w:r w:rsidRPr="007E7890">
        <w:rPr>
          <w:bCs/>
        </w:rPr>
        <w:t xml:space="preserve"> (</w:t>
      </w:r>
      <w:r>
        <w:rPr>
          <w:bCs/>
          <w:lang w:val="en-US"/>
        </w:rPr>
        <w:t>Student</w:t>
      </w:r>
      <w:r w:rsidRPr="007E7890">
        <w:rPr>
          <w:bCs/>
        </w:rPr>
        <w:t>’</w:t>
      </w:r>
      <w:proofErr w:type="spellStart"/>
      <w:r>
        <w:rPr>
          <w:bCs/>
          <w:lang w:val="en-US"/>
        </w:rPr>
        <w:t>sBook</w:t>
      </w:r>
      <w:proofErr w:type="spellEnd"/>
      <w:r w:rsidRPr="004A6C8D">
        <w:rPr>
          <w:bCs/>
        </w:rPr>
        <w:t>)</w:t>
      </w:r>
      <w:proofErr w:type="spellStart"/>
      <w:r w:rsidRPr="004A6C8D">
        <w:t>Биболетова</w:t>
      </w:r>
      <w:proofErr w:type="spellEnd"/>
      <w:r w:rsidRPr="004A6C8D">
        <w:t xml:space="preserve"> М.З., Денисенко О.А., </w:t>
      </w:r>
      <w:proofErr w:type="spellStart"/>
      <w:r w:rsidRPr="004A6C8D">
        <w:t>Трубанева</w:t>
      </w:r>
      <w:proofErr w:type="spellEnd"/>
      <w:r w:rsidRPr="004A6C8D">
        <w:t xml:space="preserve"> Н.Н. Английский язык: Английский с удовольствием (</w:t>
      </w:r>
      <w:proofErr w:type="spellStart"/>
      <w:r w:rsidRPr="004A6C8D">
        <w:t>EnjoyEnglish</w:t>
      </w:r>
      <w:proofErr w:type="spellEnd"/>
      <w:r w:rsidRPr="004A6C8D">
        <w:t>):</w:t>
      </w:r>
      <w:r>
        <w:t xml:space="preserve"> Учебник английского языка для 7</w:t>
      </w:r>
      <w:r w:rsidRPr="004A6C8D">
        <w:t xml:space="preserve"> класса общеобразовательных уч</w:t>
      </w:r>
      <w:r>
        <w:t>реждений. – Обнинск: Титул, 2014;</w:t>
      </w:r>
    </w:p>
    <w:p w:rsidR="00BD3D6A" w:rsidRPr="009F7482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</w:rPr>
      </w:pPr>
      <w:r>
        <w:rPr>
          <w:bCs/>
        </w:rPr>
        <w:t xml:space="preserve">Рабочая тетрадь к учебнику </w:t>
      </w:r>
      <w:proofErr w:type="spellStart"/>
      <w:r w:rsidRPr="004A6C8D">
        <w:t>Биболетова</w:t>
      </w:r>
      <w:proofErr w:type="spellEnd"/>
      <w:r w:rsidRPr="004A6C8D">
        <w:t xml:space="preserve"> М.З., Денисенко О.А., </w:t>
      </w:r>
      <w:proofErr w:type="spellStart"/>
      <w:r w:rsidRPr="004A6C8D">
        <w:t>Трубанева</w:t>
      </w:r>
      <w:proofErr w:type="spellEnd"/>
      <w:r w:rsidRPr="004A6C8D">
        <w:t xml:space="preserve"> Н.Н. Английский язык: Английский с удовольствием (</w:t>
      </w:r>
      <w:proofErr w:type="spellStart"/>
      <w:r w:rsidRPr="004A6C8D">
        <w:t>EnjoyEnglish</w:t>
      </w:r>
      <w:proofErr w:type="spellEnd"/>
      <w:r w:rsidRPr="004A6C8D">
        <w:t xml:space="preserve">): </w:t>
      </w:r>
      <w:r>
        <w:t>Рабочая тетрадь к у</w:t>
      </w:r>
      <w:r w:rsidRPr="004A6C8D">
        <w:t>чебник</w:t>
      </w:r>
      <w:r>
        <w:t>у английского языка для 7</w:t>
      </w:r>
      <w:r w:rsidRPr="004A6C8D">
        <w:t xml:space="preserve"> класса общеобразовательных уч</w:t>
      </w:r>
      <w:r>
        <w:t>реждений. – Обнинск: Титул, 2014;</w:t>
      </w:r>
    </w:p>
    <w:p w:rsidR="00BD3D6A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</w:rPr>
      </w:pPr>
      <w:proofErr w:type="spellStart"/>
      <w:r>
        <w:rPr>
          <w:bCs/>
        </w:rPr>
        <w:t>Аудиоприложение</w:t>
      </w:r>
      <w:proofErr w:type="spellEnd"/>
      <w:r>
        <w:rPr>
          <w:bCs/>
        </w:rPr>
        <w:t xml:space="preserve"> (</w:t>
      </w:r>
      <w:r>
        <w:rPr>
          <w:bCs/>
          <w:lang w:val="en-US"/>
        </w:rPr>
        <w:t>CD MP3)</w:t>
      </w:r>
      <w:r>
        <w:rPr>
          <w:bCs/>
        </w:rPr>
        <w:t>;</w:t>
      </w:r>
    </w:p>
    <w:p w:rsidR="00BD3D6A" w:rsidRPr="00137455" w:rsidRDefault="00BD3D6A" w:rsidP="000C2E90">
      <w:pPr>
        <w:pStyle w:val="2"/>
        <w:numPr>
          <w:ilvl w:val="0"/>
          <w:numId w:val="1"/>
        </w:numPr>
        <w:tabs>
          <w:tab w:val="clear" w:pos="1800"/>
        </w:tabs>
        <w:ind w:left="851"/>
        <w:rPr>
          <w:bCs/>
        </w:rPr>
      </w:pPr>
      <w:r>
        <w:rPr>
          <w:bCs/>
        </w:rPr>
        <w:t>Обучающая компьютерная программа «</w:t>
      </w:r>
      <w:proofErr w:type="spellStart"/>
      <w:r w:rsidRPr="004A6C8D">
        <w:t>EnjoyEnglish</w:t>
      </w:r>
      <w:proofErr w:type="spellEnd"/>
      <w:r>
        <w:t>».</w:t>
      </w:r>
    </w:p>
    <w:p w:rsidR="00BD3D6A" w:rsidRDefault="00BD3D6A" w:rsidP="000C2E90">
      <w:pPr>
        <w:pStyle w:val="a3"/>
        <w:ind w:left="171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0658B4">
        <w:rPr>
          <w:rFonts w:ascii="Times New Roman" w:hAnsi="Times New Roman"/>
          <w:b/>
          <w:sz w:val="24"/>
        </w:rPr>
        <w:t xml:space="preserve">. Общая </w:t>
      </w:r>
      <w:r>
        <w:rPr>
          <w:rFonts w:ascii="Times New Roman" w:hAnsi="Times New Roman"/>
          <w:b/>
          <w:sz w:val="24"/>
        </w:rPr>
        <w:t>характеристика учебного предмета</w:t>
      </w: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Pr="006C01AA" w:rsidRDefault="00BD3D6A" w:rsidP="000C2E90">
      <w:pPr>
        <w:tabs>
          <w:tab w:val="left" w:pos="0"/>
        </w:tabs>
        <w:ind w:firstLine="709"/>
        <w:jc w:val="both"/>
      </w:pPr>
      <w:r w:rsidRPr="006C01AA">
        <w:rPr>
          <w:b/>
        </w:rPr>
        <w:t>Иностранный язык как предмет характеризуется</w:t>
      </w:r>
      <w:r w:rsidRPr="006C01AA">
        <w:t>: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proofErr w:type="spellStart"/>
      <w:r w:rsidRPr="006C01AA">
        <w:t>Межпредметностью</w:t>
      </w:r>
      <w:proofErr w:type="spellEnd"/>
      <w:r w:rsidRPr="006C01AA">
        <w:t xml:space="preserve"> (содержанием речи на иностранном языке могут быть сведенья из разных областей знаний, например литературы, искусства, истории, географии, математики и др.)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proofErr w:type="spellStart"/>
      <w:r w:rsidRPr="006C01AA">
        <w:t>Многоуровневостью</w:t>
      </w:r>
      <w:proofErr w:type="spellEnd"/>
      <w:r w:rsidRPr="006C01AA"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BD3D6A" w:rsidRPr="006C01AA" w:rsidRDefault="00BD3D6A" w:rsidP="000C2E90">
      <w:pPr>
        <w:numPr>
          <w:ilvl w:val="0"/>
          <w:numId w:val="17"/>
        </w:numPr>
        <w:tabs>
          <w:tab w:val="left" w:pos="0"/>
        </w:tabs>
        <w:ind w:left="0" w:firstLine="709"/>
        <w:jc w:val="both"/>
      </w:pPr>
      <w:proofErr w:type="spellStart"/>
      <w:r w:rsidRPr="006C01AA">
        <w:t>Полифункциональностью</w:t>
      </w:r>
      <w:proofErr w:type="spellEnd"/>
      <w:r w:rsidRPr="006C01AA">
        <w:t xml:space="preserve"> (может выступать как цель обучения и как средство приобретения сведений в самых различных областях знаний).</w:t>
      </w:r>
    </w:p>
    <w:p w:rsidR="00BD3D6A" w:rsidRPr="006C01AA" w:rsidRDefault="00BD3D6A" w:rsidP="000C2E90">
      <w:pPr>
        <w:ind w:left="720" w:firstLine="709"/>
        <w:jc w:val="both"/>
        <w:rPr>
          <w:b/>
        </w:rPr>
      </w:pPr>
      <w:proofErr w:type="spellStart"/>
      <w:r w:rsidRPr="006C01AA">
        <w:rPr>
          <w:b/>
        </w:rPr>
        <w:t>Межпредметные</w:t>
      </w:r>
      <w:proofErr w:type="spellEnd"/>
      <w:r w:rsidRPr="006C01AA">
        <w:rPr>
          <w:b/>
        </w:rPr>
        <w:t xml:space="preserve"> связи в программе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 xml:space="preserve">Данная рабочая программа содержит сведения из различных областей знаний. Это позволяет эффективно формировать целостное преставление о мире, этапах развития человеческого общества и человеческой мысли в разные эпохи, в разных странах. 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 xml:space="preserve">Наличие </w:t>
      </w:r>
      <w:proofErr w:type="spellStart"/>
      <w:r w:rsidRPr="006C01AA">
        <w:rPr>
          <w:lang w:eastAsia="en-US"/>
        </w:rPr>
        <w:t>межпредметной</w:t>
      </w:r>
      <w:proofErr w:type="spellEnd"/>
      <w:r w:rsidRPr="006C01AA">
        <w:rPr>
          <w:lang w:eastAsia="en-US"/>
        </w:rPr>
        <w:t xml:space="preserve"> взаимосвязи в Стандартах по иностранному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6C01AA">
        <w:rPr>
          <w:lang w:eastAsia="en-US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6C01AA">
        <w:rPr>
          <w:lang w:eastAsia="en-US"/>
        </w:rPr>
        <w:softHyphen/>
        <w:t>собствующих формированию основ филологического образования школь</w:t>
      </w:r>
      <w:r w:rsidRPr="006C01AA">
        <w:rPr>
          <w:lang w:eastAsia="en-US"/>
        </w:rPr>
        <w:softHyphen/>
        <w:t>ников.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r w:rsidRPr="006C01AA">
        <w:rPr>
          <w:lang w:eastAsia="en-US"/>
        </w:rPr>
        <w:t xml:space="preserve">Федеральный компонент образовательного стандарта по иностранному языку позволяет успешно реализовать </w:t>
      </w:r>
      <w:proofErr w:type="spellStart"/>
      <w:r w:rsidRPr="006C01AA">
        <w:rPr>
          <w:lang w:eastAsia="en-US"/>
        </w:rPr>
        <w:t>межпредметные</w:t>
      </w:r>
      <w:proofErr w:type="spellEnd"/>
      <w:r w:rsidRPr="006C01AA">
        <w:rPr>
          <w:lang w:eastAsia="en-US"/>
        </w:rPr>
        <w:t xml:space="preserve"> связи и с другими учеб</w:t>
      </w:r>
      <w:r w:rsidRPr="006C01AA">
        <w:rPr>
          <w:lang w:eastAsia="en-US"/>
        </w:rPr>
        <w:softHyphen/>
        <w:t>ными предметами, чему способствует специфика иностранного языка как учеб</w:t>
      </w:r>
      <w:r w:rsidRPr="006C01AA">
        <w:rPr>
          <w:lang w:eastAsia="en-US"/>
        </w:rPr>
        <w:softHyphen/>
        <w:t xml:space="preserve"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 </w:t>
      </w:r>
    </w:p>
    <w:p w:rsidR="00BD3D6A" w:rsidRPr="006C01AA" w:rsidRDefault="00BD3D6A" w:rsidP="000C2E90">
      <w:pPr>
        <w:ind w:firstLine="709"/>
        <w:jc w:val="both"/>
        <w:rPr>
          <w:lang w:eastAsia="en-US"/>
        </w:rPr>
      </w:pPr>
      <w:proofErr w:type="spellStart"/>
      <w:r w:rsidRPr="006C01AA">
        <w:rPr>
          <w:lang w:eastAsia="en-US"/>
        </w:rPr>
        <w:t>Межпредметное</w:t>
      </w:r>
      <w:proofErr w:type="spellEnd"/>
      <w:r w:rsidRPr="006C01AA">
        <w:rPr>
          <w:lang w:eastAsia="en-US"/>
        </w:rPr>
        <w:t xml:space="preserve"> взаимодействие иностранного языка с другими дисципли</w:t>
      </w:r>
      <w:r w:rsidRPr="006C01AA">
        <w:rPr>
          <w:lang w:eastAsia="en-US"/>
        </w:rPr>
        <w:softHyphen/>
        <w:t>нами гуманитарного цикла (например, историей, литературой) позволяет созда</w:t>
      </w:r>
      <w:r w:rsidRPr="006C01AA">
        <w:rPr>
          <w:lang w:eastAsia="en-US"/>
        </w:rPr>
        <w:softHyphen/>
        <w:t xml:space="preserve">вать интегративные иноязычные курсы (например, страноведческие и </w:t>
      </w:r>
      <w:proofErr w:type="spellStart"/>
      <w:r w:rsidRPr="006C01AA">
        <w:rPr>
          <w:lang w:eastAsia="en-US"/>
        </w:rPr>
        <w:t>культуроведческие</w:t>
      </w:r>
      <w:proofErr w:type="spellEnd"/>
      <w:r w:rsidRPr="006C01AA">
        <w:rPr>
          <w:lang w:eastAsia="en-US"/>
        </w:rPr>
        <w:t xml:space="preserve">), элективные курсы по истории и литературе изучаемых зарубежных стран на профильном уровне в полной средней школе. С помощью элективных курсов возможно </w:t>
      </w:r>
      <w:proofErr w:type="spellStart"/>
      <w:r w:rsidRPr="006C01AA">
        <w:rPr>
          <w:lang w:eastAsia="en-US"/>
        </w:rPr>
        <w:t>межпредметное</w:t>
      </w:r>
      <w:proofErr w:type="spellEnd"/>
      <w:r w:rsidRPr="006C01AA">
        <w:rPr>
          <w:lang w:eastAsia="en-US"/>
        </w:rPr>
        <w:t xml:space="preserve"> взаимодействие иностранного языка и с дис</w:t>
      </w:r>
      <w:r w:rsidRPr="006C01AA">
        <w:rPr>
          <w:lang w:eastAsia="en-US"/>
        </w:rPr>
        <w:softHyphen/>
        <w:t>циплинами негуманитарного цикла, ориентируясь на профиль, выбранный в конкретном образовательном учреждении.</w:t>
      </w:r>
    </w:p>
    <w:p w:rsidR="00BD3D6A" w:rsidRDefault="00BD3D6A" w:rsidP="000C2E9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2F6E59">
        <w:rPr>
          <w:rFonts w:ascii="Times New Roman CYR" w:hAnsi="Times New Roman CYR" w:cs="Times New Roman CYR"/>
          <w:b/>
          <w:bCs/>
          <w:sz w:val="24"/>
          <w:szCs w:val="24"/>
        </w:rPr>
        <w:t>. Описание места предмета английский язык в учебном плане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BD3D6A" w:rsidRPr="00560C9E" w:rsidRDefault="00BD3D6A" w:rsidP="000C2E90">
      <w:pPr>
        <w:ind w:firstLine="709"/>
        <w:jc w:val="both"/>
      </w:pPr>
      <w:r w:rsidRPr="00560C9E">
        <w:t>Основная школа - вторая ступень общего образования. Она является важным звеном</w:t>
      </w:r>
      <w:r>
        <w:t>, которое соединяет все три сте</w:t>
      </w:r>
      <w:r w:rsidRPr="00560C9E">
        <w:t xml:space="preserve">пени общего образования: начальную, основную и старшую. </w:t>
      </w:r>
      <w:r w:rsidRPr="00560C9E">
        <w:br/>
      </w:r>
      <w:proofErr w:type="gramStart"/>
      <w:r w:rsidRPr="00560C9E">
        <w:t>Данная ступень характеризуе</w:t>
      </w:r>
      <w:r>
        <w:t>тся наличием значительных изме</w:t>
      </w:r>
      <w:r w:rsidRPr="00560C9E">
        <w:t xml:space="preserve">нений в развитии школьников, </w:t>
      </w:r>
      <w:r>
        <w:t>так как к моменту начала об</w:t>
      </w:r>
      <w:r w:rsidRPr="00560C9E">
        <w:t xml:space="preserve">учения в основной школе у них расширился кругозор и общее </w:t>
      </w:r>
      <w:r w:rsidRPr="00560C9E">
        <w:br/>
        <w:t>представление о мире, сф</w:t>
      </w:r>
      <w:r>
        <w:t>ормированы элементарные коммуникатив</w:t>
      </w:r>
      <w:r w:rsidRPr="00560C9E">
        <w:t>ные умения на иностранном языке в четырех вид</w:t>
      </w:r>
      <w:r>
        <w:t>ах ре</w:t>
      </w:r>
      <w:r w:rsidRPr="00560C9E">
        <w:t xml:space="preserve">чевой деятельности, а также </w:t>
      </w:r>
      <w:proofErr w:type="spellStart"/>
      <w:r w:rsidRPr="00560C9E">
        <w:t>общеучебные</w:t>
      </w:r>
      <w:proofErr w:type="spellEnd"/>
      <w:r w:rsidRPr="00560C9E">
        <w:t xml:space="preserve"> умения, необход</w:t>
      </w:r>
      <w:r>
        <w:t>и</w:t>
      </w:r>
      <w:r w:rsidRPr="00560C9E">
        <w:t>мые для изучения иностранного языка как учебного предмета;</w:t>
      </w:r>
      <w:proofErr w:type="gramEnd"/>
      <w:r w:rsidRPr="00560C9E">
        <w:t xml:space="preserve"> накоплены некоторые знания о правилах</w:t>
      </w:r>
      <w:r>
        <w:t xml:space="preserve"> р</w:t>
      </w:r>
      <w:r w:rsidRPr="00560C9E">
        <w:t xml:space="preserve">ечевого </w:t>
      </w:r>
      <w:r w:rsidRPr="00560C9E">
        <w:lastRenderedPageBreak/>
        <w:t xml:space="preserve">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</w:r>
      <w:r w:rsidRPr="00560C9E">
        <w:br/>
        <w:t>учащимися языковых и речевых средств, улучшается качество</w:t>
      </w:r>
      <w:r w:rsidRPr="00560C9E">
        <w:br/>
        <w:t>практического владения иностранным языком, возрастает с</w:t>
      </w:r>
      <w:r>
        <w:t>те</w:t>
      </w:r>
      <w:r w:rsidRPr="00560C9E">
        <w:t>пень самостоятельности школьников и их творческой акт</w:t>
      </w:r>
      <w:r>
        <w:t>ив</w:t>
      </w:r>
      <w:r w:rsidRPr="00560C9E">
        <w:t xml:space="preserve">ности. </w:t>
      </w:r>
    </w:p>
    <w:p w:rsidR="00BD3D6A" w:rsidRDefault="00BD3D6A" w:rsidP="000C2E90">
      <w:pPr>
        <w:ind w:firstLine="709"/>
        <w:jc w:val="both"/>
      </w:pPr>
      <w:r w:rsidRPr="00560C9E">
        <w:t>В основной школе усиливается роль принципов когнити</w:t>
      </w:r>
      <w:r>
        <w:t>в</w:t>
      </w:r>
      <w:r w:rsidRPr="00560C9E">
        <w:t xml:space="preserve">ной направленности учебного процесса, индивидуализации </w:t>
      </w:r>
      <w:proofErr w:type="spellStart"/>
      <w:r w:rsidRPr="00560C9E">
        <w:t>идифференциации</w:t>
      </w:r>
      <w:proofErr w:type="spellEnd"/>
      <w:r w:rsidRPr="00560C9E">
        <w:t xml:space="preserve"> обучения, большее значение приобретает </w:t>
      </w:r>
      <w:r w:rsidRPr="00560C9E">
        <w:br/>
        <w:t>освоение современных технологий изучения иностранного яз</w:t>
      </w:r>
      <w:r>
        <w:t>ы</w:t>
      </w:r>
      <w:r w:rsidRPr="00560C9E">
        <w:t xml:space="preserve">ка, формирование учебно-исследовательских умений. </w:t>
      </w:r>
    </w:p>
    <w:p w:rsidR="00BD3D6A" w:rsidRPr="000C0854" w:rsidRDefault="00BD3D6A" w:rsidP="000C2E90">
      <w:pPr>
        <w:ind w:firstLine="709"/>
        <w:jc w:val="both"/>
        <w:rPr>
          <w:b/>
        </w:rPr>
      </w:pPr>
      <w:r w:rsidRPr="000C0854">
        <w:rPr>
          <w:b/>
        </w:rPr>
        <w:t>Особенности содер</w:t>
      </w:r>
      <w:r>
        <w:rPr>
          <w:b/>
        </w:rPr>
        <w:t>жания обучения иностранному языку</w:t>
      </w:r>
    </w:p>
    <w:p w:rsidR="00BD3D6A" w:rsidRDefault="00BD3D6A" w:rsidP="000C2E90">
      <w:pPr>
        <w:ind w:firstLine="709"/>
        <w:jc w:val="both"/>
      </w:pPr>
      <w:r w:rsidRPr="000C0854">
        <w:t>Особенности содер</w:t>
      </w:r>
      <w:r>
        <w:t>жания обучения иностранному язы</w:t>
      </w:r>
      <w:r w:rsidRPr="000C0854">
        <w:t>ку в основной школе обусловлены динамикой развития школьников</w:t>
      </w:r>
      <w:r>
        <w:t xml:space="preserve">. </w:t>
      </w:r>
      <w:r w:rsidRPr="000C0854">
        <w:t xml:space="preserve"> Продолжается развитие и</w:t>
      </w:r>
      <w:r>
        <w:t>ноязычной коммуникативной компе</w:t>
      </w:r>
      <w:r w:rsidRPr="000C0854">
        <w:t xml:space="preserve">тенции в единстве всех ее составляющих: языковой, </w:t>
      </w:r>
      <w:r>
        <w:t xml:space="preserve">речевой, </w:t>
      </w:r>
      <w:r>
        <w:br/>
      </w:r>
      <w:proofErr w:type="spellStart"/>
      <w:r>
        <w:t>социокультурной</w:t>
      </w:r>
      <w:proofErr w:type="spellEnd"/>
      <w:r>
        <w:t>/м</w:t>
      </w:r>
      <w:r w:rsidRPr="000C0854">
        <w:t xml:space="preserve">ежкультурной, компенсаторной и </w:t>
      </w:r>
      <w:proofErr w:type="spellStart"/>
      <w:r w:rsidRPr="000C0854">
        <w:t>учебн</w:t>
      </w:r>
      <w:proofErr w:type="gramStart"/>
      <w:r w:rsidRPr="000C0854">
        <w:t>о</w:t>
      </w:r>
      <w:proofErr w:type="spellEnd"/>
      <w:r w:rsidRPr="000C0854">
        <w:t>-</w:t>
      </w:r>
      <w:proofErr w:type="gramEnd"/>
      <w:r w:rsidRPr="000C0854">
        <w:t xml:space="preserve"> познавательной компетенций. Однако еще большее значение приобретают принципы дифференциации и индивидуализации </w:t>
      </w:r>
      <w:r w:rsidRPr="000C0854">
        <w:br/>
        <w:t>обучения. Школьники все чаще оказываются в ситуации в</w:t>
      </w:r>
      <w:proofErr w:type="gramStart"/>
      <w:r w:rsidRPr="000C0854">
        <w:t>ы-</w:t>
      </w:r>
      <w:proofErr w:type="gramEnd"/>
      <w:r w:rsidRPr="000C0854">
        <w:t xml:space="preserve"> </w:t>
      </w:r>
      <w:r w:rsidRPr="000C0854">
        <w:br/>
        <w:t>бор</w:t>
      </w:r>
      <w:r>
        <w:t xml:space="preserve">а. </w:t>
      </w:r>
      <w:r w:rsidRPr="000C0854">
        <w:t>Это придает обучению ярко выраженный практико-орие</w:t>
      </w:r>
      <w:r>
        <w:t>н</w:t>
      </w:r>
      <w:r w:rsidRPr="000C0854">
        <w:t xml:space="preserve">тированный характер, </w:t>
      </w:r>
      <w:proofErr w:type="gramStart"/>
      <w:r w:rsidRPr="000C0854">
        <w:t>проявляющийся</w:t>
      </w:r>
      <w:proofErr w:type="gramEnd"/>
      <w:r w:rsidRPr="000C0854">
        <w:t xml:space="preserve"> в том числе в формировании </w:t>
      </w:r>
      <w:proofErr w:type="spellStart"/>
      <w:r w:rsidRPr="000C0854">
        <w:t>надпредметных</w:t>
      </w:r>
      <w:proofErr w:type="spellEnd"/>
      <w:r w:rsidRPr="000C0854">
        <w:t xml:space="preserve"> ключевых компетенций - готовности учащихся использовать усвоенные знания, умения и способы </w:t>
      </w:r>
      <w:r>
        <w:t>де</w:t>
      </w:r>
      <w:r w:rsidRPr="000C0854">
        <w:t>ятельности в реальной жизни для решения практических з</w:t>
      </w:r>
      <w:r>
        <w:t>адач</w:t>
      </w:r>
      <w:r w:rsidRPr="000C0854">
        <w:t xml:space="preserve"> и развития творческого потенциала. Это должно дать воз</w:t>
      </w:r>
      <w:r>
        <w:t>можность</w:t>
      </w:r>
      <w:r w:rsidRPr="000C0854">
        <w:t xml:space="preserve"> учащимся основной школы достичь общеевропе</w:t>
      </w:r>
      <w:r>
        <w:t>й</w:t>
      </w:r>
      <w:r w:rsidRPr="000C0854">
        <w:t xml:space="preserve">ского </w:t>
      </w:r>
      <w:proofErr w:type="spellStart"/>
      <w:r w:rsidRPr="000C0854">
        <w:t>допороговогоуровня</w:t>
      </w:r>
      <w:proofErr w:type="spellEnd"/>
      <w:r w:rsidRPr="000C0854">
        <w:t xml:space="preserve"> иноязычной </w:t>
      </w:r>
      <w:proofErr w:type="spellStart"/>
      <w:r w:rsidRPr="000C0854">
        <w:t>коммуникативнойкомпетенции</w:t>
      </w:r>
      <w:proofErr w:type="spellEnd"/>
      <w:r w:rsidRPr="000C0854">
        <w:t xml:space="preserve"> (уровня А</w:t>
      </w:r>
      <w:proofErr w:type="gramStart"/>
      <w:r w:rsidRPr="000C0854">
        <w:t>2</w:t>
      </w:r>
      <w:proofErr w:type="gramEnd"/>
      <w:r w:rsidRPr="000C0854">
        <w:t xml:space="preserve"> в терминах Совета Европы).</w:t>
      </w:r>
    </w:p>
    <w:p w:rsidR="00BD3D6A" w:rsidRPr="00D83EA4" w:rsidRDefault="00BD3D6A" w:rsidP="000C2E90">
      <w:pPr>
        <w:ind w:firstLine="709"/>
        <w:jc w:val="both"/>
      </w:pPr>
    </w:p>
    <w:p w:rsidR="00BD3D6A" w:rsidRDefault="00BD3D6A" w:rsidP="000C2E90">
      <w:pPr>
        <w:tabs>
          <w:tab w:val="left" w:pos="8042"/>
        </w:tabs>
        <w:ind w:firstLine="709"/>
        <w:jc w:val="center"/>
        <w:rPr>
          <w:b/>
        </w:rPr>
      </w:pPr>
      <w:r>
        <w:rPr>
          <w:b/>
        </w:rPr>
        <w:t>Основные содержательные линии</w:t>
      </w:r>
    </w:p>
    <w:p w:rsidR="00BD3D6A" w:rsidRPr="00D50DEC" w:rsidRDefault="00BD3D6A" w:rsidP="000C2E90">
      <w:pPr>
        <w:tabs>
          <w:tab w:val="left" w:pos="1159"/>
        </w:tabs>
      </w:pPr>
      <w:r>
        <w:tab/>
      </w:r>
    </w:p>
    <w:p w:rsidR="00BD3D6A" w:rsidRPr="000C0854" w:rsidRDefault="00BD3D6A" w:rsidP="000C2E90">
      <w:pPr>
        <w:ind w:firstLine="709"/>
        <w:jc w:val="both"/>
      </w:pPr>
      <w:r w:rsidRPr="000C0854">
        <w:t xml:space="preserve"> </w:t>
      </w:r>
      <w:proofErr w:type="spellStart"/>
      <w:r w:rsidRPr="000C0854">
        <w:t>Первойсодержател</w:t>
      </w:r>
      <w:r>
        <w:t>ьн</w:t>
      </w:r>
      <w:r w:rsidRPr="000C0854">
        <w:t>ой</w:t>
      </w:r>
      <w:proofErr w:type="spellEnd"/>
      <w:r w:rsidRPr="000C0854">
        <w:t xml:space="preserve"> линией учебного предмета «Иностранный язык» являются </w:t>
      </w:r>
      <w:r w:rsidRPr="000C0854">
        <w:br/>
        <w:t>коммуникативные умения в основных видах речевой деятел</w:t>
      </w:r>
      <w:r>
        <w:t>ьн</w:t>
      </w:r>
      <w:r w:rsidRPr="000C0854">
        <w:t>ости, второй - языковые средства и навыки оперирования</w:t>
      </w:r>
      <w:r>
        <w:t xml:space="preserve"> ими</w:t>
      </w:r>
      <w:r w:rsidRPr="000C0854">
        <w:t xml:space="preserve">, третьей - </w:t>
      </w:r>
      <w:proofErr w:type="spellStart"/>
      <w:r w:rsidRPr="000C0854">
        <w:t>социокультурные</w:t>
      </w:r>
      <w:proofErr w:type="spellEnd"/>
      <w:r w:rsidRPr="000C0854">
        <w:t xml:space="preserve"> знания и умения. </w:t>
      </w:r>
    </w:p>
    <w:p w:rsidR="00BD3D6A" w:rsidRPr="000C0854" w:rsidRDefault="00BD3D6A" w:rsidP="000C2E90">
      <w:pPr>
        <w:ind w:firstLine="709"/>
        <w:jc w:val="both"/>
      </w:pPr>
      <w:r w:rsidRPr="000C0854">
        <w:t>Указанные содержательные линии находятся в тесной вза</w:t>
      </w:r>
      <w:r>
        <w:t>и</w:t>
      </w:r>
      <w:r w:rsidRPr="000C0854">
        <w:t xml:space="preserve">мосвязи, что обусловлено единством составляющих коммуникативной компетенции как цели обучения: речевой, языковой, </w:t>
      </w:r>
      <w:r w:rsidRPr="000C0854">
        <w:br/>
      </w:r>
      <w:proofErr w:type="spellStart"/>
      <w:r w:rsidRPr="000C0854">
        <w:t>социокультурной</w:t>
      </w:r>
      <w:proofErr w:type="spellEnd"/>
      <w:r w:rsidRPr="000C0854">
        <w:t xml:space="preserve">. </w:t>
      </w:r>
    </w:p>
    <w:p w:rsidR="00BD3D6A" w:rsidRDefault="00BD3D6A" w:rsidP="000C2E90">
      <w:pPr>
        <w:ind w:firstLine="709"/>
        <w:jc w:val="both"/>
      </w:pPr>
      <w:r w:rsidRPr="000C0854">
        <w:t>Основной линией следует считать коммуникативны</w:t>
      </w:r>
      <w:r>
        <w:t>е умения</w:t>
      </w:r>
      <w:r w:rsidRPr="000C0854">
        <w:t>, которые представляют собой результат овладения ино</w:t>
      </w:r>
      <w:r>
        <w:t>ст</w:t>
      </w:r>
      <w:r w:rsidRPr="000C0854">
        <w:t xml:space="preserve">ранным языком на данном этапе обучения. Формирование </w:t>
      </w:r>
      <w:r w:rsidRPr="000C0854">
        <w:br/>
        <w:t xml:space="preserve">коммуникативных умений предполагает овладение языковыми </w:t>
      </w:r>
      <w:r w:rsidRPr="000C0854">
        <w:br/>
        <w:t>средствами, а также навыками оперирования ими в процессе го</w:t>
      </w:r>
      <w:r>
        <w:t>в</w:t>
      </w:r>
      <w:r w:rsidRPr="000C0854">
        <w:t xml:space="preserve">орения, </w:t>
      </w:r>
      <w:proofErr w:type="spellStart"/>
      <w:r w:rsidRPr="000C0854">
        <w:t>аудирования</w:t>
      </w:r>
      <w:proofErr w:type="spellEnd"/>
      <w:r w:rsidRPr="000C0854">
        <w:t xml:space="preserve">, чтения и письма. Таким образом, языковые знания и навыки представляют собой часть названных </w:t>
      </w:r>
      <w:r w:rsidRPr="000C0854">
        <w:br/>
        <w:t xml:space="preserve">выше сложных коммуникативных умений. Формирование </w:t>
      </w:r>
      <w:r>
        <w:t>ком</w:t>
      </w:r>
      <w:r w:rsidRPr="000C0854">
        <w:t xml:space="preserve">муникативной компетенции неразрывно связано с </w:t>
      </w:r>
      <w:proofErr w:type="spellStart"/>
      <w:r w:rsidRPr="000C0854">
        <w:t>социокуль</w:t>
      </w:r>
      <w:r>
        <w:t>т</w:t>
      </w:r>
      <w:r w:rsidRPr="000C0854">
        <w:t>урными</w:t>
      </w:r>
      <w:proofErr w:type="spellEnd"/>
      <w:r w:rsidRPr="000C0854">
        <w:t xml:space="preserve"> знаниями, которые составляют предмет содержания </w:t>
      </w:r>
      <w:r w:rsidRPr="000C0854">
        <w:br/>
        <w:t xml:space="preserve">речи и обеспечивают взаимопонимание в </w:t>
      </w:r>
      <w:proofErr w:type="spellStart"/>
      <w:r w:rsidRPr="000C0854">
        <w:t>социокультурной</w:t>
      </w:r>
      <w:proofErr w:type="spellEnd"/>
      <w:r w:rsidRPr="000C0854">
        <w:t>/</w:t>
      </w:r>
      <w:r>
        <w:t>меж</w:t>
      </w:r>
      <w:r w:rsidRPr="000C0854">
        <w:t xml:space="preserve">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BD3D6A" w:rsidRPr="00C107AB" w:rsidRDefault="00BD3D6A" w:rsidP="000C2E90">
      <w:pPr>
        <w:pStyle w:val="a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D3D6A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4.</w:t>
      </w:r>
      <w:r w:rsidRPr="00C94694">
        <w:rPr>
          <w:rFonts w:ascii="Times New Roman CYR" w:hAnsi="Times New Roman CYR" w:cs="Times New Roman CYR"/>
          <w:b/>
        </w:rPr>
        <w:t xml:space="preserve">Личностные, </w:t>
      </w:r>
      <w:proofErr w:type="spellStart"/>
      <w:r w:rsidRPr="00C94694">
        <w:rPr>
          <w:rFonts w:ascii="Times New Roman CYR" w:hAnsi="Times New Roman CYR" w:cs="Times New Roman CYR"/>
          <w:b/>
        </w:rPr>
        <w:t>метапредметные</w:t>
      </w:r>
      <w:proofErr w:type="spellEnd"/>
      <w:r w:rsidRPr="00C94694">
        <w:rPr>
          <w:rFonts w:ascii="Times New Roman CYR" w:hAnsi="Times New Roman CYR" w:cs="Times New Roman CYR"/>
          <w:b/>
        </w:rPr>
        <w:t xml:space="preserve"> и предметные результаты</w:t>
      </w:r>
    </w:p>
    <w:p w:rsidR="00BD3D6A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освоения английского языка.</w:t>
      </w:r>
    </w:p>
    <w:p w:rsidR="00BD3D6A" w:rsidRPr="00C94694" w:rsidRDefault="00BD3D6A" w:rsidP="000C2E90">
      <w:pPr>
        <w:pStyle w:val="2"/>
        <w:ind w:hanging="360"/>
        <w:jc w:val="center"/>
        <w:rPr>
          <w:rFonts w:ascii="Times New Roman CYR" w:hAnsi="Times New Roman CYR" w:cs="Times New Roman CYR"/>
          <w:b/>
        </w:rPr>
      </w:pPr>
    </w:p>
    <w:p w:rsidR="00BD3D6A" w:rsidRPr="009F7482" w:rsidRDefault="00BD3D6A" w:rsidP="000C2E90">
      <w:pPr>
        <w:jc w:val="both"/>
      </w:pPr>
      <w:r w:rsidRPr="005872C1">
        <w:rPr>
          <w:b/>
        </w:rPr>
        <w:t>Личностные результаты</w:t>
      </w:r>
      <w:r>
        <w:t>:</w:t>
      </w:r>
    </w:p>
    <w:p w:rsidR="00BD3D6A" w:rsidRPr="009F7482" w:rsidRDefault="00BD3D6A" w:rsidP="000C2E90">
      <w:pPr>
        <w:jc w:val="both"/>
      </w:pPr>
      <w:r>
        <w:t>•</w:t>
      </w:r>
      <w:r>
        <w:tab/>
      </w:r>
      <w:r w:rsidRPr="009F7482">
        <w:t>формирование мотивации изучения иностранных языков</w:t>
      </w:r>
      <w:r>
        <w:t>,</w:t>
      </w:r>
      <w:r w:rsidRPr="009F7482">
        <w:t xml:space="preserve"> стремление к </w:t>
      </w:r>
      <w:r>
        <w:t>с</w:t>
      </w:r>
      <w:r w:rsidRPr="009F7482">
        <w:t>амосовершен</w:t>
      </w:r>
      <w:r>
        <w:t>ствованию в образовательной обл</w:t>
      </w:r>
      <w:r w:rsidRPr="009F7482">
        <w:t xml:space="preserve">асти «Иностранный язык»;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осознание возможностей самореализации средствами</w:t>
      </w:r>
      <w:r>
        <w:t xml:space="preserve"> ин</w:t>
      </w:r>
      <w:r w:rsidRPr="009F7482">
        <w:t xml:space="preserve">остранного языка;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стремление к совершенствованию </w:t>
      </w:r>
      <w:proofErr w:type="gramStart"/>
      <w:r w:rsidRPr="009F7482">
        <w:t>собственной</w:t>
      </w:r>
      <w:proofErr w:type="gramEnd"/>
      <w:r w:rsidRPr="009F7482">
        <w:t xml:space="preserve"> </w:t>
      </w:r>
      <w:proofErr w:type="spellStart"/>
      <w:r w:rsidRPr="009F7482">
        <w:t>речевойкультуры</w:t>
      </w:r>
      <w:proofErr w:type="spellEnd"/>
      <w:r w:rsidRPr="009F7482">
        <w:t xml:space="preserve"> в целом;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формирование ком</w:t>
      </w:r>
      <w:r>
        <w:t>муникативной компетенции в меж</w:t>
      </w:r>
      <w:r w:rsidRPr="009F7482">
        <w:t xml:space="preserve">культурной и межэтнической коммуникации;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таких качеств, как воля, </w:t>
      </w:r>
      <w:r>
        <w:t xml:space="preserve">целеустремленность, </w:t>
      </w:r>
      <w:proofErr w:type="spellStart"/>
      <w:r>
        <w:t>кре</w:t>
      </w:r>
      <w:r w:rsidRPr="009F7482">
        <w:t>ативность</w:t>
      </w:r>
      <w:proofErr w:type="spellEnd"/>
      <w:r w:rsidRPr="009F7482">
        <w:t>, инициативнос</w:t>
      </w:r>
      <w:r>
        <w:t xml:space="preserve">ть, </w:t>
      </w:r>
      <w:proofErr w:type="spellStart"/>
      <w:r>
        <w:t>эмпатия</w:t>
      </w:r>
      <w:proofErr w:type="spellEnd"/>
      <w:r>
        <w:t>, трудолюбие, дисципли</w:t>
      </w:r>
      <w:r w:rsidRPr="009F7482">
        <w:t xml:space="preserve">нированность;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формирование общек</w:t>
      </w:r>
      <w:r>
        <w:t>ультурной и этнической идентич</w:t>
      </w:r>
      <w:r w:rsidRPr="009F7482">
        <w:t xml:space="preserve">ности как составляющих гражданской идентичности личности;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стремление к лучшему осознанию культуры</w:t>
      </w:r>
      <w:r>
        <w:t xml:space="preserve"> своего наро</w:t>
      </w:r>
      <w:r w:rsidRPr="009F7482">
        <w:t>да и готовность содействова</w:t>
      </w:r>
      <w:r>
        <w:t>ть ознакомлению с ней представи</w:t>
      </w:r>
      <w:r w:rsidRPr="009F7482">
        <w:t xml:space="preserve">телей других стран; толерантное отношение к проявлениям </w:t>
      </w:r>
      <w:r w:rsidRPr="009F7482">
        <w:br/>
        <w:t xml:space="preserve">иной культуры; осознание себя гражданином своей страны и мира;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готовность отстаивать национальные и общечеловеческие (гуманистические, демократи</w:t>
      </w:r>
      <w:r>
        <w:t>ческие) ценности, свою граждан</w:t>
      </w:r>
      <w:r w:rsidRPr="009F7482">
        <w:t xml:space="preserve">скую позицию. </w:t>
      </w:r>
    </w:p>
    <w:p w:rsidR="00BD3D6A" w:rsidRPr="009F7482" w:rsidRDefault="00BD3D6A" w:rsidP="000C2E90">
      <w:pPr>
        <w:jc w:val="both"/>
      </w:pPr>
      <w:proofErr w:type="spellStart"/>
      <w:r w:rsidRPr="005872C1">
        <w:rPr>
          <w:b/>
        </w:rPr>
        <w:t>Метапредметные</w:t>
      </w:r>
      <w:proofErr w:type="spellEnd"/>
      <w:r w:rsidRPr="005872C1">
        <w:rPr>
          <w:b/>
        </w:rPr>
        <w:t xml:space="preserve"> результаты</w:t>
      </w:r>
      <w:r w:rsidRPr="009F7482">
        <w:t xml:space="preserve">: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умения планировать свое речевое </w:t>
      </w:r>
      <w:proofErr w:type="spellStart"/>
      <w:r w:rsidRPr="009F7482">
        <w:t>инеречевое</w:t>
      </w:r>
      <w:proofErr w:type="spellEnd"/>
      <w:r w:rsidRPr="009F7482">
        <w:t xml:space="preserve"> поведение;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развитие коммуникативной компетенции, в</w:t>
      </w:r>
      <w:r>
        <w:t>ключая уме</w:t>
      </w:r>
      <w:r w:rsidRPr="009F7482">
        <w:t xml:space="preserve">ние взаимодействовать с </w:t>
      </w:r>
      <w:r>
        <w:t>окружающими, выполняя разные со</w:t>
      </w:r>
      <w:r w:rsidRPr="009F7482">
        <w:t xml:space="preserve">циальные роли;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 xml:space="preserve">развитие смыслового чтения, включая умение </w:t>
      </w:r>
      <w:proofErr w:type="spellStart"/>
      <w:r w:rsidRPr="009F7482">
        <w:t>определятьтему</w:t>
      </w:r>
      <w:proofErr w:type="spellEnd"/>
      <w:r w:rsidRPr="009F7482">
        <w:t>, прогнозировать содержа</w:t>
      </w:r>
      <w:r>
        <w:t xml:space="preserve">ние текста по заголовку/по ключевым словам, выделять основную </w:t>
      </w:r>
      <w:r w:rsidRPr="009F7482">
        <w:t xml:space="preserve">мысль, главные факты, </w:t>
      </w:r>
      <w:r w:rsidRPr="009F7482">
        <w:br/>
        <w:t>опуская второстепенные, уста</w:t>
      </w:r>
      <w:r>
        <w:t>навливать логическую последова</w:t>
      </w:r>
      <w:r w:rsidRPr="009F7482">
        <w:t xml:space="preserve">тельность основных фактов; </w:t>
      </w:r>
    </w:p>
    <w:p w:rsidR="00BD3D6A" w:rsidRPr="009F7482" w:rsidRDefault="00BD3D6A" w:rsidP="000C2E90">
      <w:pPr>
        <w:jc w:val="both"/>
      </w:pPr>
      <w:r w:rsidRPr="009F7482">
        <w:t xml:space="preserve">• </w:t>
      </w:r>
      <w:r>
        <w:tab/>
      </w:r>
      <w:r w:rsidRPr="009F7482">
        <w:t>осуществление регулятивных действий самонаблюдения, самоконтроля, самооценки</w:t>
      </w:r>
      <w:r>
        <w:t xml:space="preserve"> в процессе коммуникативной дея</w:t>
      </w:r>
      <w:r w:rsidRPr="009F7482">
        <w:t xml:space="preserve">тельности на иностранном языке. </w:t>
      </w:r>
    </w:p>
    <w:p w:rsidR="00BD3D6A" w:rsidRPr="009F7482" w:rsidRDefault="00BD3D6A" w:rsidP="000C2E90">
      <w:pPr>
        <w:jc w:val="both"/>
      </w:pPr>
      <w:r w:rsidRPr="005872C1">
        <w:rPr>
          <w:b/>
        </w:rPr>
        <w:t xml:space="preserve">Предметные </w:t>
      </w:r>
      <w:proofErr w:type="spellStart"/>
      <w:r w:rsidRPr="005872C1">
        <w:rPr>
          <w:b/>
        </w:rPr>
        <w:t>результаты</w:t>
      </w:r>
      <w:r w:rsidRPr="009F7482">
        <w:t>освоения</w:t>
      </w:r>
      <w:proofErr w:type="spellEnd"/>
      <w:r w:rsidRPr="009F7482">
        <w:t xml:space="preserve">  программы по иностранному языку: </w:t>
      </w:r>
    </w:p>
    <w:p w:rsidR="00BD3D6A" w:rsidRDefault="00BD3D6A" w:rsidP="000C2E90">
      <w:pPr>
        <w:jc w:val="both"/>
      </w:pPr>
      <w:r w:rsidRPr="008E26EC">
        <w:rPr>
          <w:b/>
          <w:i/>
        </w:rPr>
        <w:t>В коммуникативной сфере</w:t>
      </w:r>
      <w:r w:rsidRPr="009F7482">
        <w:t xml:space="preserve"> (т. е. владении иностранным языком как средством общения):</w:t>
      </w:r>
    </w:p>
    <w:p w:rsidR="00BD3D6A" w:rsidRPr="00415957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 w:rsidRPr="00415957">
        <w:rPr>
          <w:b/>
          <w:i/>
          <w:iCs/>
          <w:w w:val="106"/>
          <w:shd w:val="clear" w:color="auto" w:fill="FFFFFD"/>
        </w:rPr>
        <w:t xml:space="preserve">говорение: </w:t>
      </w:r>
    </w:p>
    <w:p w:rsidR="00BD3D6A" w:rsidRPr="00415957" w:rsidRDefault="00BD3D6A" w:rsidP="000C2E90">
      <w:pPr>
        <w:pStyle w:val="a6"/>
        <w:shd w:val="clear" w:color="auto" w:fill="FFFFFD"/>
        <w:spacing w:before="4"/>
        <w:ind w:left="43"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 xml:space="preserve">• 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начинать, вести/поддерживать и заканчивать различные виды диалогов в стандартных ситуациях общения, </w:t>
      </w:r>
      <w:proofErr w:type="spellStart"/>
      <w:r w:rsidRPr="00415957">
        <w:rPr>
          <w:shd w:val="clear" w:color="auto" w:fill="FFFFFD"/>
        </w:rPr>
        <w:t>соблюдаянормы</w:t>
      </w:r>
      <w:proofErr w:type="spellEnd"/>
      <w:r w:rsidRPr="00415957">
        <w:rPr>
          <w:shd w:val="clear" w:color="auto" w:fill="FFFFFD"/>
        </w:rPr>
        <w:t xml:space="preserve"> речевого этикета, при необходимости переспрашивая, </w:t>
      </w:r>
      <w:r w:rsidRPr="00415957">
        <w:rPr>
          <w:shd w:val="clear" w:color="auto" w:fill="FFFFFD"/>
        </w:rPr>
        <w:br/>
        <w:t xml:space="preserve">уточняя; </w:t>
      </w:r>
    </w:p>
    <w:p w:rsidR="00BD3D6A" w:rsidRPr="00415957" w:rsidRDefault="00BD3D6A" w:rsidP="000C2E90">
      <w:pPr>
        <w:pStyle w:val="a6"/>
        <w:shd w:val="clear" w:color="auto" w:fill="FFFFFD"/>
        <w:spacing w:before="4"/>
        <w:ind w:left="43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 xml:space="preserve">• 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расспрашивать собеседника и отвечать на его вопросы, высказывая свое мнение, прось</w:t>
      </w:r>
      <w:r>
        <w:rPr>
          <w:shd w:val="clear" w:color="auto" w:fill="FFFFFD"/>
        </w:rPr>
        <w:t>бу, отвечать на предложение со</w:t>
      </w:r>
      <w:r w:rsidRPr="00415957">
        <w:rPr>
          <w:shd w:val="clear" w:color="auto" w:fill="FFFFFD"/>
        </w:rPr>
        <w:t xml:space="preserve">беседника согласием/отказом в пределах изученной тематики и </w:t>
      </w:r>
      <w:r w:rsidRPr="00415957">
        <w:rPr>
          <w:shd w:val="clear" w:color="auto" w:fill="FFFFFD"/>
        </w:rPr>
        <w:br/>
        <w:t xml:space="preserve">усвоенного лексико-грамматического материала; </w:t>
      </w:r>
    </w:p>
    <w:p w:rsidR="00BD3D6A" w:rsidRPr="00415957" w:rsidRDefault="00BD3D6A" w:rsidP="000C2E90">
      <w:pPr>
        <w:pStyle w:val="a6"/>
        <w:shd w:val="clear" w:color="auto" w:fill="FFFFFD"/>
        <w:spacing w:before="62" w:line="211" w:lineRule="exact"/>
        <w:ind w:left="14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рассказывать о себе, своей семье, друзьях, своих интересах и планах на будущее; </w:t>
      </w:r>
    </w:p>
    <w:p w:rsidR="00BD3D6A" w:rsidRDefault="00BD3D6A" w:rsidP="000C2E90">
      <w:pPr>
        <w:pStyle w:val="a6"/>
        <w:shd w:val="clear" w:color="auto" w:fill="FFFFFD"/>
        <w:spacing w:before="124" w:line="211" w:lineRule="exact"/>
        <w:ind w:left="14" w:right="-251"/>
        <w:jc w:val="both"/>
        <w:rPr>
          <w:color w:val="797775"/>
          <w:sz w:val="21"/>
          <w:szCs w:val="21"/>
          <w:shd w:val="clear" w:color="auto" w:fill="FFFFFD"/>
        </w:rPr>
      </w:pPr>
      <w:r w:rsidRPr="00415957">
        <w:rPr>
          <w:shd w:val="clear" w:color="auto" w:fill="FFFFFD"/>
        </w:rPr>
        <w:t xml:space="preserve">сообщать краткие сведения о своем городе/селе, о </w:t>
      </w:r>
      <w:proofErr w:type="spellStart"/>
      <w:r w:rsidRPr="00415957">
        <w:rPr>
          <w:shd w:val="clear" w:color="auto" w:fill="FFFFFD"/>
        </w:rPr>
        <w:t>своейстр</w:t>
      </w:r>
      <w:r>
        <w:rPr>
          <w:shd w:val="clear" w:color="auto" w:fill="FFFFFD"/>
        </w:rPr>
        <w:t>ане</w:t>
      </w:r>
      <w:proofErr w:type="spellEnd"/>
      <w:r>
        <w:rPr>
          <w:shd w:val="clear" w:color="auto" w:fill="FFFFFD"/>
        </w:rPr>
        <w:t xml:space="preserve"> и странах изучаемого языка;</w:t>
      </w:r>
    </w:p>
    <w:p w:rsidR="00BD3D6A" w:rsidRPr="00415957" w:rsidRDefault="00BD3D6A" w:rsidP="000C2E90">
      <w:pPr>
        <w:pStyle w:val="a6"/>
        <w:shd w:val="clear" w:color="auto" w:fill="FFFFFD"/>
        <w:spacing w:before="124"/>
        <w:ind w:left="14"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lastRenderedPageBreak/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описывать события/явления, передавать основное со</w:t>
      </w:r>
      <w:r>
        <w:rPr>
          <w:shd w:val="clear" w:color="auto" w:fill="FAFBF8"/>
        </w:rPr>
        <w:t>держание</w:t>
      </w:r>
      <w:r w:rsidRPr="00415957">
        <w:rPr>
          <w:shd w:val="clear" w:color="auto" w:fill="FAFBF8"/>
        </w:rPr>
        <w:t>,</w:t>
      </w:r>
      <w:r w:rsidRPr="00415957">
        <w:rPr>
          <w:shd w:val="clear" w:color="auto" w:fill="FFFFFD"/>
        </w:rPr>
        <w:t xml:space="preserve"> основную мысль прочитанного или</w:t>
      </w:r>
      <w:r>
        <w:rPr>
          <w:shd w:val="clear" w:color="auto" w:fill="FFFFFD"/>
        </w:rPr>
        <w:t xml:space="preserve"> услы</w:t>
      </w:r>
      <w:r w:rsidRPr="00415957">
        <w:rPr>
          <w:shd w:val="clear" w:color="auto" w:fill="FFFFFD"/>
        </w:rPr>
        <w:t xml:space="preserve">шанного, </w:t>
      </w:r>
      <w:r>
        <w:rPr>
          <w:shd w:val="clear" w:color="auto" w:fill="FFFFFD"/>
        </w:rPr>
        <w:t>вы</w:t>
      </w:r>
      <w:r w:rsidRPr="00415957">
        <w:rPr>
          <w:shd w:val="clear" w:color="auto" w:fill="FFFFFD"/>
        </w:rPr>
        <w:t>ража</w:t>
      </w:r>
      <w:r>
        <w:rPr>
          <w:shd w:val="clear" w:color="auto" w:fill="FFFFFD"/>
        </w:rPr>
        <w:t>т</w:t>
      </w:r>
      <w:r w:rsidRPr="00415957">
        <w:rPr>
          <w:shd w:val="clear" w:color="auto" w:fill="FFFFFD"/>
        </w:rPr>
        <w:t xml:space="preserve">ь свое отношение к </w:t>
      </w:r>
      <w:proofErr w:type="gramStart"/>
      <w:r w:rsidRPr="00415957">
        <w:rPr>
          <w:shd w:val="clear" w:color="auto" w:fill="FFFFFD"/>
        </w:rPr>
        <w:t>прочитанному</w:t>
      </w:r>
      <w:proofErr w:type="gramEnd"/>
      <w:r w:rsidRPr="00415957">
        <w:rPr>
          <w:shd w:val="clear" w:color="auto" w:fill="FFFFFD"/>
        </w:rPr>
        <w:t>/услышанному, да</w:t>
      </w:r>
      <w:r>
        <w:rPr>
          <w:shd w:val="clear" w:color="auto" w:fill="FAFBF8"/>
        </w:rPr>
        <w:t>вать</w:t>
      </w:r>
      <w:r w:rsidRPr="00415957">
        <w:rPr>
          <w:shd w:val="clear" w:color="auto" w:fill="FAFBF8"/>
        </w:rPr>
        <w:br/>
      </w:r>
      <w:r w:rsidRPr="00415957">
        <w:rPr>
          <w:shd w:val="clear" w:color="auto" w:fill="FFFFFD"/>
        </w:rPr>
        <w:t xml:space="preserve">краткую характеристику персонажей; </w:t>
      </w:r>
    </w:p>
    <w:p w:rsidR="00BD3D6A" w:rsidRPr="00415957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proofErr w:type="spellStart"/>
      <w:r w:rsidRPr="00415957">
        <w:rPr>
          <w:b/>
          <w:i/>
          <w:iCs/>
          <w:w w:val="106"/>
          <w:shd w:val="clear" w:color="auto" w:fill="FFFFFD"/>
        </w:rPr>
        <w:t>аудирование</w:t>
      </w:r>
      <w:proofErr w:type="spellEnd"/>
    </w:p>
    <w:p w:rsidR="00BD3D6A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воспринимать на слух и полностью понимать речь у</w:t>
      </w:r>
      <w:r w:rsidRPr="00415957">
        <w:rPr>
          <w:shd w:val="clear" w:color="auto" w:fill="FAFBF8"/>
        </w:rPr>
        <w:t>чи</w:t>
      </w:r>
      <w:r w:rsidRPr="00415957">
        <w:rPr>
          <w:w w:val="85"/>
          <w:shd w:val="clear" w:color="auto" w:fill="FAFBF8"/>
        </w:rPr>
        <w:t>теля</w:t>
      </w:r>
      <w:r w:rsidRPr="00415957">
        <w:rPr>
          <w:w w:val="85"/>
          <w:shd w:val="clear" w:color="auto" w:fill="FFFFFD"/>
        </w:rPr>
        <w:t xml:space="preserve">, </w:t>
      </w:r>
      <w:r w:rsidRPr="00415957">
        <w:rPr>
          <w:shd w:val="clear" w:color="auto" w:fill="FFFFFD"/>
        </w:rPr>
        <w:t xml:space="preserve">одноклассников;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воспринимать на слух и понимать основное содержа</w:t>
      </w:r>
      <w:r>
        <w:rPr>
          <w:shd w:val="clear" w:color="auto" w:fill="FFFFFD"/>
        </w:rPr>
        <w:t xml:space="preserve">ние </w:t>
      </w:r>
      <w:r w:rsidRPr="00415957">
        <w:rPr>
          <w:shd w:val="clear" w:color="auto" w:fill="FFFFFD"/>
        </w:rPr>
        <w:t>сложных аутентичных аудио- и видеотекстов, относящихс</w:t>
      </w:r>
      <w:r w:rsidRPr="00415957">
        <w:rPr>
          <w:shd w:val="clear" w:color="auto" w:fill="FAFBF8"/>
        </w:rPr>
        <w:t>я</w:t>
      </w:r>
      <w:r>
        <w:rPr>
          <w:shd w:val="clear" w:color="auto" w:fill="FAFBF8"/>
        </w:rPr>
        <w:t xml:space="preserve"> к ра</w:t>
      </w:r>
      <w:r w:rsidRPr="00415957">
        <w:rPr>
          <w:shd w:val="clear" w:color="auto" w:fill="FFFFFD"/>
        </w:rPr>
        <w:t>зным коммуникативным типам речи (сообщение/рассказ/</w:t>
      </w:r>
      <w:r w:rsidRPr="00415957">
        <w:rPr>
          <w:shd w:val="clear" w:color="auto" w:fill="FAFBF8"/>
        </w:rPr>
        <w:t>ин</w:t>
      </w:r>
      <w:r>
        <w:rPr>
          <w:shd w:val="clear" w:color="auto" w:fill="FAFBF8"/>
        </w:rPr>
        <w:t>те</w:t>
      </w:r>
      <w:r w:rsidRPr="00415957">
        <w:rPr>
          <w:shd w:val="clear" w:color="auto" w:fill="FFFFFD"/>
        </w:rPr>
        <w:t xml:space="preserve">рвью);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14" w:right="-251" w:firstLine="379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 воспринимать на слух и выборочно понимать с опор</w:t>
      </w:r>
      <w:r w:rsidRPr="00415957">
        <w:rPr>
          <w:shd w:val="clear" w:color="auto" w:fill="FAFBF8"/>
        </w:rPr>
        <w:t xml:space="preserve">ой </w:t>
      </w:r>
      <w:r>
        <w:rPr>
          <w:shd w:val="clear" w:color="auto" w:fill="FFFFFD"/>
        </w:rPr>
        <w:t>на языковую догадку</w:t>
      </w:r>
      <w:r w:rsidRPr="00415957">
        <w:rPr>
          <w:shd w:val="clear" w:color="auto" w:fill="FFFFFD"/>
        </w:rPr>
        <w:t xml:space="preserve"> контекст</w:t>
      </w:r>
      <w:r>
        <w:rPr>
          <w:shd w:val="clear" w:color="auto" w:fill="FFFFFD"/>
        </w:rPr>
        <w:t>,</w:t>
      </w:r>
      <w:r w:rsidRPr="00415957">
        <w:rPr>
          <w:shd w:val="clear" w:color="auto" w:fill="FFFFFD"/>
        </w:rPr>
        <w:t xml:space="preserve"> краткие несложные аутенти</w:t>
      </w:r>
      <w:r w:rsidRPr="00415957">
        <w:rPr>
          <w:shd w:val="clear" w:color="auto" w:fill="FAFBF8"/>
        </w:rPr>
        <w:t>ч</w:t>
      </w:r>
      <w:r w:rsidRPr="00415957">
        <w:rPr>
          <w:shd w:val="clear" w:color="auto" w:fill="FFFFFD"/>
        </w:rPr>
        <w:t>ны</w:t>
      </w:r>
      <w:r>
        <w:rPr>
          <w:shd w:val="clear" w:color="auto" w:fill="FFFFFD"/>
        </w:rPr>
        <w:t>е,</w:t>
      </w:r>
      <w:r w:rsidRPr="00415957">
        <w:rPr>
          <w:shd w:val="clear" w:color="auto" w:fill="FFFFFD"/>
        </w:rPr>
        <w:t xml:space="preserve"> прагматические аудио- и видеотексты, выделяя зна</w:t>
      </w:r>
      <w:r>
        <w:rPr>
          <w:shd w:val="clear" w:color="auto" w:fill="FAFBF8"/>
        </w:rPr>
        <w:t>чи</w:t>
      </w:r>
      <w:r w:rsidRPr="00415957">
        <w:rPr>
          <w:shd w:val="clear" w:color="auto" w:fill="FFFFFD"/>
        </w:rPr>
        <w:t xml:space="preserve">мую/нужную/ необходимую информацию; </w:t>
      </w:r>
    </w:p>
    <w:p w:rsidR="00BD3D6A" w:rsidRPr="003D029D" w:rsidRDefault="00BD3D6A" w:rsidP="000C2E90">
      <w:pPr>
        <w:pStyle w:val="a6"/>
        <w:shd w:val="clear" w:color="auto" w:fill="FFFFFD"/>
        <w:ind w:left="432" w:right="-251"/>
        <w:jc w:val="both"/>
        <w:rPr>
          <w:b/>
          <w:i/>
          <w:iCs/>
          <w:w w:val="106"/>
          <w:shd w:val="clear" w:color="auto" w:fill="FFFFFD"/>
        </w:rPr>
      </w:pPr>
      <w:r>
        <w:rPr>
          <w:b/>
          <w:i/>
          <w:iCs/>
          <w:w w:val="106"/>
          <w:shd w:val="clear" w:color="auto" w:fill="FFFFFD"/>
        </w:rPr>
        <w:t>чтение</w:t>
      </w:r>
      <w:r w:rsidRPr="003D029D">
        <w:rPr>
          <w:b/>
          <w:i/>
          <w:iCs/>
          <w:w w:val="106"/>
          <w:shd w:val="clear" w:color="auto" w:fill="FFFFFD"/>
        </w:rPr>
        <w:t xml:space="preserve">: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читать аутентичные тексты разных жанров и стилей пр</w:t>
      </w:r>
      <w:r>
        <w:rPr>
          <w:shd w:val="clear" w:color="auto" w:fill="FAFBF8"/>
        </w:rPr>
        <w:t>е</w:t>
      </w:r>
      <w:r w:rsidRPr="00415957">
        <w:rPr>
          <w:shd w:val="clear" w:color="auto" w:fill="FFFFFD"/>
        </w:rPr>
        <w:t>иму</w:t>
      </w:r>
      <w:r>
        <w:rPr>
          <w:shd w:val="clear" w:color="auto" w:fill="FFFFFD"/>
        </w:rPr>
        <w:t>щест</w:t>
      </w:r>
      <w:r w:rsidRPr="00415957">
        <w:rPr>
          <w:shd w:val="clear" w:color="auto" w:fill="FFFFFD"/>
        </w:rPr>
        <w:t xml:space="preserve">венно с пониманием основного содержания;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14" w:right="-251" w:firstLine="379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 читать несложные аутентичные тексты разных жанров стилей с полным и точным пониманием и с использован</w:t>
      </w:r>
      <w:r>
        <w:rPr>
          <w:shd w:val="clear" w:color="auto" w:fill="FAFBF8"/>
        </w:rPr>
        <w:t>ие</w:t>
      </w:r>
      <w:r w:rsidRPr="00415957">
        <w:rPr>
          <w:shd w:val="clear" w:color="auto" w:fill="FAFBF8"/>
        </w:rPr>
        <w:t>м</w:t>
      </w:r>
      <w:r w:rsidRPr="00415957">
        <w:rPr>
          <w:shd w:val="clear" w:color="auto" w:fill="FFFFFD"/>
        </w:rPr>
        <w:t xml:space="preserve"> приемов смысловой переработки текста (языково</w:t>
      </w:r>
      <w:r w:rsidRPr="00415957">
        <w:rPr>
          <w:shd w:val="clear" w:color="auto" w:fill="FAFBF8"/>
        </w:rPr>
        <w:t xml:space="preserve">й </w:t>
      </w:r>
      <w:r w:rsidRPr="00415957">
        <w:rPr>
          <w:shd w:val="clear" w:color="auto" w:fill="FAFBF8"/>
        </w:rPr>
        <w:br/>
      </w:r>
      <w:r>
        <w:rPr>
          <w:shd w:val="clear" w:color="auto" w:fill="FFFFFD"/>
        </w:rPr>
        <w:t>д</w:t>
      </w:r>
      <w:r w:rsidRPr="00415957">
        <w:rPr>
          <w:shd w:val="clear" w:color="auto" w:fill="FFFFFD"/>
        </w:rPr>
        <w:t>огадки, выборочного перевода), а также справочных матер</w:t>
      </w:r>
      <w:r>
        <w:rPr>
          <w:shd w:val="clear" w:color="auto" w:fill="FAFBF8"/>
        </w:rPr>
        <w:t>иалов</w:t>
      </w:r>
      <w:r w:rsidRPr="00415957">
        <w:rPr>
          <w:shd w:val="clear" w:color="auto" w:fill="FFFFFD"/>
        </w:rPr>
        <w:t>; уметь оценивать полученную информацию, выража</w:t>
      </w:r>
      <w:r w:rsidRPr="00415957">
        <w:rPr>
          <w:shd w:val="clear" w:color="auto" w:fill="FAFBF8"/>
        </w:rPr>
        <w:t xml:space="preserve">ть </w:t>
      </w:r>
      <w:r>
        <w:rPr>
          <w:shd w:val="clear" w:color="auto" w:fill="FAFBF8"/>
        </w:rPr>
        <w:t xml:space="preserve">личное </w:t>
      </w:r>
      <w:r w:rsidRPr="00415957">
        <w:rPr>
          <w:shd w:val="clear" w:color="auto" w:fill="FFFFFD"/>
        </w:rPr>
        <w:t xml:space="preserve"> мнение; </w:t>
      </w:r>
    </w:p>
    <w:p w:rsidR="00BD3D6A" w:rsidRPr="00415957" w:rsidRDefault="00BD3D6A" w:rsidP="000C2E90">
      <w:pPr>
        <w:pStyle w:val="a6"/>
        <w:shd w:val="clear" w:color="auto" w:fill="FFFFFD"/>
        <w:ind w:left="403" w:right="-251"/>
        <w:jc w:val="both"/>
        <w:rPr>
          <w:i/>
          <w:iCs/>
          <w:w w:val="106"/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читать аутентичные тексты с выборочным понимани</w:t>
      </w:r>
      <w:r w:rsidRPr="00415957">
        <w:rPr>
          <w:shd w:val="clear" w:color="auto" w:fill="FAFBF8"/>
        </w:rPr>
        <w:t xml:space="preserve">ем </w:t>
      </w:r>
      <w:r>
        <w:rPr>
          <w:shd w:val="clear" w:color="auto" w:fill="FFFFFD"/>
        </w:rPr>
        <w:t>зна</w:t>
      </w:r>
      <w:r w:rsidRPr="00415957">
        <w:rPr>
          <w:shd w:val="clear" w:color="auto" w:fill="FFFFFD"/>
        </w:rPr>
        <w:t>чимой/</w:t>
      </w:r>
      <w:r>
        <w:rPr>
          <w:shd w:val="clear" w:color="auto" w:fill="FFFFFD"/>
        </w:rPr>
        <w:t>нужной/интересующей</w:t>
      </w:r>
      <w:r w:rsidRPr="00415957">
        <w:rPr>
          <w:shd w:val="clear" w:color="auto" w:fill="FFFFFD"/>
        </w:rPr>
        <w:t xml:space="preserve"> информации; </w:t>
      </w:r>
      <w:r w:rsidRPr="00415957">
        <w:rPr>
          <w:shd w:val="clear" w:color="auto" w:fill="FFFFFD"/>
        </w:rPr>
        <w:br/>
      </w:r>
      <w:r>
        <w:rPr>
          <w:b/>
          <w:i/>
          <w:iCs/>
          <w:w w:val="106"/>
          <w:shd w:val="clear" w:color="auto" w:fill="FFFFFD"/>
        </w:rPr>
        <w:t>письменная речь:</w:t>
      </w:r>
    </w:p>
    <w:p w:rsidR="00BD3D6A" w:rsidRPr="00415957" w:rsidRDefault="00BD3D6A" w:rsidP="000C2E90">
      <w:pPr>
        <w:pStyle w:val="a6"/>
        <w:numPr>
          <w:ilvl w:val="0"/>
          <w:numId w:val="8"/>
        </w:numPr>
        <w:shd w:val="clear" w:color="auto" w:fill="FFFFFD"/>
        <w:ind w:right="-251"/>
        <w:jc w:val="both"/>
        <w:rPr>
          <w:shd w:val="clear" w:color="auto" w:fill="FFFFFD"/>
        </w:rPr>
      </w:pPr>
      <w:r w:rsidRPr="00415957">
        <w:rPr>
          <w:shd w:val="clear" w:color="auto" w:fill="FFFFFD"/>
        </w:rPr>
        <w:t xml:space="preserve">заполнять анкеты и формуляры; </w:t>
      </w:r>
    </w:p>
    <w:p w:rsidR="00BD3D6A" w:rsidRPr="00415957" w:rsidRDefault="00BD3D6A" w:rsidP="000C2E90">
      <w:pPr>
        <w:pStyle w:val="a6"/>
        <w:numPr>
          <w:ilvl w:val="0"/>
          <w:numId w:val="8"/>
        </w:numPr>
        <w:shd w:val="clear" w:color="auto" w:fill="FFFFFD"/>
        <w:spacing w:before="24"/>
        <w:ind w:right="-251"/>
        <w:jc w:val="both"/>
        <w:rPr>
          <w:shd w:val="clear" w:color="auto" w:fill="FFFFFD"/>
        </w:rPr>
      </w:pPr>
      <w:r w:rsidRPr="003D029D">
        <w:rPr>
          <w:shd w:val="clear" w:color="auto" w:fill="FFFFFD"/>
        </w:rPr>
        <w:t xml:space="preserve">писать поздравления, личные письма с опорой на </w:t>
      </w:r>
      <w:proofErr w:type="spellStart"/>
      <w:r w:rsidRPr="003D029D">
        <w:rPr>
          <w:shd w:val="clear" w:color="auto" w:fill="FFFFFD"/>
        </w:rPr>
        <w:t>обр</w:t>
      </w:r>
      <w:r w:rsidRPr="003D029D">
        <w:rPr>
          <w:shd w:val="clear" w:color="auto" w:fill="FAFBF8"/>
        </w:rPr>
        <w:t>азец</w:t>
      </w:r>
      <w:r w:rsidRPr="003D029D">
        <w:rPr>
          <w:shd w:val="clear" w:color="auto" w:fill="FFFFFD"/>
        </w:rPr>
        <w:t>с</w:t>
      </w:r>
      <w:proofErr w:type="spellEnd"/>
      <w:r w:rsidRPr="003D029D">
        <w:rPr>
          <w:shd w:val="clear" w:color="auto" w:fill="FFFFFD"/>
        </w:rPr>
        <w:t xml:space="preserve"> употреблением формул речевого этикета, принятых странах изучаемого языка</w:t>
      </w:r>
      <w:r w:rsidRPr="00415957">
        <w:rPr>
          <w:shd w:val="clear" w:color="auto" w:fill="FFFFFD"/>
        </w:rPr>
        <w:t xml:space="preserve">; </w:t>
      </w:r>
    </w:p>
    <w:p w:rsidR="00BD3D6A" w:rsidRPr="00415957" w:rsidRDefault="00BD3D6A" w:rsidP="000C2E90">
      <w:pPr>
        <w:pStyle w:val="a6"/>
        <w:shd w:val="clear" w:color="auto" w:fill="FFFFFD"/>
        <w:spacing w:before="62"/>
        <w:ind w:left="24" w:right="-251" w:firstLine="369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составлять план, тезисы устного или письменного со</w:t>
      </w:r>
      <w:r>
        <w:rPr>
          <w:shd w:val="clear" w:color="auto" w:fill="FFFFFD"/>
        </w:rPr>
        <w:t>обще</w:t>
      </w:r>
      <w:r w:rsidRPr="00415957">
        <w:rPr>
          <w:shd w:val="clear" w:color="auto" w:fill="FFFFFD"/>
        </w:rPr>
        <w:t xml:space="preserve">ния; кратко излагать результаты проектной деятельности. </w:t>
      </w:r>
    </w:p>
    <w:p w:rsidR="00BD3D6A" w:rsidRDefault="00BD3D6A" w:rsidP="000C2E90">
      <w:pPr>
        <w:pStyle w:val="a6"/>
        <w:shd w:val="clear" w:color="auto" w:fill="FFFFFD"/>
        <w:spacing w:before="19"/>
        <w:ind w:right="-251"/>
        <w:rPr>
          <w:shd w:val="clear" w:color="auto" w:fill="FAFBF8"/>
        </w:rPr>
      </w:pPr>
      <w:r w:rsidRPr="008E26EC">
        <w:rPr>
          <w:b/>
          <w:shd w:val="clear" w:color="auto" w:fill="FFFFFD"/>
        </w:rPr>
        <w:t>Языковая компетенция (владение языковыми средствам</w:t>
      </w:r>
      <w:r w:rsidRPr="008E26EC">
        <w:rPr>
          <w:b/>
          <w:shd w:val="clear" w:color="auto" w:fill="FAFBF8"/>
        </w:rPr>
        <w:t>и):</w:t>
      </w:r>
    </w:p>
    <w:p w:rsidR="00BD3D6A" w:rsidRPr="00415957" w:rsidRDefault="00BD3D6A" w:rsidP="000C2E90">
      <w:pPr>
        <w:pStyle w:val="a6"/>
        <w:shd w:val="clear" w:color="auto" w:fill="FFFFFD"/>
        <w:spacing w:before="19"/>
        <w:ind w:right="-251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>применение правил написания слов, изученных в ос</w:t>
      </w:r>
      <w:r w:rsidRPr="00415957">
        <w:rPr>
          <w:shd w:val="clear" w:color="auto" w:fill="FAFBF8"/>
        </w:rPr>
        <w:t>н</w:t>
      </w:r>
      <w:r w:rsidRPr="00415957">
        <w:rPr>
          <w:shd w:val="clear" w:color="auto" w:fill="FFFFFD"/>
        </w:rPr>
        <w:t>о</w:t>
      </w:r>
      <w:r>
        <w:rPr>
          <w:shd w:val="clear" w:color="auto" w:fill="FAFBF8"/>
        </w:rPr>
        <w:t>в</w:t>
      </w:r>
      <w:r w:rsidRPr="00415957">
        <w:rPr>
          <w:shd w:val="clear" w:color="auto" w:fill="FFFFFD"/>
        </w:rPr>
        <w:t xml:space="preserve">ной школе;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415957">
        <w:rPr>
          <w:shd w:val="clear" w:color="auto" w:fill="FFFFFD"/>
        </w:rPr>
        <w:t xml:space="preserve">адекватное </w:t>
      </w:r>
      <w:proofErr w:type="spellStart"/>
      <w:r w:rsidRPr="00415957">
        <w:rPr>
          <w:shd w:val="clear" w:color="auto" w:fill="FFFFFD"/>
        </w:rPr>
        <w:t>произношение</w:t>
      </w:r>
      <w:r w:rsidRPr="000A59DE">
        <w:rPr>
          <w:shd w:val="clear" w:color="auto" w:fill="FFFFFD"/>
        </w:rPr>
        <w:t>и</w:t>
      </w:r>
      <w:proofErr w:type="spellEnd"/>
      <w:r w:rsidRPr="000A59DE">
        <w:rPr>
          <w:shd w:val="clear" w:color="auto" w:fill="FFFFFD"/>
        </w:rPr>
        <w:t xml:space="preserve"> различение на слух всех з</w:t>
      </w:r>
      <w:r>
        <w:rPr>
          <w:shd w:val="clear" w:color="auto" w:fill="FAFBF8"/>
        </w:rPr>
        <w:t>вуков</w:t>
      </w:r>
      <w:r w:rsidRPr="000A59DE">
        <w:rPr>
          <w:shd w:val="clear" w:color="auto" w:fill="FFFFFD"/>
        </w:rPr>
        <w:t xml:space="preserve"> иностранного языка; </w:t>
      </w:r>
      <w:r>
        <w:rPr>
          <w:shd w:val="clear" w:color="auto" w:fill="FFFFFD"/>
        </w:rPr>
        <w:t xml:space="preserve"> с</w:t>
      </w:r>
      <w:r w:rsidRPr="000A59DE">
        <w:rPr>
          <w:shd w:val="clear" w:color="auto" w:fill="FFFFFD"/>
        </w:rPr>
        <w:t>облюдение правильного ударен</w:t>
      </w:r>
      <w:r w:rsidRPr="000A59DE">
        <w:rPr>
          <w:shd w:val="clear" w:color="auto" w:fill="FAFBF8"/>
        </w:rPr>
        <w:t xml:space="preserve">ия </w:t>
      </w:r>
      <w:r w:rsidRPr="000A59DE">
        <w:rPr>
          <w:w w:val="85"/>
          <w:shd w:val="clear" w:color="auto" w:fill="FAFBF8"/>
        </w:rPr>
        <w:t xml:space="preserve">в словах </w:t>
      </w:r>
      <w:r w:rsidRPr="000A59DE">
        <w:rPr>
          <w:shd w:val="clear" w:color="auto" w:fill="FFFFFD"/>
        </w:rPr>
        <w:t xml:space="preserve">и фразах; </w:t>
      </w:r>
      <w:r w:rsidRPr="000A59DE">
        <w:rPr>
          <w:shd w:val="clear" w:color="auto" w:fill="FFFFFD"/>
        </w:rPr>
        <w:tab/>
      </w:r>
    </w:p>
    <w:p w:rsidR="00BD3D6A" w:rsidRPr="000A59DE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соблюдение ритмико-интонационных особенностей пр</w:t>
      </w:r>
      <w:r>
        <w:rPr>
          <w:shd w:val="clear" w:color="auto" w:fill="FAFBF8"/>
        </w:rPr>
        <w:t>ед</w:t>
      </w:r>
      <w:r w:rsidRPr="000A59DE">
        <w:rPr>
          <w:shd w:val="clear" w:color="auto" w:fill="FFFFFD"/>
        </w:rPr>
        <w:t>ложений различных</w:t>
      </w:r>
      <w:r>
        <w:rPr>
          <w:shd w:val="clear" w:color="auto" w:fill="FFFFFD"/>
        </w:rPr>
        <w:t xml:space="preserve"> к</w:t>
      </w:r>
      <w:r w:rsidRPr="000A59DE">
        <w:rPr>
          <w:shd w:val="clear" w:color="auto" w:fill="FFFFFD"/>
        </w:rPr>
        <w:t>оммуникативных типов (утвердител</w:t>
      </w:r>
      <w:r>
        <w:rPr>
          <w:shd w:val="clear" w:color="auto" w:fill="FFFFFD"/>
        </w:rPr>
        <w:t xml:space="preserve">ьное, </w:t>
      </w:r>
      <w:r>
        <w:rPr>
          <w:shd w:val="clear" w:color="auto" w:fill="FAFBF8"/>
        </w:rPr>
        <w:t>воп</w:t>
      </w:r>
      <w:r w:rsidRPr="000A59DE">
        <w:rPr>
          <w:shd w:val="clear" w:color="auto" w:fill="FFFFFD"/>
        </w:rPr>
        <w:t>росительное, отрицательное, повелительное); правил</w:t>
      </w:r>
      <w:r w:rsidRPr="000A59DE">
        <w:rPr>
          <w:shd w:val="clear" w:color="auto" w:fill="FAFBF8"/>
        </w:rPr>
        <w:t>ьн</w:t>
      </w:r>
      <w:r>
        <w:rPr>
          <w:shd w:val="clear" w:color="auto" w:fill="FAFBF8"/>
        </w:rPr>
        <w:t xml:space="preserve">ое </w:t>
      </w:r>
      <w:r w:rsidRPr="000A59DE">
        <w:rPr>
          <w:shd w:val="clear" w:color="auto" w:fill="FAFBF8"/>
        </w:rPr>
        <w:t>ч</w:t>
      </w:r>
      <w:r w:rsidRPr="000A59DE">
        <w:rPr>
          <w:shd w:val="clear" w:color="auto" w:fill="FFFFFD"/>
        </w:rPr>
        <w:t xml:space="preserve">ленение предложений на смысловые группы; </w:t>
      </w:r>
    </w:p>
    <w:p w:rsidR="00BD3D6A" w:rsidRPr="000A59DE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 w:rsidRPr="000A59DE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распознавание и употребление в речи основных </w:t>
      </w:r>
      <w:r>
        <w:rPr>
          <w:shd w:val="clear" w:color="auto" w:fill="FFFFFD"/>
        </w:rPr>
        <w:t>значимых</w:t>
      </w:r>
      <w:r w:rsidRPr="000A59DE">
        <w:rPr>
          <w:shd w:val="clear" w:color="auto" w:fill="FFFFFD"/>
        </w:rPr>
        <w:t xml:space="preserve"> лексических единиц (слов, словосочетаний, реп</w:t>
      </w:r>
      <w:r w:rsidRPr="000A59DE">
        <w:rPr>
          <w:shd w:val="clear" w:color="auto" w:fill="FAFBF8"/>
        </w:rPr>
        <w:t xml:space="preserve">лик </w:t>
      </w:r>
      <w:r>
        <w:rPr>
          <w:w w:val="52"/>
          <w:shd w:val="clear" w:color="auto" w:fill="FAFBF8"/>
        </w:rPr>
        <w:t>к</w:t>
      </w:r>
      <w:r w:rsidRPr="000A59DE">
        <w:rPr>
          <w:shd w:val="clear" w:color="auto" w:fill="FFFFFD"/>
        </w:rPr>
        <w:t xml:space="preserve">лише речевого этикета); </w:t>
      </w:r>
    </w:p>
    <w:p w:rsidR="00BD3D6A" w:rsidRDefault="00BD3D6A" w:rsidP="000C2E90">
      <w:pPr>
        <w:pStyle w:val="a6"/>
        <w:shd w:val="clear" w:color="auto" w:fill="FFFFFD"/>
        <w:spacing w:before="62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основных способов словообразования (афф</w:t>
      </w:r>
      <w:r>
        <w:rPr>
          <w:shd w:val="clear" w:color="auto" w:fill="FAFBF8"/>
        </w:rPr>
        <w:t>иксации</w:t>
      </w:r>
      <w:r w:rsidRPr="000A59DE">
        <w:rPr>
          <w:shd w:val="clear" w:color="auto" w:fill="FFFFFD"/>
        </w:rPr>
        <w:t xml:space="preserve">, словосложения, конверсии);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 w:rsidRPr="000A59DE"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понимание и использование явлений многозначности слов иностранного языка, синонимии, антонимии и</w:t>
      </w:r>
      <w:r>
        <w:rPr>
          <w:shd w:val="clear" w:color="auto" w:fill="FFFFFD"/>
        </w:rPr>
        <w:t xml:space="preserve"> лексичес</w:t>
      </w:r>
      <w:r w:rsidRPr="000A59DE">
        <w:rPr>
          <w:shd w:val="clear" w:color="auto" w:fill="FFFFFD"/>
        </w:rPr>
        <w:t xml:space="preserve">кой сочетаемости; </w:t>
      </w:r>
    </w:p>
    <w:p w:rsidR="00BD3D6A" w:rsidRPr="000A59DE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распознавание и упот</w:t>
      </w:r>
      <w:r>
        <w:rPr>
          <w:shd w:val="clear" w:color="auto" w:fill="FFFFFD"/>
        </w:rPr>
        <w:t>ребление в речи основных морфо</w:t>
      </w:r>
      <w:r w:rsidRPr="000A59DE">
        <w:rPr>
          <w:shd w:val="clear" w:color="auto" w:fill="FFFFFD"/>
        </w:rPr>
        <w:t>логических форм и синтаксических конструкций изучаемого иностранного языка; знани</w:t>
      </w:r>
      <w:r>
        <w:rPr>
          <w:shd w:val="clear" w:color="auto" w:fill="FFFFFD"/>
        </w:rPr>
        <w:t>е признаков изученных граммати</w:t>
      </w:r>
      <w:r w:rsidRPr="000A59DE">
        <w:rPr>
          <w:shd w:val="clear" w:color="auto" w:fill="FFFFFD"/>
        </w:rPr>
        <w:t xml:space="preserve">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</w:r>
      <w:r w:rsidRPr="000A59DE">
        <w:rPr>
          <w:shd w:val="clear" w:color="auto" w:fill="FFFFFD"/>
        </w:rPr>
        <w:br/>
        <w:t>ч</w:t>
      </w:r>
      <w:r w:rsidRPr="000A59DE">
        <w:rPr>
          <w:shd w:val="clear" w:color="auto" w:fill="FFFFFC"/>
        </w:rPr>
        <w:t>и</w:t>
      </w:r>
      <w:r w:rsidRPr="000A59DE">
        <w:rPr>
          <w:shd w:val="clear" w:color="auto" w:fill="FFFFFD"/>
        </w:rPr>
        <w:t>сл</w:t>
      </w:r>
      <w:r w:rsidRPr="000A59DE">
        <w:rPr>
          <w:shd w:val="clear" w:color="auto" w:fill="FFFFFC"/>
        </w:rPr>
        <w:t>и</w:t>
      </w:r>
      <w:r w:rsidRPr="000A59DE">
        <w:rPr>
          <w:shd w:val="clear" w:color="auto" w:fill="FFFFFD"/>
        </w:rPr>
        <w:t xml:space="preserve">тельных, предлогов); </w:t>
      </w:r>
    </w:p>
    <w:p w:rsidR="00BD3D6A" w:rsidRDefault="00BD3D6A" w:rsidP="000C2E90">
      <w:pPr>
        <w:pStyle w:val="a6"/>
        <w:shd w:val="clear" w:color="auto" w:fill="FFFFFD"/>
        <w:ind w:right="-251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основных раз</w:t>
      </w:r>
      <w:r>
        <w:rPr>
          <w:shd w:val="clear" w:color="auto" w:fill="FFFFFD"/>
        </w:rPr>
        <w:t>личий систем иностранного и рус</w:t>
      </w:r>
      <w:r w:rsidRPr="000A59DE">
        <w:rPr>
          <w:shd w:val="clear" w:color="auto" w:fill="FFFFFD"/>
        </w:rPr>
        <w:t>с</w:t>
      </w:r>
      <w:r w:rsidRPr="000A59DE">
        <w:rPr>
          <w:shd w:val="clear" w:color="auto" w:fill="FFFFFC"/>
        </w:rPr>
        <w:t>к</w:t>
      </w:r>
      <w:r w:rsidRPr="000A59DE">
        <w:rPr>
          <w:shd w:val="clear" w:color="auto" w:fill="FFFFFD"/>
        </w:rPr>
        <w:t xml:space="preserve">ого/родного языков. </w:t>
      </w:r>
    </w:p>
    <w:p w:rsidR="00BD3D6A" w:rsidRPr="009C3428" w:rsidRDefault="00BD3D6A" w:rsidP="000C2E90">
      <w:pPr>
        <w:pStyle w:val="a6"/>
        <w:shd w:val="clear" w:color="auto" w:fill="FFFFFD"/>
        <w:ind w:right="-251"/>
        <w:jc w:val="both"/>
        <w:rPr>
          <w:b/>
          <w:shd w:val="clear" w:color="auto" w:fill="FFFFFD"/>
        </w:rPr>
      </w:pPr>
      <w:proofErr w:type="spellStart"/>
      <w:r w:rsidRPr="000A59DE">
        <w:rPr>
          <w:b/>
          <w:w w:val="87"/>
          <w:shd w:val="clear" w:color="auto" w:fill="FFFFFC"/>
        </w:rPr>
        <w:t>Социокультурная</w:t>
      </w:r>
      <w:r w:rsidRPr="000A59DE">
        <w:rPr>
          <w:b/>
          <w:shd w:val="clear" w:color="auto" w:fill="FFFFFD"/>
        </w:rPr>
        <w:t>компетенция</w:t>
      </w:r>
      <w:proofErr w:type="spellEnd"/>
      <w:r w:rsidRPr="000A59DE">
        <w:rPr>
          <w:b/>
          <w:shd w:val="clear" w:color="auto" w:fill="FFFFFD"/>
        </w:rPr>
        <w:t xml:space="preserve">: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</w:t>
      </w:r>
      <w:r w:rsidRPr="000A59DE">
        <w:rPr>
          <w:shd w:val="clear" w:color="auto" w:fill="FFFFFC"/>
        </w:rPr>
        <w:t>н</w:t>
      </w:r>
      <w:r w:rsidRPr="000A59DE">
        <w:rPr>
          <w:shd w:val="clear" w:color="auto" w:fill="FFFFFD"/>
        </w:rPr>
        <w:t xml:space="preserve">ие национально-культурных особенностей речевого и </w:t>
      </w:r>
      <w:proofErr w:type="spellStart"/>
      <w:r>
        <w:rPr>
          <w:w w:val="110"/>
          <w:shd w:val="clear" w:color="auto" w:fill="FFFFFD"/>
        </w:rPr>
        <w:t>неречевого</w:t>
      </w:r>
      <w:r w:rsidRPr="000A59DE">
        <w:rPr>
          <w:shd w:val="clear" w:color="auto" w:fill="FFFFFD"/>
        </w:rPr>
        <w:t>поведения</w:t>
      </w:r>
      <w:proofErr w:type="spellEnd"/>
      <w:r w:rsidRPr="000A59DE">
        <w:rPr>
          <w:shd w:val="clear" w:color="auto" w:fill="FFFFFD"/>
        </w:rPr>
        <w:t xml:space="preserve"> в своей стране и странах изучаемого языка; применение этих </w:t>
      </w:r>
      <w:r w:rsidRPr="000A59DE">
        <w:rPr>
          <w:shd w:val="clear" w:color="auto" w:fill="FFFFFD"/>
        </w:rPr>
        <w:lastRenderedPageBreak/>
        <w:t>зн</w:t>
      </w:r>
      <w:r>
        <w:rPr>
          <w:shd w:val="clear" w:color="auto" w:fill="FFFFFD"/>
        </w:rPr>
        <w:t>аний в различных ситуациях фор</w:t>
      </w:r>
      <w:r w:rsidRPr="000A59DE">
        <w:rPr>
          <w:shd w:val="clear" w:color="auto" w:fill="FFFFFD"/>
        </w:rPr>
        <w:t xml:space="preserve">мального </w:t>
      </w:r>
      <w:proofErr w:type="spellStart"/>
      <w:r w:rsidRPr="000A59DE">
        <w:rPr>
          <w:shd w:val="clear" w:color="auto" w:fill="FFFFFD"/>
        </w:rPr>
        <w:t>инеформального</w:t>
      </w:r>
      <w:proofErr w:type="spellEnd"/>
      <w:r w:rsidRPr="000A59DE">
        <w:rPr>
          <w:shd w:val="clear" w:color="auto" w:fill="FFFFFD"/>
        </w:rPr>
        <w:t xml:space="preserve"> межличностного и межкультурного общения;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</w:t>
      </w:r>
      <w:r>
        <w:rPr>
          <w:shd w:val="clear" w:color="auto" w:fill="FFFFFD"/>
        </w:rPr>
        <w:t>чной лексики), принятых в стра</w:t>
      </w:r>
      <w:r w:rsidRPr="000A59DE">
        <w:rPr>
          <w:shd w:val="clear" w:color="auto" w:fill="FFFFFD"/>
        </w:rPr>
        <w:t xml:space="preserve">нах изучаемого языка;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знание употребительной</w:t>
      </w:r>
      <w:r>
        <w:rPr>
          <w:shd w:val="clear" w:color="auto" w:fill="FFFFFD"/>
        </w:rPr>
        <w:t xml:space="preserve"> фоновой лексики и реалий стра</w:t>
      </w:r>
      <w:r w:rsidRPr="000A59DE">
        <w:rPr>
          <w:shd w:val="clear" w:color="auto" w:fill="FFFFFD"/>
        </w:rPr>
        <w:t>ны/стран изучаемого языка</w:t>
      </w:r>
      <w:r>
        <w:rPr>
          <w:shd w:val="clear" w:color="auto" w:fill="FFFFFD"/>
        </w:rPr>
        <w:t>, некоторых распространенных об</w:t>
      </w:r>
      <w:r w:rsidRPr="000A59DE">
        <w:rPr>
          <w:shd w:val="clear" w:color="auto" w:fill="FFFFFD"/>
        </w:rPr>
        <w:t xml:space="preserve">разцов фольклора (скороговорки, поговорки, пословицы); </w:t>
      </w:r>
    </w:p>
    <w:p w:rsidR="00BD3D6A" w:rsidRPr="009C3428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знакомство с образцами</w:t>
      </w:r>
      <w:r>
        <w:rPr>
          <w:shd w:val="clear" w:color="auto" w:fill="FFFFFD"/>
        </w:rPr>
        <w:t xml:space="preserve"> художественной, публицистичес</w:t>
      </w:r>
      <w:r w:rsidRPr="000A59DE">
        <w:rPr>
          <w:shd w:val="clear" w:color="auto" w:fill="FFFFFD"/>
        </w:rPr>
        <w:t xml:space="preserve">кой и научно-популярной литературы;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представление об особенн</w:t>
      </w:r>
      <w:r>
        <w:rPr>
          <w:shd w:val="clear" w:color="auto" w:fill="FFFFFD"/>
        </w:rPr>
        <w:t>остях образа жизни, быта, куль</w:t>
      </w:r>
      <w:r w:rsidRPr="000A59DE">
        <w:rPr>
          <w:shd w:val="clear" w:color="auto" w:fill="FFFFFD"/>
        </w:rPr>
        <w:t xml:space="preserve">туры стран изучаемого языка </w:t>
      </w:r>
      <w:r>
        <w:rPr>
          <w:shd w:val="clear" w:color="auto" w:fill="FFFFFD"/>
        </w:rPr>
        <w:t>(всемирно известных достопри</w:t>
      </w:r>
      <w:r w:rsidRPr="000A59DE">
        <w:rPr>
          <w:shd w:val="clear" w:color="auto" w:fill="FFFFFD"/>
        </w:rPr>
        <w:t xml:space="preserve">мечательностях, выдающихся людях и их вкладе в мировую </w:t>
      </w:r>
      <w:r w:rsidRPr="000A59DE">
        <w:rPr>
          <w:shd w:val="clear" w:color="auto" w:fill="FFFFFD"/>
        </w:rPr>
        <w:br/>
        <w:t xml:space="preserve">культуру);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представление о сходстве и различиях в традициях своей</w:t>
      </w:r>
      <w:r w:rsidRPr="000A59DE">
        <w:rPr>
          <w:shd w:val="clear" w:color="auto" w:fill="FFFFFD"/>
        </w:rPr>
        <w:br/>
        <w:t xml:space="preserve">страны и стран изучаемого языка; 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>понимание роли владения иностранными языка</w:t>
      </w:r>
      <w:r>
        <w:rPr>
          <w:shd w:val="clear" w:color="auto" w:fill="FFFFFD"/>
        </w:rPr>
        <w:t>ми в со</w:t>
      </w:r>
      <w:r w:rsidRPr="000A59DE">
        <w:rPr>
          <w:shd w:val="clear" w:color="auto" w:fill="FFFFFD"/>
        </w:rPr>
        <w:t xml:space="preserve">временном мире. </w:t>
      </w:r>
    </w:p>
    <w:p w:rsidR="00BD3D6A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 w:rsidRPr="00211795">
        <w:rPr>
          <w:b/>
          <w:shd w:val="clear" w:color="auto" w:fill="FFFFFD"/>
        </w:rPr>
        <w:t>Компенсаторная компетенция</w:t>
      </w:r>
    </w:p>
    <w:p w:rsidR="00BD3D6A" w:rsidRPr="000A59DE" w:rsidRDefault="00BD3D6A" w:rsidP="000C2E90">
      <w:pPr>
        <w:pStyle w:val="a6"/>
        <w:shd w:val="clear" w:color="auto" w:fill="FFFFFD"/>
        <w:ind w:right="-251" w:firstLine="110"/>
        <w:jc w:val="both"/>
        <w:rPr>
          <w:shd w:val="clear" w:color="auto" w:fill="FFFFFD"/>
        </w:rPr>
      </w:pPr>
      <w:r>
        <w:rPr>
          <w:shd w:val="clear" w:color="auto" w:fill="FFFFFD"/>
        </w:rPr>
        <w:t>умение выходить из труд</w:t>
      </w:r>
      <w:r w:rsidRPr="000A59DE">
        <w:rPr>
          <w:shd w:val="clear" w:color="auto" w:fill="FFFFFD"/>
        </w:rPr>
        <w:t>ного положения в условиях дефицита языковых сре</w:t>
      </w:r>
      <w:proofErr w:type="gramStart"/>
      <w:r w:rsidRPr="000A59DE">
        <w:rPr>
          <w:shd w:val="clear" w:color="auto" w:fill="FFFFFD"/>
        </w:rPr>
        <w:t>дств пр</w:t>
      </w:r>
      <w:proofErr w:type="gramEnd"/>
      <w:r w:rsidRPr="000A59DE">
        <w:rPr>
          <w:shd w:val="clear" w:color="auto" w:fill="FFFFFD"/>
        </w:rPr>
        <w:t xml:space="preserve">и </w:t>
      </w:r>
      <w:r w:rsidRPr="000A59DE">
        <w:rPr>
          <w:shd w:val="clear" w:color="auto" w:fill="FFFFFD"/>
        </w:rPr>
        <w:br/>
        <w:t>получении и приеме инфор</w:t>
      </w:r>
      <w:r>
        <w:rPr>
          <w:shd w:val="clear" w:color="auto" w:fill="FFFFFD"/>
        </w:rPr>
        <w:t>мации за счет использования кон</w:t>
      </w:r>
      <w:r w:rsidRPr="000A59DE">
        <w:rPr>
          <w:shd w:val="clear" w:color="auto" w:fill="FFFFFD"/>
        </w:rPr>
        <w:t xml:space="preserve">текстуальной догадки, игнорирования языковых трудностей, переспроса, словарных замен, жестов, мимики. </w:t>
      </w:r>
    </w:p>
    <w:p w:rsidR="00BD3D6A" w:rsidRPr="008E26EC" w:rsidRDefault="00BD3D6A" w:rsidP="000C2E90">
      <w:pPr>
        <w:pStyle w:val="a6"/>
        <w:shd w:val="clear" w:color="auto" w:fill="FFFFFD"/>
        <w:ind w:left="499" w:right="-251"/>
        <w:jc w:val="both"/>
        <w:rPr>
          <w:b/>
          <w:i/>
          <w:shd w:val="clear" w:color="auto" w:fill="FFFFFD"/>
        </w:rPr>
      </w:pPr>
      <w:r w:rsidRPr="00211795">
        <w:rPr>
          <w:b/>
          <w:i/>
          <w:shd w:val="clear" w:color="auto" w:fill="FFFFFD"/>
        </w:rPr>
        <w:t xml:space="preserve">В познавательной сфере: </w:t>
      </w:r>
    </w:p>
    <w:p w:rsidR="00BD3D6A" w:rsidRPr="000A59DE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proofErr w:type="gramStart"/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умение сравнивать </w:t>
      </w:r>
      <w:r>
        <w:rPr>
          <w:shd w:val="clear" w:color="auto" w:fill="FFFFFD"/>
        </w:rPr>
        <w:t>языковые явления родного и ино</w:t>
      </w:r>
      <w:r w:rsidRPr="000A59DE">
        <w:rPr>
          <w:shd w:val="clear" w:color="auto" w:fill="FFFFFD"/>
        </w:rPr>
        <w:t xml:space="preserve">странного языков на уровне отдельных грамматических явлений, слов, словосочетаний, предложений; </w:t>
      </w:r>
      <w:proofErr w:type="gramEnd"/>
    </w:p>
    <w:p w:rsidR="00BD3D6A" w:rsidRPr="000A59DE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0A59DE">
        <w:rPr>
          <w:shd w:val="clear" w:color="auto" w:fill="FFFFFD"/>
        </w:rPr>
        <w:t xml:space="preserve">владение приемами работы </w:t>
      </w:r>
      <w:r>
        <w:rPr>
          <w:shd w:val="clear" w:color="auto" w:fill="FFFFFD"/>
        </w:rPr>
        <w:t>с текстом: умение пользовать</w:t>
      </w:r>
      <w:r w:rsidRPr="000A59DE">
        <w:rPr>
          <w:shd w:val="clear" w:color="auto" w:fill="FFFFFD"/>
        </w:rPr>
        <w:t>ся определенной стратегией чтения/</w:t>
      </w:r>
      <w:proofErr w:type="spellStart"/>
      <w:r w:rsidRPr="000A59DE">
        <w:rPr>
          <w:shd w:val="clear" w:color="auto" w:fill="FFFFFD"/>
        </w:rPr>
        <w:t>аудирования</w:t>
      </w:r>
      <w:proofErr w:type="spellEnd"/>
      <w:r w:rsidRPr="000A59DE">
        <w:rPr>
          <w:shd w:val="clear" w:color="auto" w:fill="FFFFFD"/>
        </w:rPr>
        <w:t xml:space="preserve"> в зависимости от коммуникативной задач</w:t>
      </w:r>
      <w:r>
        <w:rPr>
          <w:shd w:val="clear" w:color="auto" w:fill="FFFFFD"/>
        </w:rPr>
        <w:t xml:space="preserve">и (читать/слушать текст с разной </w:t>
      </w:r>
      <w:r w:rsidRPr="000A59DE">
        <w:rPr>
          <w:shd w:val="clear" w:color="auto" w:fill="FFFFFD"/>
        </w:rPr>
        <w:t xml:space="preserve">глубиной понимания);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умение действовать по образцу/аналогии при </w:t>
      </w:r>
      <w:proofErr w:type="spellStart"/>
      <w:r w:rsidRPr="00211795">
        <w:rPr>
          <w:shd w:val="clear" w:color="auto" w:fill="FFFFFD"/>
        </w:rPr>
        <w:t>выполне</w:t>
      </w:r>
      <w:r>
        <w:rPr>
          <w:shd w:val="clear" w:color="auto" w:fill="FFFFFD"/>
        </w:rPr>
        <w:t>нии</w:t>
      </w:r>
      <w:r w:rsidRPr="00211795">
        <w:rPr>
          <w:shd w:val="clear" w:color="auto" w:fill="FFFFFD"/>
        </w:rPr>
        <w:t>упражнений</w:t>
      </w:r>
      <w:proofErr w:type="spellEnd"/>
      <w:r w:rsidRPr="00211795">
        <w:rPr>
          <w:shd w:val="clear" w:color="auto" w:fill="FFFFFD"/>
        </w:rPr>
        <w:t xml:space="preserve"> и составлении собственных высказываний в </w:t>
      </w:r>
      <w:r w:rsidRPr="00211795">
        <w:rPr>
          <w:shd w:val="clear" w:color="auto" w:fill="FFFFFC"/>
        </w:rPr>
        <w:t>п</w:t>
      </w:r>
      <w:r w:rsidRPr="00211795">
        <w:rPr>
          <w:shd w:val="clear" w:color="auto" w:fill="FFFFFD"/>
        </w:rPr>
        <w:t>р</w:t>
      </w:r>
      <w:r>
        <w:rPr>
          <w:shd w:val="clear" w:color="auto" w:fill="FFFFFD"/>
        </w:rPr>
        <w:t>е</w:t>
      </w:r>
      <w:r w:rsidRPr="00211795">
        <w:rPr>
          <w:shd w:val="clear" w:color="auto" w:fill="FFFFFD"/>
        </w:rPr>
        <w:t xml:space="preserve">делах тематики основной школы;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готовность и умение осуществлять индивидуальную и </w:t>
      </w:r>
      <w:r>
        <w:rPr>
          <w:shd w:val="clear" w:color="auto" w:fill="FFFFFC"/>
        </w:rPr>
        <w:t>с</w:t>
      </w:r>
      <w:r w:rsidRPr="00211795">
        <w:rPr>
          <w:shd w:val="clear" w:color="auto" w:fill="FFFFFC"/>
        </w:rPr>
        <w:t>о</w:t>
      </w:r>
      <w:r>
        <w:rPr>
          <w:shd w:val="clear" w:color="auto" w:fill="FFFFFD"/>
        </w:rPr>
        <w:t>вместн</w:t>
      </w:r>
      <w:r w:rsidRPr="00211795">
        <w:rPr>
          <w:shd w:val="clear" w:color="auto" w:fill="FFFFFD"/>
        </w:rPr>
        <w:t xml:space="preserve">ую проектную работу;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умение пользоваться </w:t>
      </w:r>
      <w:r>
        <w:rPr>
          <w:shd w:val="clear" w:color="auto" w:fill="FFFFFD"/>
        </w:rPr>
        <w:t>справочным материалом (граммати</w:t>
      </w:r>
      <w:r>
        <w:rPr>
          <w:shd w:val="clear" w:color="auto" w:fill="FFFFFC"/>
        </w:rPr>
        <w:t>че</w:t>
      </w:r>
      <w:r w:rsidRPr="00211795">
        <w:rPr>
          <w:shd w:val="clear" w:color="auto" w:fill="FFFFFD"/>
        </w:rPr>
        <w:t xml:space="preserve">ским и лингвострановедческим справочниками, двуязычным </w:t>
      </w:r>
      <w:r w:rsidRPr="00211795">
        <w:rPr>
          <w:w w:val="66"/>
          <w:shd w:val="clear" w:color="auto" w:fill="FFFFFC"/>
        </w:rPr>
        <w:t xml:space="preserve">I1 </w:t>
      </w:r>
      <w:r>
        <w:rPr>
          <w:shd w:val="clear" w:color="auto" w:fill="FFFFFD"/>
        </w:rPr>
        <w:t xml:space="preserve">толковым словарями, </w:t>
      </w:r>
      <w:proofErr w:type="spellStart"/>
      <w:r>
        <w:rPr>
          <w:shd w:val="clear" w:color="auto" w:fill="FFFFFD"/>
        </w:rPr>
        <w:t>муль</w:t>
      </w:r>
      <w:r w:rsidRPr="00211795">
        <w:rPr>
          <w:shd w:val="clear" w:color="auto" w:fill="FFFFFD"/>
        </w:rPr>
        <w:t>тимедийными</w:t>
      </w:r>
      <w:proofErr w:type="spellEnd"/>
      <w:r w:rsidRPr="00211795">
        <w:rPr>
          <w:shd w:val="clear" w:color="auto" w:fill="FFFFFD"/>
        </w:rPr>
        <w:t xml:space="preserve"> средствами);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владение способами и пр</w:t>
      </w:r>
      <w:r>
        <w:rPr>
          <w:shd w:val="clear" w:color="auto" w:fill="FFFFFD"/>
        </w:rPr>
        <w:t>иемами дальнейшего самостоя</w:t>
      </w:r>
      <w:r>
        <w:rPr>
          <w:w w:val="87"/>
          <w:shd w:val="clear" w:color="auto" w:fill="FFFFFC"/>
        </w:rPr>
        <w:t>т</w:t>
      </w:r>
      <w:r w:rsidRPr="00211795">
        <w:rPr>
          <w:w w:val="87"/>
          <w:shd w:val="clear" w:color="auto" w:fill="FFFFFC"/>
        </w:rPr>
        <w:t>е</w:t>
      </w:r>
      <w:r w:rsidRPr="00211795">
        <w:rPr>
          <w:w w:val="87"/>
          <w:shd w:val="clear" w:color="auto" w:fill="FFFFFD"/>
        </w:rPr>
        <w:t xml:space="preserve">льного </w:t>
      </w:r>
      <w:r w:rsidRPr="00211795">
        <w:rPr>
          <w:shd w:val="clear" w:color="auto" w:fill="FFFFFD"/>
        </w:rPr>
        <w:t xml:space="preserve">изучения иностранных языков.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ценностно-ориентационной сфере: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представление о языке как средстве выражения чувств, </w:t>
      </w:r>
      <w:r>
        <w:rPr>
          <w:shd w:val="clear" w:color="auto" w:fill="FFFFFC"/>
        </w:rPr>
        <w:t>э</w:t>
      </w:r>
      <w:r w:rsidRPr="00211795">
        <w:rPr>
          <w:shd w:val="clear" w:color="auto" w:fill="FFFFFD"/>
        </w:rPr>
        <w:t xml:space="preserve">моций, основе культуры мышления;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достижение взаимопонимания в процессе устного и письменного общения с носителя</w:t>
      </w:r>
      <w:r>
        <w:rPr>
          <w:shd w:val="clear" w:color="auto" w:fill="FFFFFD"/>
        </w:rPr>
        <w:t>ми иностранного языка, установ</w:t>
      </w:r>
      <w:r>
        <w:rPr>
          <w:shd w:val="clear" w:color="auto" w:fill="FFFFFC"/>
        </w:rPr>
        <w:t>ле</w:t>
      </w:r>
      <w:r w:rsidRPr="00211795">
        <w:rPr>
          <w:shd w:val="clear" w:color="auto" w:fill="FFFFFD"/>
        </w:rPr>
        <w:t>ния межличностных и м</w:t>
      </w:r>
      <w:r>
        <w:rPr>
          <w:shd w:val="clear" w:color="auto" w:fill="FFFFFD"/>
        </w:rPr>
        <w:t>ежкультурных контактов в доступ</w:t>
      </w:r>
      <w:r>
        <w:rPr>
          <w:shd w:val="clear" w:color="auto" w:fill="FFFFFC"/>
        </w:rPr>
        <w:t>н</w:t>
      </w:r>
      <w:r w:rsidRPr="00211795">
        <w:rPr>
          <w:shd w:val="clear" w:color="auto" w:fill="FFFFFC"/>
        </w:rPr>
        <w:t>ы</w:t>
      </w:r>
      <w:r>
        <w:rPr>
          <w:shd w:val="clear" w:color="auto" w:fill="FFFFFD"/>
        </w:rPr>
        <w:t>х пределах;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представление о целостном </w:t>
      </w:r>
      <w:proofErr w:type="spellStart"/>
      <w:r w:rsidRPr="00211795">
        <w:rPr>
          <w:shd w:val="clear" w:color="auto" w:fill="FFFFFD"/>
        </w:rPr>
        <w:t>полияз</w:t>
      </w:r>
      <w:r>
        <w:rPr>
          <w:shd w:val="clear" w:color="auto" w:fill="FFFFFD"/>
        </w:rPr>
        <w:t>ычном</w:t>
      </w:r>
      <w:proofErr w:type="spellEnd"/>
      <w:r>
        <w:rPr>
          <w:shd w:val="clear" w:color="auto" w:fill="FFFFFD"/>
        </w:rPr>
        <w:t>, поликультур</w:t>
      </w:r>
      <w:r>
        <w:rPr>
          <w:shd w:val="clear" w:color="auto" w:fill="FFFFFC"/>
        </w:rPr>
        <w:t>н</w:t>
      </w:r>
      <w:r w:rsidRPr="00211795">
        <w:rPr>
          <w:shd w:val="clear" w:color="auto" w:fill="FFFFFD"/>
        </w:rPr>
        <w:t xml:space="preserve">ом мире, осознание места и роли родного и </w:t>
      </w:r>
      <w:proofErr w:type="spellStart"/>
      <w:r w:rsidRPr="00211795">
        <w:rPr>
          <w:shd w:val="clear" w:color="auto" w:fill="FFFFFD"/>
        </w:rPr>
        <w:t>иностранных</w:t>
      </w:r>
      <w:r>
        <w:rPr>
          <w:w w:val="88"/>
          <w:shd w:val="clear" w:color="auto" w:fill="FFFFFD"/>
        </w:rPr>
        <w:t>язы</w:t>
      </w:r>
      <w:r w:rsidRPr="00211795">
        <w:rPr>
          <w:shd w:val="clear" w:color="auto" w:fill="FFFFFD"/>
        </w:rPr>
        <w:t>ков</w:t>
      </w:r>
      <w:proofErr w:type="spellEnd"/>
      <w:proofErr w:type="gramStart"/>
      <w:r w:rsidRPr="00211795">
        <w:rPr>
          <w:shd w:val="clear" w:color="auto" w:fill="FFFFFD"/>
        </w:rPr>
        <w:t xml:space="preserve"> </w:t>
      </w:r>
      <w:r w:rsidRPr="00211795">
        <w:rPr>
          <w:w w:val="87"/>
          <w:shd w:val="clear" w:color="auto" w:fill="FFFFFD"/>
        </w:rPr>
        <w:t>В</w:t>
      </w:r>
      <w:proofErr w:type="gramEnd"/>
      <w:r w:rsidRPr="00211795">
        <w:rPr>
          <w:w w:val="87"/>
          <w:shd w:val="clear" w:color="auto" w:fill="FFFFFD"/>
        </w:rPr>
        <w:t xml:space="preserve"> </w:t>
      </w:r>
      <w:r w:rsidRPr="00211795">
        <w:rPr>
          <w:shd w:val="clear" w:color="auto" w:fill="FFFFFD"/>
        </w:rPr>
        <w:t>этом мире как сред</w:t>
      </w:r>
      <w:r>
        <w:rPr>
          <w:shd w:val="clear" w:color="auto" w:fill="FFFFFD"/>
        </w:rPr>
        <w:t>ства общения, познания, саморе</w:t>
      </w:r>
      <w:r>
        <w:rPr>
          <w:shd w:val="clear" w:color="auto" w:fill="FFFFFC"/>
        </w:rPr>
        <w:t>ал</w:t>
      </w:r>
      <w:r w:rsidRPr="00211795">
        <w:rPr>
          <w:shd w:val="clear" w:color="auto" w:fill="FFFFFD"/>
        </w:rPr>
        <w:t xml:space="preserve">изации и социальной адаптации;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>приобщение к ценностям</w:t>
      </w:r>
      <w:r>
        <w:rPr>
          <w:shd w:val="clear" w:color="auto" w:fill="FFFFFD"/>
        </w:rPr>
        <w:t xml:space="preserve"> мировой культуры как через ис</w:t>
      </w:r>
      <w:r>
        <w:rPr>
          <w:w w:val="113"/>
          <w:shd w:val="clear" w:color="auto" w:fill="FFFFFC"/>
        </w:rPr>
        <w:t>т</w:t>
      </w:r>
      <w:r w:rsidRPr="00211795">
        <w:rPr>
          <w:w w:val="113"/>
          <w:shd w:val="clear" w:color="auto" w:fill="FFFFFC"/>
        </w:rPr>
        <w:t>о</w:t>
      </w:r>
      <w:r w:rsidRPr="00211795">
        <w:rPr>
          <w:w w:val="113"/>
          <w:shd w:val="clear" w:color="auto" w:fill="FFFFFD"/>
        </w:rPr>
        <w:t xml:space="preserve">чники </w:t>
      </w:r>
      <w:r w:rsidRPr="00211795">
        <w:rPr>
          <w:shd w:val="clear" w:color="auto" w:fill="FFFFFD"/>
        </w:rPr>
        <w:t xml:space="preserve">информации на иностранном языке (в том числе </w:t>
      </w:r>
      <w:proofErr w:type="spellStart"/>
      <w:r w:rsidRPr="00211795">
        <w:rPr>
          <w:shd w:val="clear" w:color="auto" w:fill="FFFFFD"/>
        </w:rPr>
        <w:t>мультимедийные</w:t>
      </w:r>
      <w:proofErr w:type="spellEnd"/>
      <w:r w:rsidRPr="00211795">
        <w:rPr>
          <w:shd w:val="clear" w:color="auto" w:fill="FFFFFD"/>
        </w:rPr>
        <w:t xml:space="preserve">), так и через непосредственное участие в школьных туристических поездках, молодежных форумах.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эстетической сфере: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lastRenderedPageBreak/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владение элементарными средствами выражения чувств и </w:t>
      </w:r>
      <w:r>
        <w:rPr>
          <w:w w:val="105"/>
          <w:shd w:val="clear" w:color="auto" w:fill="FFFFFC"/>
        </w:rPr>
        <w:t>э</w:t>
      </w:r>
      <w:r w:rsidRPr="00211795">
        <w:rPr>
          <w:w w:val="105"/>
          <w:shd w:val="clear" w:color="auto" w:fill="FFFFFC"/>
        </w:rPr>
        <w:t>м</w:t>
      </w:r>
      <w:r w:rsidRPr="00211795">
        <w:rPr>
          <w:w w:val="105"/>
          <w:shd w:val="clear" w:color="auto" w:fill="FFFFFD"/>
        </w:rPr>
        <w:t xml:space="preserve">оций </w:t>
      </w:r>
      <w:r w:rsidRPr="00211795">
        <w:rPr>
          <w:shd w:val="clear" w:color="auto" w:fill="FFFFFD"/>
        </w:rPr>
        <w:t xml:space="preserve">на иностранном языке;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w w:val="87"/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стремление к знакомству с образцами </w:t>
      </w:r>
      <w:proofErr w:type="spellStart"/>
      <w:r w:rsidRPr="00211795">
        <w:rPr>
          <w:shd w:val="clear" w:color="auto" w:fill="FFFFFD"/>
        </w:rPr>
        <w:t>художественного</w:t>
      </w:r>
      <w:r>
        <w:rPr>
          <w:shd w:val="clear" w:color="auto" w:fill="FFFFFC"/>
        </w:rPr>
        <w:t>тво</w:t>
      </w:r>
      <w:r w:rsidRPr="00211795">
        <w:rPr>
          <w:shd w:val="clear" w:color="auto" w:fill="FFFFFD"/>
        </w:rPr>
        <w:t>рчества</w:t>
      </w:r>
      <w:proofErr w:type="spellEnd"/>
      <w:r w:rsidRPr="00211795">
        <w:rPr>
          <w:shd w:val="clear" w:color="auto" w:fill="FFFFFD"/>
        </w:rPr>
        <w:t xml:space="preserve"> на иностранном языке и средствами иностранного </w:t>
      </w:r>
      <w:r>
        <w:rPr>
          <w:shd w:val="clear" w:color="auto" w:fill="FFFFFD"/>
        </w:rPr>
        <w:t>языка</w:t>
      </w:r>
      <w:r w:rsidRPr="00211795">
        <w:rPr>
          <w:w w:val="87"/>
          <w:shd w:val="clear" w:color="auto" w:fill="FFFFFD"/>
        </w:rPr>
        <w:t xml:space="preserve">; </w:t>
      </w:r>
    </w:p>
    <w:p w:rsidR="00BD3D6A" w:rsidRPr="00211795" w:rsidRDefault="00BD3D6A" w:rsidP="000C2E90">
      <w:pPr>
        <w:pStyle w:val="a6"/>
        <w:shd w:val="clear" w:color="auto" w:fill="FFFFFD"/>
        <w:ind w:right="-251" w:firstLine="142"/>
        <w:jc w:val="both"/>
        <w:rPr>
          <w:shd w:val="clear" w:color="auto" w:fill="FFFFFD"/>
        </w:rPr>
      </w:pPr>
      <w:r>
        <w:rPr>
          <w:shd w:val="clear" w:color="auto" w:fill="FFFFFD"/>
        </w:rPr>
        <w:t>•</w:t>
      </w:r>
      <w:r>
        <w:rPr>
          <w:shd w:val="clear" w:color="auto" w:fill="FFFFFD"/>
        </w:rPr>
        <w:tab/>
      </w:r>
      <w:r w:rsidRPr="00211795">
        <w:rPr>
          <w:shd w:val="clear" w:color="auto" w:fill="FFFFFD"/>
        </w:rPr>
        <w:t xml:space="preserve">развитие чувства прекрасного в процессе обсуждения </w:t>
      </w:r>
      <w:r>
        <w:rPr>
          <w:shd w:val="clear" w:color="auto" w:fill="FFFFFC"/>
        </w:rPr>
        <w:t>с</w:t>
      </w:r>
      <w:r w:rsidRPr="00211795">
        <w:rPr>
          <w:shd w:val="clear" w:color="auto" w:fill="FFFFFC"/>
        </w:rPr>
        <w:t>о</w:t>
      </w:r>
      <w:r>
        <w:rPr>
          <w:shd w:val="clear" w:color="auto" w:fill="FFFFFD"/>
        </w:rPr>
        <w:t>времен</w:t>
      </w:r>
      <w:r w:rsidRPr="00211795">
        <w:rPr>
          <w:shd w:val="clear" w:color="auto" w:fill="FFFFFD"/>
        </w:rPr>
        <w:t xml:space="preserve">ных тенденций в живописи, музыке, литературе. </w:t>
      </w:r>
    </w:p>
    <w:p w:rsidR="00BD3D6A" w:rsidRPr="007F62E4" w:rsidRDefault="00BD3D6A" w:rsidP="000C2E90">
      <w:pPr>
        <w:pStyle w:val="a6"/>
        <w:shd w:val="clear" w:color="auto" w:fill="FFFFFD"/>
        <w:ind w:left="39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трудовой сфере: </w:t>
      </w:r>
    </w:p>
    <w:p w:rsidR="00BD3D6A" w:rsidRPr="00211795" w:rsidRDefault="00BD3D6A" w:rsidP="000C2E90">
      <w:pPr>
        <w:pStyle w:val="a6"/>
        <w:numPr>
          <w:ilvl w:val="0"/>
          <w:numId w:val="9"/>
        </w:numPr>
        <w:shd w:val="clear" w:color="auto" w:fill="FFFFFD"/>
        <w:ind w:left="0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умение рационально планировать свой учебный труд; </w:t>
      </w:r>
    </w:p>
    <w:p w:rsidR="00BD3D6A" w:rsidRDefault="00BD3D6A" w:rsidP="000C2E90">
      <w:pPr>
        <w:pStyle w:val="a6"/>
        <w:numPr>
          <w:ilvl w:val="0"/>
          <w:numId w:val="9"/>
        </w:numPr>
        <w:shd w:val="clear" w:color="auto" w:fill="FFFFFD"/>
        <w:ind w:left="0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умение работать в соответствии с намеченным планом. </w:t>
      </w:r>
    </w:p>
    <w:p w:rsidR="00BD3D6A" w:rsidRPr="007F62E4" w:rsidRDefault="00BD3D6A" w:rsidP="000C2E90">
      <w:pPr>
        <w:pStyle w:val="a6"/>
        <w:shd w:val="clear" w:color="auto" w:fill="FFFFFD"/>
        <w:ind w:left="413" w:right="-251"/>
        <w:jc w:val="both"/>
        <w:rPr>
          <w:b/>
          <w:i/>
          <w:shd w:val="clear" w:color="auto" w:fill="FFFFFD"/>
        </w:rPr>
      </w:pPr>
      <w:r w:rsidRPr="007F62E4">
        <w:rPr>
          <w:b/>
          <w:i/>
          <w:shd w:val="clear" w:color="auto" w:fill="FFFFFD"/>
        </w:rPr>
        <w:t xml:space="preserve">В физической сфере: </w:t>
      </w:r>
    </w:p>
    <w:p w:rsidR="00BD3D6A" w:rsidRDefault="00BD3D6A" w:rsidP="000C2E90">
      <w:pPr>
        <w:pStyle w:val="a6"/>
        <w:shd w:val="clear" w:color="auto" w:fill="FFFFFD"/>
        <w:ind w:left="57" w:right="-251" w:firstLine="142"/>
        <w:jc w:val="both"/>
        <w:rPr>
          <w:shd w:val="clear" w:color="auto" w:fill="FFFFFD"/>
        </w:rPr>
      </w:pPr>
      <w:r w:rsidRPr="00211795">
        <w:rPr>
          <w:shd w:val="clear" w:color="auto" w:fill="FFFFFD"/>
        </w:rPr>
        <w:t xml:space="preserve">• стремление вести здоровый образ жизни (режим труда и </w:t>
      </w:r>
      <w:r>
        <w:rPr>
          <w:shd w:val="clear" w:color="auto" w:fill="FFFFFC"/>
        </w:rPr>
        <w:t>отд</w:t>
      </w:r>
      <w:r>
        <w:rPr>
          <w:shd w:val="clear" w:color="auto" w:fill="FFFFFD"/>
        </w:rPr>
        <w:t>ыха, питание, спорт, фитнес).</w:t>
      </w:r>
    </w:p>
    <w:p w:rsidR="00BD3D6A" w:rsidRPr="00211795" w:rsidRDefault="00BD3D6A" w:rsidP="000C2E90">
      <w:pPr>
        <w:pStyle w:val="a6"/>
        <w:shd w:val="clear" w:color="auto" w:fill="FFFFFD"/>
        <w:ind w:left="57" w:right="-251" w:firstLine="142"/>
        <w:jc w:val="both"/>
        <w:rPr>
          <w:shd w:val="clear" w:color="auto" w:fill="FFFFFD"/>
        </w:rPr>
      </w:pPr>
    </w:p>
    <w:p w:rsidR="00BD3D6A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709"/>
        <w:rPr>
          <w:b/>
          <w:bCs/>
          <w:sz w:val="24"/>
        </w:rPr>
      </w:pPr>
      <w:proofErr w:type="spellStart"/>
      <w:r w:rsidRPr="007E4776">
        <w:rPr>
          <w:b/>
          <w:bCs/>
          <w:sz w:val="24"/>
        </w:rPr>
        <w:t>Общеучебные</w:t>
      </w:r>
      <w:proofErr w:type="spellEnd"/>
      <w:r w:rsidRPr="007E4776">
        <w:rPr>
          <w:b/>
          <w:bCs/>
          <w:sz w:val="24"/>
        </w:rPr>
        <w:t xml:space="preserve"> умения и универсальные способы деятельности</w:t>
      </w:r>
    </w:p>
    <w:p w:rsidR="00BD3D6A" w:rsidRPr="007E4776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709"/>
        <w:rPr>
          <w:b/>
          <w:bCs/>
          <w:sz w:val="24"/>
        </w:rPr>
      </w:pPr>
    </w:p>
    <w:p w:rsidR="00BD3D6A" w:rsidRDefault="00BD3D6A" w:rsidP="000C2E90">
      <w:pPr>
        <w:pStyle w:val="2"/>
        <w:ind w:firstLine="709"/>
        <w:rPr>
          <w:bCs/>
        </w:rPr>
      </w:pPr>
      <w:r>
        <w:rPr>
          <w:bCs/>
        </w:rPr>
        <w:t xml:space="preserve">Рабочая программа предусматривает формирование у обучающихся </w:t>
      </w:r>
      <w:proofErr w:type="spellStart"/>
      <w:r>
        <w:rPr>
          <w:bCs/>
        </w:rPr>
        <w:t>общеучебных</w:t>
      </w:r>
      <w:proofErr w:type="spellEnd"/>
      <w:r>
        <w:rPr>
          <w:bCs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 5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rPr>
          <w:bCs/>
        </w:rPr>
        <w:t>слов</w:t>
      </w:r>
      <w:proofErr w:type="gramEnd"/>
      <w:r>
        <w:rPr>
          <w:bCs/>
        </w:rPr>
        <w:t xml:space="preserve"> при работе с текстом, их </w:t>
      </w:r>
      <w:proofErr w:type="spellStart"/>
      <w:r>
        <w:rPr>
          <w:bCs/>
        </w:rPr>
        <w:t>семантизация</w:t>
      </w:r>
      <w:proofErr w:type="spellEnd"/>
      <w:r>
        <w:rPr>
          <w:bCs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>
        <w:rPr>
          <w:bCs/>
        </w:rPr>
        <w:t>интернет-ресурсами</w:t>
      </w:r>
      <w:proofErr w:type="spellEnd"/>
      <w:r>
        <w:rPr>
          <w:bCs/>
        </w:rPr>
        <w:t xml:space="preserve">; участвовать в проектной деятельности </w:t>
      </w:r>
      <w:proofErr w:type="spellStart"/>
      <w:r>
        <w:rPr>
          <w:bCs/>
        </w:rPr>
        <w:t>межпредметного</w:t>
      </w:r>
      <w:proofErr w:type="spellEnd"/>
      <w:r>
        <w:rPr>
          <w:bCs/>
        </w:rPr>
        <w:t xml:space="preserve"> характера.</w:t>
      </w:r>
    </w:p>
    <w:p w:rsidR="00BD3D6A" w:rsidRDefault="00BD3D6A" w:rsidP="00AF561C">
      <w:pPr>
        <w:rPr>
          <w:b/>
        </w:rPr>
      </w:pPr>
    </w:p>
    <w:p w:rsidR="00BD3D6A" w:rsidRDefault="00BD3D6A" w:rsidP="000C2E90">
      <w:pPr>
        <w:ind w:left="-540" w:firstLine="540"/>
        <w:jc w:val="center"/>
        <w:rPr>
          <w:b/>
        </w:rPr>
      </w:pPr>
    </w:p>
    <w:p w:rsidR="00BD3D6A" w:rsidRDefault="00BD3D6A" w:rsidP="000C2E90">
      <w:pPr>
        <w:ind w:left="-540" w:firstLine="540"/>
        <w:jc w:val="center"/>
        <w:rPr>
          <w:b/>
          <w:color w:val="000000"/>
        </w:rPr>
      </w:pPr>
      <w:r w:rsidRPr="006C01AA">
        <w:rPr>
          <w:b/>
        </w:rPr>
        <w:t>6.</w:t>
      </w:r>
      <w:r w:rsidRPr="006C01AA">
        <w:rPr>
          <w:b/>
          <w:color w:val="000000"/>
        </w:rPr>
        <w:t>Содержание учебного предмета</w:t>
      </w:r>
    </w:p>
    <w:p w:rsidR="00BD3D6A" w:rsidRPr="006C01AA" w:rsidRDefault="00BD3D6A" w:rsidP="000C2E90">
      <w:pPr>
        <w:ind w:left="-540" w:firstLine="540"/>
        <w:jc w:val="center"/>
      </w:pPr>
    </w:p>
    <w:p w:rsidR="00BD3D6A" w:rsidRDefault="00BD3D6A" w:rsidP="000C2E90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</w:t>
      </w:r>
      <w:proofErr w:type="gramStart"/>
      <w:r>
        <w:rPr>
          <w:rFonts w:ascii="Times New Roman CYR" w:hAnsi="Times New Roman CYR" w:cs="Times New Roman CYR"/>
        </w:rPr>
        <w:t>соответствует</w:t>
      </w:r>
      <w:proofErr w:type="gramEnd"/>
      <w:r>
        <w:rPr>
          <w:rFonts w:ascii="Times New Roman CYR" w:hAnsi="Times New Roman CYR" w:cs="Times New Roman CYR"/>
        </w:rPr>
        <w:t xml:space="preserve"> опирается на примерную программу </w:t>
      </w:r>
      <w:proofErr w:type="spellStart"/>
      <w:r>
        <w:rPr>
          <w:rFonts w:ascii="Times New Roman CYR" w:hAnsi="Times New Roman CYR" w:cs="Times New Roman CYR"/>
        </w:rPr>
        <w:t>Минобрнауки</w:t>
      </w:r>
      <w:proofErr w:type="spellEnd"/>
      <w:r>
        <w:rPr>
          <w:rFonts w:ascii="Times New Roman CYR" w:hAnsi="Times New Roman CYR" w:cs="Times New Roman CYR"/>
        </w:rPr>
        <w:t xml:space="preserve"> России с учетом выбранного УМК.</w:t>
      </w:r>
    </w:p>
    <w:p w:rsidR="00BD3D6A" w:rsidRPr="00FD4983" w:rsidRDefault="00BD3D6A" w:rsidP="000C2E90">
      <w:pPr>
        <w:ind w:firstLine="709"/>
        <w:jc w:val="both"/>
      </w:pPr>
      <w:r w:rsidRPr="00FD4983">
        <w:t>В 7 классе отведено 105 часов.</w:t>
      </w:r>
    </w:p>
    <w:p w:rsidR="00BD3D6A" w:rsidRPr="00FD4983" w:rsidRDefault="00BD3D6A" w:rsidP="000C2E90">
      <w:pPr>
        <w:jc w:val="both"/>
        <w:rPr>
          <w:lang w:eastAsia="ar-SA"/>
        </w:rPr>
      </w:pPr>
      <w:r>
        <w:t>Тема 1.</w:t>
      </w:r>
      <w:r w:rsidRPr="00FD4983">
        <w:rPr>
          <w:lang w:eastAsia="ar-SA"/>
        </w:rPr>
        <w:t>Межличностные взаимоотношения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Интернет). Страницы истории, выдающиеся люди, их вклад в науку и мировую культуру.</w:t>
      </w:r>
    </w:p>
    <w:p w:rsidR="00BD3D6A" w:rsidRPr="00787F59" w:rsidRDefault="00BD3D6A" w:rsidP="000C2E90">
      <w:pPr>
        <w:ind w:firstLine="709"/>
        <w:jc w:val="both"/>
      </w:pPr>
      <w:r w:rsidRPr="00787F59">
        <w:t>Всего 27 часов.</w:t>
      </w:r>
    </w:p>
    <w:p w:rsidR="00BD3D6A" w:rsidRPr="00FD4983" w:rsidRDefault="00BD3D6A" w:rsidP="000C2E90">
      <w:pPr>
        <w:jc w:val="both"/>
      </w:pPr>
      <w:r w:rsidRPr="00787F59">
        <w:t>Тема 2</w:t>
      </w:r>
      <w:r>
        <w:t xml:space="preserve">. </w:t>
      </w:r>
      <w:r w:rsidRPr="00FD4983">
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</w:r>
    </w:p>
    <w:p w:rsidR="00BD3D6A" w:rsidRPr="00FD4983" w:rsidRDefault="00BD3D6A" w:rsidP="000C2E90">
      <w:pPr>
        <w:jc w:val="both"/>
      </w:pPr>
      <w:r w:rsidRPr="00FD4983">
        <w:t>Роль иностранного языка в планах на будущее.</w:t>
      </w:r>
    </w:p>
    <w:p w:rsidR="00BD3D6A" w:rsidRPr="00787F59" w:rsidRDefault="00BD3D6A" w:rsidP="000C2E90">
      <w:pPr>
        <w:ind w:firstLine="709"/>
        <w:jc w:val="both"/>
      </w:pPr>
      <w:r w:rsidRPr="00787F59">
        <w:t>Всего 21 час.</w:t>
      </w:r>
    </w:p>
    <w:p w:rsidR="00BD3D6A" w:rsidRPr="00FD4983" w:rsidRDefault="00BD3D6A" w:rsidP="000C2E90">
      <w:pPr>
        <w:jc w:val="both"/>
      </w:pPr>
      <w:r w:rsidRPr="00787F59">
        <w:t xml:space="preserve">Тема 3. </w:t>
      </w:r>
      <w:r w:rsidRPr="00FD4983">
        <w:t xml:space="preserve">Школьное образование, школьная жизнь, изучаемые предметы и отношение к ним. </w:t>
      </w:r>
    </w:p>
    <w:p w:rsidR="00BD3D6A" w:rsidRPr="00FD4983" w:rsidRDefault="00BD3D6A" w:rsidP="000C2E90">
      <w:pPr>
        <w:jc w:val="both"/>
        <w:rPr>
          <w:shd w:val="clear" w:color="auto" w:fill="FFFFFE"/>
        </w:rPr>
      </w:pPr>
      <w:r w:rsidRPr="00FD4983">
        <w:t>Переписка с зарубежными сверстниками. Каникулы в различное время года</w:t>
      </w:r>
      <w:r w:rsidRPr="00FD4983">
        <w:rPr>
          <w:shd w:val="clear" w:color="auto" w:fill="FFFFFE"/>
        </w:rPr>
        <w:t>.</w:t>
      </w:r>
    </w:p>
    <w:p w:rsidR="00BD3D6A" w:rsidRPr="00787F59" w:rsidRDefault="00BD3D6A" w:rsidP="000C2E90">
      <w:pPr>
        <w:ind w:firstLine="709"/>
        <w:jc w:val="both"/>
      </w:pPr>
      <w:r w:rsidRPr="00787F59">
        <w:t>Всего 30 часов.</w:t>
      </w:r>
    </w:p>
    <w:p w:rsidR="00BD3D6A" w:rsidRPr="00FD4983" w:rsidRDefault="00BD3D6A" w:rsidP="000C2E90">
      <w:pPr>
        <w:tabs>
          <w:tab w:val="center" w:pos="7884"/>
          <w:tab w:val="left" w:pos="13650"/>
        </w:tabs>
        <w:autoSpaceDE w:val="0"/>
        <w:autoSpaceDN w:val="0"/>
        <w:adjustRightInd w:val="0"/>
        <w:jc w:val="both"/>
      </w:pPr>
      <w:r w:rsidRPr="00787F59">
        <w:lastRenderedPageBreak/>
        <w:t xml:space="preserve">Тема 4. </w:t>
      </w:r>
      <w:r w:rsidRPr="00FD4983">
        <w:t>Здоровый образ жизни: режим труда и отдыха, спорт, сбалансированное питание, отказ от вредных привычек.</w:t>
      </w:r>
      <w:r w:rsidRPr="00FD4983">
        <w:tab/>
      </w:r>
    </w:p>
    <w:p w:rsidR="00BD3D6A" w:rsidRPr="00787F59" w:rsidRDefault="00BD3D6A" w:rsidP="000C2E90">
      <w:pPr>
        <w:ind w:firstLine="709"/>
        <w:jc w:val="both"/>
      </w:pPr>
      <w:r w:rsidRPr="00787F59">
        <w:t xml:space="preserve">Всего </w:t>
      </w:r>
      <w:r>
        <w:t>27 часов.</w:t>
      </w:r>
    </w:p>
    <w:p w:rsidR="00BD3D6A" w:rsidRDefault="00BD3D6A" w:rsidP="000C2E90">
      <w:pPr>
        <w:rPr>
          <w:b/>
        </w:rPr>
      </w:pPr>
    </w:p>
    <w:p w:rsidR="00BD3D6A" w:rsidRDefault="00BD3D6A" w:rsidP="000C2E90">
      <w:pPr>
        <w:rPr>
          <w:b/>
        </w:rPr>
      </w:pPr>
      <w:r>
        <w:rPr>
          <w:b/>
        </w:rPr>
        <w:t>Цикл 1. Международный конкурс подростков (27 часов).</w:t>
      </w:r>
    </w:p>
    <w:p w:rsidR="00BD3D6A" w:rsidRDefault="00BD3D6A" w:rsidP="000C2E90">
      <w:r w:rsidRPr="005F23D0">
        <w:t>Раздел 1</w:t>
      </w:r>
      <w:r>
        <w:t>.  Добро пожаловать на международное соревнование подростков.</w:t>
      </w:r>
    </w:p>
    <w:p w:rsidR="00BD3D6A" w:rsidRDefault="00BD3D6A" w:rsidP="000C2E90">
      <w:r>
        <w:t>Раздел 2.  Описание людей, описание самого себя.</w:t>
      </w:r>
    </w:p>
    <w:p w:rsidR="00BD3D6A" w:rsidRDefault="00BD3D6A" w:rsidP="000C2E90">
      <w:r>
        <w:t>Раздел 3.  Что бы ты хотел изменить в себе.</w:t>
      </w:r>
    </w:p>
    <w:p w:rsidR="00BD3D6A" w:rsidRDefault="00BD3D6A" w:rsidP="000C2E90">
      <w:r>
        <w:t>Раздел 4.  Что ты думаешь о будущем?</w:t>
      </w:r>
    </w:p>
    <w:p w:rsidR="00BD3D6A" w:rsidRDefault="00BD3D6A" w:rsidP="000C2E90">
      <w:r>
        <w:t>Раздел 5.  Не упусти свой  шанс.</w:t>
      </w:r>
    </w:p>
    <w:p w:rsidR="00BD3D6A" w:rsidRDefault="00BD3D6A" w:rsidP="000C2E90">
      <w:r>
        <w:t>Раздел 6.  Как правильно читать числительные и даты.</w:t>
      </w:r>
    </w:p>
    <w:p w:rsidR="00BD3D6A" w:rsidRDefault="00BD3D6A" w:rsidP="000C2E90">
      <w:r>
        <w:t>Раздел 7.  Поговорим о знаменитых людях.</w:t>
      </w:r>
    </w:p>
    <w:p w:rsidR="00BD3D6A" w:rsidRDefault="00BD3D6A" w:rsidP="000C2E90">
      <w:r>
        <w:t>Раздел 8.  Есть ли у тебя суеверия?</w:t>
      </w:r>
    </w:p>
    <w:p w:rsidR="00BD3D6A" w:rsidRDefault="00BD3D6A" w:rsidP="000C2E90">
      <w:r>
        <w:t>Раздел 9.  Как мы можем общаться друг с другом.</w:t>
      </w:r>
    </w:p>
    <w:p w:rsidR="00BD3D6A" w:rsidRDefault="00BD3D6A" w:rsidP="000C2E90">
      <w:r>
        <w:t>Раздел 10. Общение по телефону.</w:t>
      </w:r>
    </w:p>
    <w:p w:rsidR="00BD3D6A" w:rsidRDefault="00BD3D6A" w:rsidP="000C2E90">
      <w:r>
        <w:t xml:space="preserve">Раздел 11. Для чего мы используем компьютер в общении. </w:t>
      </w:r>
    </w:p>
    <w:p w:rsidR="00BD3D6A" w:rsidRDefault="00BD3D6A" w:rsidP="000C2E90"/>
    <w:p w:rsidR="00BD3D6A" w:rsidRPr="002943BF" w:rsidRDefault="00BD3D6A" w:rsidP="000C2E90">
      <w:pPr>
        <w:rPr>
          <w:b/>
        </w:rPr>
      </w:pPr>
      <w:r>
        <w:rPr>
          <w:b/>
        </w:rPr>
        <w:t>Цикл 2.   Встречаем победителей международного соревнования подростков (21 час)</w:t>
      </w:r>
      <w:r w:rsidRPr="002943BF">
        <w:rPr>
          <w:b/>
        </w:rPr>
        <w:t>.</w:t>
      </w:r>
    </w:p>
    <w:p w:rsidR="00BD3D6A" w:rsidRDefault="00BD3D6A" w:rsidP="000C2E90">
      <w:r w:rsidRPr="005F23D0">
        <w:t>Раздел 1</w:t>
      </w:r>
      <w:r>
        <w:t>.  Приветствуем победителей международного соревнования.</w:t>
      </w:r>
    </w:p>
    <w:p w:rsidR="00BD3D6A" w:rsidRDefault="00BD3D6A" w:rsidP="000C2E90">
      <w:r>
        <w:t>Раздел 2.  Разговор о странах и национальностях.</w:t>
      </w:r>
    </w:p>
    <w:p w:rsidR="00BD3D6A" w:rsidRDefault="00BD3D6A" w:rsidP="000C2E90">
      <w:r>
        <w:t>Раздел 3.  Люди разговаривают на английском языке по всему миру.</w:t>
      </w:r>
    </w:p>
    <w:p w:rsidR="00BD3D6A" w:rsidRDefault="00BD3D6A" w:rsidP="000C2E90">
      <w:r>
        <w:t xml:space="preserve">Раздел 4.  Что думают </w:t>
      </w:r>
      <w:proofErr w:type="spellStart"/>
      <w:r>
        <w:t>англоговорящие</w:t>
      </w:r>
      <w:proofErr w:type="spellEnd"/>
      <w:r>
        <w:t xml:space="preserve"> люди о своих странах.</w:t>
      </w:r>
    </w:p>
    <w:p w:rsidR="00BD3D6A" w:rsidRDefault="00BD3D6A" w:rsidP="000C2E90">
      <w:r>
        <w:t>Раздел 5.  Почему мы изучаем английский язык?</w:t>
      </w:r>
    </w:p>
    <w:p w:rsidR="00BD3D6A" w:rsidRDefault="00BD3D6A" w:rsidP="000C2E90">
      <w:r>
        <w:t>Раздел 6.  На скольких языках ты можешь разговаривать.</w:t>
      </w:r>
    </w:p>
    <w:p w:rsidR="00BD3D6A" w:rsidRDefault="00BD3D6A" w:rsidP="000C2E90">
      <w:r>
        <w:t>Раздел 7.  Русский язык международный?</w:t>
      </w:r>
    </w:p>
    <w:p w:rsidR="00BD3D6A" w:rsidRDefault="00BD3D6A" w:rsidP="000C2E90">
      <w:r>
        <w:t>Раздел 8.  Страдательный залог.</w:t>
      </w:r>
    </w:p>
    <w:p w:rsidR="00BD3D6A" w:rsidRDefault="00BD3D6A" w:rsidP="000C2E90">
      <w:r>
        <w:t>Раздел 9.  Путешествие вокруг света.</w:t>
      </w:r>
    </w:p>
    <w:p w:rsidR="00BD3D6A" w:rsidRDefault="00BD3D6A" w:rsidP="000C2E90"/>
    <w:p w:rsidR="00BD3D6A" w:rsidRDefault="00BD3D6A" w:rsidP="000C2E90">
      <w:pPr>
        <w:rPr>
          <w:b/>
        </w:rPr>
      </w:pPr>
      <w:r>
        <w:rPr>
          <w:b/>
        </w:rPr>
        <w:t>Цикл 3.  Посмотри на проблемы подростков: школьное образование (30 часов).</w:t>
      </w:r>
    </w:p>
    <w:p w:rsidR="00BD3D6A" w:rsidRDefault="00BD3D6A" w:rsidP="000C2E90">
      <w:r w:rsidRPr="005F23D0">
        <w:t>Раздел 1</w:t>
      </w:r>
      <w:r>
        <w:t>.  Проблемы подростков.</w:t>
      </w:r>
    </w:p>
    <w:p w:rsidR="00BD3D6A" w:rsidRDefault="00BD3D6A" w:rsidP="000C2E90">
      <w:r>
        <w:t>Раздел 2.  По дороге в школу.</w:t>
      </w:r>
    </w:p>
    <w:p w:rsidR="00BD3D6A" w:rsidRDefault="00BD3D6A" w:rsidP="000C2E90">
      <w:r>
        <w:t>Раздел 3.  Школа – это здорово, если ты оптимист.</w:t>
      </w:r>
    </w:p>
    <w:p w:rsidR="00BD3D6A" w:rsidRDefault="00BD3D6A" w:rsidP="000C2E90">
      <w:r>
        <w:t xml:space="preserve">Раздел 4.  Что ты знаешь о школьной жизни в </w:t>
      </w:r>
      <w:proofErr w:type="spellStart"/>
      <w:r>
        <w:t>англоговорящих</w:t>
      </w:r>
      <w:proofErr w:type="spellEnd"/>
      <w:r>
        <w:t xml:space="preserve"> странах?</w:t>
      </w:r>
    </w:p>
    <w:p w:rsidR="00BD3D6A" w:rsidRDefault="00BD3D6A" w:rsidP="000C2E90">
      <w:r>
        <w:t>Раздел 5.  Ты бы хотел учиться в частной школе?</w:t>
      </w:r>
    </w:p>
    <w:p w:rsidR="00BD3D6A" w:rsidRDefault="00BD3D6A" w:rsidP="000C2E90">
      <w:r>
        <w:t>Раздел 6.  Используем страдательный залог.</w:t>
      </w:r>
    </w:p>
    <w:p w:rsidR="00BD3D6A" w:rsidRDefault="00BD3D6A" w:rsidP="000C2E90">
      <w:r>
        <w:t>Раздел 7.  Мы не идеальные ученики, так ведь?</w:t>
      </w:r>
    </w:p>
    <w:p w:rsidR="00BD3D6A" w:rsidRDefault="00BD3D6A" w:rsidP="000C2E90">
      <w:r>
        <w:t>Раздел 8.  Школьные друзья – друзья навсегда.</w:t>
      </w:r>
    </w:p>
    <w:p w:rsidR="00BD3D6A" w:rsidRDefault="00BD3D6A" w:rsidP="000C2E90">
      <w:r>
        <w:lastRenderedPageBreak/>
        <w:t>Раздел 9.  Как справляться с нашими проблемами?</w:t>
      </w:r>
    </w:p>
    <w:p w:rsidR="00BD3D6A" w:rsidRDefault="00BD3D6A" w:rsidP="000C2E90"/>
    <w:p w:rsidR="00BD3D6A" w:rsidRDefault="00BD3D6A" w:rsidP="000C2E90">
      <w:pPr>
        <w:rPr>
          <w:b/>
        </w:rPr>
      </w:pPr>
      <w:r>
        <w:rPr>
          <w:b/>
        </w:rPr>
        <w:t>Цикл 4.   Спорт – это здорово (27 часов).</w:t>
      </w:r>
    </w:p>
    <w:p w:rsidR="00BD3D6A" w:rsidRDefault="00BD3D6A" w:rsidP="000C2E90">
      <w:r w:rsidRPr="005F23D0">
        <w:t>Раздел 1</w:t>
      </w:r>
      <w:r>
        <w:t>.  Почему люди занимаются спортом.</w:t>
      </w:r>
    </w:p>
    <w:p w:rsidR="00BD3D6A" w:rsidRDefault="00BD3D6A" w:rsidP="000C2E90">
      <w:pPr>
        <w:tabs>
          <w:tab w:val="left" w:pos="3855"/>
        </w:tabs>
      </w:pPr>
      <w:r>
        <w:t>Раздел 2.  Держим себя в форме.</w:t>
      </w:r>
      <w:r>
        <w:tab/>
      </w:r>
    </w:p>
    <w:p w:rsidR="00BD3D6A" w:rsidRDefault="00BD3D6A" w:rsidP="000C2E90">
      <w:r>
        <w:t>Раздел 3.  Здоровье дороже богатства.</w:t>
      </w:r>
    </w:p>
    <w:p w:rsidR="00BD3D6A" w:rsidRDefault="00BD3D6A" w:rsidP="000C2E90">
      <w:r>
        <w:t>Раздел 4.  Почему людям так нравится соревноваться?</w:t>
      </w:r>
    </w:p>
    <w:p w:rsidR="00BD3D6A" w:rsidRDefault="00BD3D6A" w:rsidP="000C2E90">
      <w:pPr>
        <w:jc w:val="center"/>
        <w:rPr>
          <w:b/>
        </w:rPr>
      </w:pPr>
    </w:p>
    <w:p w:rsidR="00BD3D6A" w:rsidRPr="00FB6064" w:rsidRDefault="00BD3D6A" w:rsidP="000C2E90">
      <w:pPr>
        <w:jc w:val="center"/>
        <w:rPr>
          <w:b/>
        </w:rPr>
      </w:pPr>
      <w:r w:rsidRPr="00FB6064">
        <w:rPr>
          <w:b/>
        </w:rPr>
        <w:t>7. Планируемые результаты изучения</w:t>
      </w:r>
      <w:r>
        <w:rPr>
          <w:b/>
        </w:rPr>
        <w:t xml:space="preserve"> учебного предмета, курса.</w:t>
      </w:r>
    </w:p>
    <w:p w:rsidR="00BD3D6A" w:rsidRPr="008270A0" w:rsidRDefault="00BD3D6A" w:rsidP="000C2E90">
      <w:pPr>
        <w:jc w:val="both"/>
        <w:rPr>
          <w:b/>
        </w:rPr>
      </w:pPr>
    </w:p>
    <w:p w:rsidR="00BD3D6A" w:rsidRPr="008104D4" w:rsidRDefault="00BD3D6A" w:rsidP="000C2E90">
      <w:pPr>
        <w:jc w:val="both"/>
      </w:pPr>
      <w:r w:rsidRPr="008104D4">
        <w:rPr>
          <w:b/>
          <w:bCs/>
        </w:rPr>
        <w:t>Виды речевой деятельности/Коммуникативные умения</w:t>
      </w:r>
    </w:p>
    <w:p w:rsidR="00BD3D6A" w:rsidRPr="008104D4" w:rsidRDefault="00BD3D6A" w:rsidP="000C2E90">
      <w:pPr>
        <w:pStyle w:val="2"/>
        <w:ind w:left="993" w:firstLine="0"/>
        <w:rPr>
          <w:b/>
          <w:bCs/>
          <w:i/>
        </w:rPr>
      </w:pPr>
      <w:r w:rsidRPr="008104D4">
        <w:rPr>
          <w:b/>
          <w:bCs/>
          <w:i/>
        </w:rPr>
        <w:t>Говорение</w:t>
      </w:r>
    </w:p>
    <w:p w:rsidR="00BD3D6A" w:rsidRDefault="00BD3D6A" w:rsidP="000C2E90">
      <w:pPr>
        <w:pStyle w:val="2"/>
        <w:ind w:left="142" w:firstLine="851"/>
        <w:rPr>
          <w:bCs/>
        </w:rPr>
      </w:pPr>
      <w:r w:rsidRPr="00B840C6">
        <w:rPr>
          <w:bCs/>
          <w:i/>
        </w:rPr>
        <w:t>Диалогическая речь</w:t>
      </w:r>
      <w:r>
        <w:rPr>
          <w:bCs/>
        </w:rPr>
        <w:t xml:space="preserve"> в 6 классе продолжает развитее таких речевых умений, как умение  вести диалог этикетного характера, диало</w:t>
      </w:r>
      <w:proofErr w:type="gramStart"/>
      <w:r>
        <w:rPr>
          <w:bCs/>
        </w:rPr>
        <w:t>г-</w:t>
      </w:r>
      <w:proofErr w:type="gramEnd"/>
      <w:r>
        <w:rPr>
          <w:bCs/>
        </w:rPr>
        <w:t xml:space="preserve">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BD3D6A" w:rsidRPr="0013504E" w:rsidRDefault="00BD3D6A" w:rsidP="000C2E90">
      <w:pPr>
        <w:pStyle w:val="2"/>
        <w:ind w:left="284" w:firstLine="709"/>
        <w:rPr>
          <w:bCs/>
          <w:i/>
        </w:rPr>
      </w:pPr>
      <w:r w:rsidRPr="0013504E">
        <w:rPr>
          <w:bCs/>
          <w:i/>
        </w:rPr>
        <w:t>Объем диалога  до 4 реплик.</w:t>
      </w:r>
    </w:p>
    <w:p w:rsidR="00BD3D6A" w:rsidRDefault="00BD3D6A" w:rsidP="000C2E90">
      <w:pPr>
        <w:pStyle w:val="2"/>
        <w:ind w:left="142" w:firstLine="851"/>
        <w:rPr>
          <w:bCs/>
        </w:rPr>
      </w:pPr>
      <w:r>
        <w:rPr>
          <w:bCs/>
          <w:i/>
        </w:rPr>
        <w:t xml:space="preserve">Монологическая речь. </w:t>
      </w:r>
      <w:r>
        <w:rPr>
          <w:bCs/>
        </w:rPr>
        <w:t>Развитие монологической речи в 6 классе предусматривает овладение следующими умениями:</w:t>
      </w:r>
    </w:p>
    <w:p w:rsidR="00BD3D6A" w:rsidRDefault="00BD3D6A" w:rsidP="000C2E90">
      <w:pPr>
        <w:pStyle w:val="2"/>
        <w:ind w:left="142" w:firstLine="0"/>
        <w:rPr>
          <w:bCs/>
        </w:rPr>
      </w:pPr>
      <w:r>
        <w:rPr>
          <w:bCs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BD3D6A" w:rsidRDefault="00BD3D6A" w:rsidP="000C2E90">
      <w:pPr>
        <w:pStyle w:val="2"/>
        <w:ind w:left="426" w:hanging="284"/>
        <w:rPr>
          <w:bCs/>
        </w:rPr>
      </w:pPr>
      <w:r>
        <w:rPr>
          <w:bCs/>
        </w:rPr>
        <w:t xml:space="preserve">передавать содержание, основную мысль </w:t>
      </w:r>
      <w:proofErr w:type="gramStart"/>
      <w:r>
        <w:rPr>
          <w:bCs/>
        </w:rPr>
        <w:t>прочитанного</w:t>
      </w:r>
      <w:proofErr w:type="gramEnd"/>
      <w:r>
        <w:rPr>
          <w:bCs/>
        </w:rPr>
        <w:t xml:space="preserve"> с  порой на текст;</w:t>
      </w:r>
    </w:p>
    <w:p w:rsidR="00BD3D6A" w:rsidRDefault="00BD3D6A" w:rsidP="000C2E90">
      <w:pPr>
        <w:pStyle w:val="2"/>
        <w:ind w:left="142" w:firstLine="0"/>
        <w:rPr>
          <w:bCs/>
        </w:rPr>
      </w:pPr>
      <w:r>
        <w:rPr>
          <w:bCs/>
        </w:rPr>
        <w:t xml:space="preserve">делать сообщение в связи с прочитанным/прослушанным текстом. </w:t>
      </w:r>
    </w:p>
    <w:p w:rsidR="00BD3D6A" w:rsidRPr="0013504E" w:rsidRDefault="00BD3D6A" w:rsidP="000C2E90">
      <w:pPr>
        <w:pStyle w:val="2"/>
        <w:ind w:left="284" w:firstLine="709"/>
        <w:rPr>
          <w:bCs/>
          <w:i/>
        </w:rPr>
      </w:pPr>
      <w:r>
        <w:rPr>
          <w:bCs/>
          <w:i/>
        </w:rPr>
        <w:t>Объем монологического высказывания – до 8 фраз</w:t>
      </w:r>
    </w:p>
    <w:p w:rsidR="00BD3D6A" w:rsidRPr="008104D4" w:rsidRDefault="00BD3D6A" w:rsidP="000C2E90">
      <w:pPr>
        <w:pStyle w:val="2"/>
        <w:ind w:left="284" w:firstLine="709"/>
        <w:rPr>
          <w:b/>
          <w:bCs/>
          <w:i/>
        </w:rPr>
      </w:pPr>
      <w:proofErr w:type="spellStart"/>
      <w:r w:rsidRPr="008104D4">
        <w:rPr>
          <w:b/>
          <w:bCs/>
          <w:i/>
        </w:rPr>
        <w:t>Аудирование</w:t>
      </w:r>
      <w:proofErr w:type="spellEnd"/>
    </w:p>
    <w:p w:rsidR="00BD3D6A" w:rsidRDefault="00BD3D6A" w:rsidP="000C2E90">
      <w:pPr>
        <w:pStyle w:val="2"/>
        <w:ind w:left="142" w:firstLine="0"/>
        <w:rPr>
          <w:bCs/>
        </w:rPr>
      </w:pPr>
      <w:r>
        <w:rPr>
          <w:bCs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BD3D6A" w:rsidRDefault="00BD3D6A" w:rsidP="000C2E90">
      <w:pPr>
        <w:pStyle w:val="2"/>
        <w:ind w:firstLine="993"/>
        <w:rPr>
          <w:bCs/>
        </w:rPr>
      </w:pPr>
      <w:r>
        <w:rPr>
          <w:bCs/>
        </w:rPr>
        <w:t>При этом предусматривается развитие умений:</w:t>
      </w:r>
    </w:p>
    <w:p w:rsidR="00BD3D6A" w:rsidRPr="008104D4" w:rsidRDefault="00BD3D6A" w:rsidP="000C2E90">
      <w:pPr>
        <w:pStyle w:val="2"/>
        <w:numPr>
          <w:ilvl w:val="0"/>
          <w:numId w:val="10"/>
        </w:numPr>
        <w:rPr>
          <w:bCs/>
        </w:rPr>
      </w:pPr>
      <w:r w:rsidRPr="008104D4">
        <w:rPr>
          <w:bCs/>
        </w:rPr>
        <w:t>выделять основную мысль в воспринимаемом на слух тексте;</w:t>
      </w:r>
    </w:p>
    <w:p w:rsidR="00BD3D6A" w:rsidRDefault="00BD3D6A" w:rsidP="000C2E90">
      <w:pPr>
        <w:pStyle w:val="2"/>
        <w:numPr>
          <w:ilvl w:val="0"/>
          <w:numId w:val="10"/>
        </w:numPr>
        <w:rPr>
          <w:bCs/>
        </w:rPr>
      </w:pPr>
      <w:r>
        <w:rPr>
          <w:bCs/>
        </w:rPr>
        <w:t>выбирать главные факты, опуская второстепенные</w:t>
      </w:r>
    </w:p>
    <w:p w:rsidR="00BD3D6A" w:rsidRDefault="00BD3D6A" w:rsidP="000C2E90">
      <w:pPr>
        <w:pStyle w:val="2"/>
        <w:numPr>
          <w:ilvl w:val="0"/>
          <w:numId w:val="10"/>
        </w:numPr>
        <w:rPr>
          <w:bCs/>
        </w:rPr>
      </w:pPr>
      <w:r>
        <w:rPr>
          <w:bCs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BD3D6A" w:rsidRDefault="00BD3D6A" w:rsidP="000C2E90">
      <w:pPr>
        <w:pStyle w:val="2"/>
        <w:ind w:left="142" w:firstLine="0"/>
        <w:rPr>
          <w:bCs/>
        </w:rPr>
      </w:pPr>
      <w:r>
        <w:rPr>
          <w:bCs/>
        </w:rPr>
        <w:t>Содержание текстов должно соответствовать возрастным особенностям и интересам обучающихся 7 классов и иметь образовательную и воспитательную ценность.</w:t>
      </w:r>
    </w:p>
    <w:p w:rsidR="00BD3D6A" w:rsidRPr="00C107AB" w:rsidRDefault="00BD3D6A" w:rsidP="000C2E90">
      <w:pPr>
        <w:pStyle w:val="2"/>
        <w:ind w:firstLine="993"/>
        <w:rPr>
          <w:bCs/>
          <w:i/>
        </w:rPr>
      </w:pPr>
      <w:r>
        <w:rPr>
          <w:bCs/>
          <w:i/>
        </w:rPr>
        <w:t xml:space="preserve">Время звучания текстов для </w:t>
      </w:r>
      <w:proofErr w:type="spellStart"/>
      <w:r>
        <w:rPr>
          <w:bCs/>
          <w:i/>
        </w:rPr>
        <w:t>аудирования</w:t>
      </w:r>
      <w:proofErr w:type="spellEnd"/>
      <w:r>
        <w:rPr>
          <w:bCs/>
          <w:i/>
        </w:rPr>
        <w:t xml:space="preserve"> – до 2-х минут.</w:t>
      </w:r>
    </w:p>
    <w:p w:rsidR="00BD3D6A" w:rsidRPr="008104D4" w:rsidRDefault="00BD3D6A" w:rsidP="000C2E90">
      <w:pPr>
        <w:pStyle w:val="2"/>
        <w:ind w:firstLine="993"/>
        <w:rPr>
          <w:b/>
          <w:bCs/>
          <w:i/>
        </w:rPr>
      </w:pPr>
      <w:r w:rsidRPr="008104D4">
        <w:rPr>
          <w:b/>
          <w:bCs/>
          <w:i/>
        </w:rPr>
        <w:t>Чтение</w:t>
      </w:r>
    </w:p>
    <w:p w:rsidR="00BD3D6A" w:rsidRDefault="00BD3D6A" w:rsidP="000C2E90">
      <w:pPr>
        <w:pStyle w:val="2"/>
        <w:ind w:left="142" w:firstLine="0"/>
        <w:rPr>
          <w:bCs/>
        </w:rPr>
      </w:pPr>
      <w:r w:rsidRPr="00CD29A2">
        <w:rPr>
          <w:bCs/>
        </w:rPr>
        <w:t>Умение читать и понимать тексты с различной глубиной и точностью проникновения в их содер</w:t>
      </w:r>
      <w:r>
        <w:rPr>
          <w:bCs/>
        </w:rPr>
        <w:t>ж</w:t>
      </w:r>
      <w:r w:rsidRPr="00CD29A2">
        <w:rPr>
          <w:bCs/>
        </w:rPr>
        <w:t>ание</w:t>
      </w:r>
      <w:r>
        <w:rPr>
          <w:bCs/>
        </w:rPr>
        <w:t xml:space="preserve">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BD3D6A" w:rsidRDefault="00BD3D6A" w:rsidP="000C2E90">
      <w:pPr>
        <w:pStyle w:val="2"/>
        <w:ind w:left="142" w:firstLine="0"/>
        <w:rPr>
          <w:bCs/>
        </w:rPr>
      </w:pPr>
      <w:r>
        <w:rPr>
          <w:bCs/>
        </w:rPr>
        <w:lastRenderedPageBreak/>
        <w:t>Содержание текстов должно соответствовать возрастным особенностям и интересам обучающихся 6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BD3D6A" w:rsidRDefault="00BD3D6A" w:rsidP="000C2E90">
      <w:pPr>
        <w:pStyle w:val="2"/>
        <w:ind w:left="142" w:firstLine="851"/>
        <w:rPr>
          <w:bCs/>
        </w:rPr>
      </w:pPr>
      <w:r w:rsidRPr="00754F95">
        <w:rPr>
          <w:bCs/>
          <w:i/>
        </w:rPr>
        <w:t>Чтение с пониманием основного содержания текста</w:t>
      </w:r>
      <w:r>
        <w:rPr>
          <w:bCs/>
        </w:rPr>
        <w:t xml:space="preserve">– </w:t>
      </w:r>
      <w:proofErr w:type="gramStart"/>
      <w:r>
        <w:rPr>
          <w:bCs/>
        </w:rPr>
        <w:t>ос</w:t>
      </w:r>
      <w:proofErr w:type="gramEnd"/>
      <w:r>
        <w:rPr>
          <w:bCs/>
        </w:rPr>
        <w:t>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</w:t>
      </w:r>
    </w:p>
    <w:p w:rsidR="00BD3D6A" w:rsidRPr="00C23B6B" w:rsidRDefault="00BD3D6A" w:rsidP="000C2E90">
      <w:pPr>
        <w:pStyle w:val="2"/>
        <w:ind w:left="142" w:firstLine="851"/>
        <w:rPr>
          <w:bCs/>
          <w:i/>
        </w:rPr>
      </w:pPr>
      <w:r>
        <w:rPr>
          <w:bCs/>
          <w:i/>
        </w:rPr>
        <w:t>Объем текстов для чтения – до 400 слов</w:t>
      </w:r>
    </w:p>
    <w:p w:rsidR="00BD3D6A" w:rsidRDefault="00BD3D6A" w:rsidP="000C2E90">
      <w:pPr>
        <w:pStyle w:val="2"/>
        <w:ind w:left="284" w:firstLine="709"/>
        <w:rPr>
          <w:bCs/>
        </w:rPr>
      </w:pPr>
      <w:r w:rsidRPr="00754F95">
        <w:rPr>
          <w:bCs/>
          <w:i/>
        </w:rPr>
        <w:t xml:space="preserve">Чтение с полным пониманием </w:t>
      </w:r>
      <w:proofErr w:type="spellStart"/>
      <w:r w:rsidRPr="00754F95">
        <w:rPr>
          <w:bCs/>
          <w:i/>
        </w:rPr>
        <w:t>текста</w:t>
      </w:r>
      <w:r>
        <w:rPr>
          <w:bCs/>
        </w:rPr>
        <w:t>осуществляется</w:t>
      </w:r>
      <w:proofErr w:type="spellEnd"/>
      <w:r>
        <w:rPr>
          <w:bCs/>
        </w:rPr>
        <w:t xml:space="preserve">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BD3D6A" w:rsidRDefault="00BD3D6A" w:rsidP="000C2E90">
      <w:pPr>
        <w:pStyle w:val="2"/>
        <w:ind w:left="284" w:firstLine="709"/>
        <w:rPr>
          <w:bCs/>
          <w:i/>
        </w:rPr>
      </w:pPr>
      <w:r>
        <w:rPr>
          <w:bCs/>
          <w:i/>
        </w:rPr>
        <w:t>Объем текстов для чтения до – 250 слов.</w:t>
      </w:r>
    </w:p>
    <w:p w:rsidR="00BD3D6A" w:rsidRDefault="00BD3D6A" w:rsidP="000C2E90">
      <w:pPr>
        <w:pStyle w:val="2"/>
        <w:ind w:left="284" w:firstLine="709"/>
        <w:rPr>
          <w:bCs/>
        </w:rPr>
      </w:pPr>
      <w:r w:rsidRPr="00754F95">
        <w:rPr>
          <w:bCs/>
          <w:i/>
        </w:rPr>
        <w:t>Чтение с выборочным пониманием нужной или интересующей  информации</w:t>
      </w:r>
      <w:r>
        <w:rPr>
          <w:bCs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</w:t>
      </w:r>
      <w:proofErr w:type="gramStart"/>
      <w:r>
        <w:rPr>
          <w:bCs/>
        </w:rPr>
        <w:t>информацию</w:t>
      </w:r>
      <w:proofErr w:type="gramEnd"/>
      <w:r>
        <w:rPr>
          <w:bCs/>
        </w:rPr>
        <w:t xml:space="preserve"> которая необходима или представляет интерес для обучающихся.</w:t>
      </w:r>
    </w:p>
    <w:p w:rsidR="00BD3D6A" w:rsidRPr="00B90821" w:rsidRDefault="00BD3D6A" w:rsidP="000C2E90">
      <w:pPr>
        <w:pStyle w:val="2"/>
        <w:ind w:left="284" w:firstLine="709"/>
        <w:rPr>
          <w:bCs/>
          <w:i/>
        </w:rPr>
      </w:pPr>
      <w:r>
        <w:rPr>
          <w:bCs/>
          <w:i/>
        </w:rPr>
        <w:t xml:space="preserve">Объем текстов для чтения - </w:t>
      </w:r>
      <w:r w:rsidRPr="00B90821">
        <w:rPr>
          <w:bCs/>
          <w:i/>
        </w:rPr>
        <w:t>до 250 слов</w:t>
      </w:r>
    </w:p>
    <w:p w:rsidR="00BD3D6A" w:rsidRPr="008104D4" w:rsidRDefault="00BD3D6A" w:rsidP="000C2E90">
      <w:pPr>
        <w:pStyle w:val="2"/>
        <w:ind w:left="1426" w:firstLine="0"/>
        <w:rPr>
          <w:b/>
          <w:bCs/>
          <w:i/>
        </w:rPr>
      </w:pPr>
      <w:r w:rsidRPr="008104D4">
        <w:rPr>
          <w:b/>
          <w:bCs/>
          <w:i/>
        </w:rPr>
        <w:t>Письменная речь</w:t>
      </w:r>
    </w:p>
    <w:p w:rsidR="00BD3D6A" w:rsidRDefault="00BD3D6A" w:rsidP="000C2E90">
      <w:pPr>
        <w:pStyle w:val="2"/>
        <w:ind w:left="284" w:firstLine="709"/>
        <w:rPr>
          <w:bCs/>
        </w:rPr>
      </w:pPr>
      <w:r>
        <w:rPr>
          <w:bCs/>
        </w:rPr>
        <w:t>Овладение письменной речью предусматривает развитие следующих умений: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делать выписки из текста;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BD3D6A" w:rsidRDefault="00BD3D6A" w:rsidP="000C2E90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слов, включая адрес.</w:t>
      </w:r>
    </w:p>
    <w:p w:rsidR="00BD3D6A" w:rsidRDefault="00BD3D6A" w:rsidP="000C2E90">
      <w:pPr>
        <w:pStyle w:val="2"/>
        <w:ind w:left="284" w:firstLine="0"/>
        <w:rPr>
          <w:b/>
          <w:bCs/>
        </w:rPr>
      </w:pPr>
      <w:r>
        <w:rPr>
          <w:b/>
          <w:bCs/>
        </w:rPr>
        <w:t>Языковые знания и навыки</w:t>
      </w:r>
    </w:p>
    <w:p w:rsidR="00BD3D6A" w:rsidRDefault="00BD3D6A" w:rsidP="000C2E90">
      <w:pPr>
        <w:pStyle w:val="2"/>
        <w:numPr>
          <w:ilvl w:val="0"/>
          <w:numId w:val="12"/>
        </w:numPr>
        <w:rPr>
          <w:b/>
          <w:bCs/>
          <w:i/>
        </w:rPr>
      </w:pPr>
      <w:r w:rsidRPr="00376E23">
        <w:rPr>
          <w:b/>
          <w:bCs/>
          <w:i/>
        </w:rPr>
        <w:t>графика и орфография</w:t>
      </w:r>
    </w:p>
    <w:p w:rsidR="00BD3D6A" w:rsidRPr="00376E23" w:rsidRDefault="00BD3D6A" w:rsidP="000C2E90">
      <w:pPr>
        <w:pStyle w:val="2"/>
        <w:ind w:firstLine="709"/>
        <w:rPr>
          <w:bCs/>
        </w:rPr>
      </w:pPr>
      <w:r>
        <w:rPr>
          <w:bCs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D3D6A" w:rsidRDefault="00BD3D6A" w:rsidP="000C2E90">
      <w:pPr>
        <w:pStyle w:val="2"/>
        <w:numPr>
          <w:ilvl w:val="0"/>
          <w:numId w:val="12"/>
        </w:numPr>
        <w:ind w:left="0" w:firstLine="709"/>
        <w:rPr>
          <w:b/>
          <w:bCs/>
          <w:i/>
        </w:rPr>
      </w:pPr>
      <w:r>
        <w:rPr>
          <w:b/>
          <w:bCs/>
          <w:i/>
        </w:rPr>
        <w:t>Фонетическая сторона речи</w:t>
      </w:r>
    </w:p>
    <w:p w:rsidR="00BD3D6A" w:rsidRPr="00376E23" w:rsidRDefault="00BD3D6A" w:rsidP="000C2E90">
      <w:pPr>
        <w:pStyle w:val="2"/>
        <w:ind w:firstLine="709"/>
        <w:rPr>
          <w:bCs/>
        </w:rPr>
      </w:pPr>
      <w:r>
        <w:rPr>
          <w:bCs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BD3D6A" w:rsidRDefault="00BD3D6A" w:rsidP="000C2E90">
      <w:pPr>
        <w:pStyle w:val="2"/>
        <w:numPr>
          <w:ilvl w:val="0"/>
          <w:numId w:val="12"/>
        </w:numPr>
        <w:ind w:left="0" w:firstLine="709"/>
        <w:rPr>
          <w:b/>
          <w:bCs/>
          <w:i/>
        </w:rPr>
      </w:pPr>
      <w:r>
        <w:rPr>
          <w:b/>
          <w:bCs/>
          <w:i/>
        </w:rPr>
        <w:t>Лексическая сторона речи</w:t>
      </w:r>
    </w:p>
    <w:p w:rsidR="00BD3D6A" w:rsidRPr="008104D4" w:rsidRDefault="00BD3D6A" w:rsidP="000C2E90">
      <w:pPr>
        <w:pStyle w:val="a6"/>
        <w:shd w:val="clear" w:color="auto" w:fill="FFFFFD"/>
        <w:ind w:right="-251" w:firstLine="709"/>
        <w:jc w:val="both"/>
        <w:rPr>
          <w:shd w:val="clear" w:color="auto" w:fill="FFFFFD"/>
        </w:rPr>
      </w:pPr>
      <w:r>
        <w:rPr>
          <w:bCs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</w:t>
      </w:r>
      <w:proofErr w:type="spellStart"/>
      <w:r w:rsidRPr="008104D4">
        <w:rPr>
          <w:bCs/>
        </w:rPr>
        <w:t>этикета</w:t>
      </w:r>
      <w:proofErr w:type="gramStart"/>
      <w:r>
        <w:rPr>
          <w:bCs/>
        </w:rPr>
        <w:t>,</w:t>
      </w:r>
      <w:r w:rsidRPr="008104D4">
        <w:rPr>
          <w:shd w:val="clear" w:color="auto" w:fill="FFFFFD"/>
        </w:rPr>
        <w:t>о</w:t>
      </w:r>
      <w:proofErr w:type="gramEnd"/>
      <w:r w:rsidRPr="008104D4">
        <w:rPr>
          <w:shd w:val="clear" w:color="auto" w:fill="FFFFFD"/>
        </w:rPr>
        <w:t>тражающие</w:t>
      </w:r>
      <w:proofErr w:type="spellEnd"/>
      <w:r w:rsidRPr="008104D4">
        <w:rPr>
          <w:shd w:val="clear" w:color="auto" w:fill="FFFFFD"/>
        </w:rPr>
        <w:t xml:space="preserve"> культуру стран изучаемого </w:t>
      </w:r>
      <w:r>
        <w:rPr>
          <w:shd w:val="clear" w:color="auto" w:fill="FFFFFD"/>
        </w:rPr>
        <w:t>языка.</w:t>
      </w:r>
    </w:p>
    <w:p w:rsidR="00BD3D6A" w:rsidRPr="007544F7" w:rsidRDefault="00BD3D6A" w:rsidP="000C2E90">
      <w:pPr>
        <w:pStyle w:val="a6"/>
        <w:shd w:val="clear" w:color="auto" w:fill="FFFFFE"/>
        <w:spacing w:before="4"/>
        <w:ind w:right="-251" w:firstLine="709"/>
        <w:rPr>
          <w:shd w:val="clear" w:color="auto" w:fill="FFFFFE"/>
        </w:rPr>
      </w:pPr>
      <w:r w:rsidRPr="007544F7">
        <w:rPr>
          <w:shd w:val="clear" w:color="auto" w:fill="FFFFFE"/>
        </w:rPr>
        <w:t xml:space="preserve">Распознавание и использование </w:t>
      </w:r>
      <w:proofErr w:type="spellStart"/>
      <w:r>
        <w:rPr>
          <w:w w:val="92"/>
          <w:shd w:val="clear" w:color="auto" w:fill="FFFFFD"/>
        </w:rPr>
        <w:t>интернациональных</w:t>
      </w:r>
      <w:r>
        <w:rPr>
          <w:shd w:val="clear" w:color="auto" w:fill="FFFFFE"/>
        </w:rPr>
        <w:t>слов</w:t>
      </w:r>
      <w:proofErr w:type="spellEnd"/>
      <w:r>
        <w:rPr>
          <w:shd w:val="clear" w:color="auto" w:fill="FFFFFE"/>
        </w:rPr>
        <w:t xml:space="preserve">. </w:t>
      </w:r>
      <w:r w:rsidRPr="007544F7">
        <w:rPr>
          <w:shd w:val="clear" w:color="auto" w:fill="FFFFFE"/>
        </w:rPr>
        <w:t>(</w:t>
      </w:r>
      <w:proofErr w:type="spellStart"/>
      <w:r w:rsidRPr="007544F7">
        <w:rPr>
          <w:shd w:val="clear" w:color="auto" w:fill="FFFFFE"/>
        </w:rPr>
        <w:t>doctor</w:t>
      </w:r>
      <w:proofErr w:type="spellEnd"/>
      <w:r w:rsidRPr="007544F7">
        <w:rPr>
          <w:shd w:val="clear" w:color="auto" w:fill="FFFFFE"/>
        </w:rPr>
        <w:t>). Представления о синонимии, антоним</w:t>
      </w:r>
      <w:r w:rsidRPr="007544F7">
        <w:rPr>
          <w:shd w:val="clear" w:color="auto" w:fill="FFFFFD"/>
        </w:rPr>
        <w:t>ии</w:t>
      </w:r>
      <w:r w:rsidRPr="007544F7">
        <w:rPr>
          <w:shd w:val="clear" w:color="auto" w:fill="FFFFFE"/>
        </w:rPr>
        <w:t>,</w:t>
      </w:r>
      <w:r>
        <w:rPr>
          <w:shd w:val="clear" w:color="auto" w:fill="FFFFFE"/>
        </w:rPr>
        <w:t xml:space="preserve"> лексической сочетаемости, многозначности.</w:t>
      </w:r>
    </w:p>
    <w:p w:rsidR="00BD3D6A" w:rsidRDefault="00BD3D6A" w:rsidP="000C2E90">
      <w:pPr>
        <w:pStyle w:val="a6"/>
        <w:shd w:val="clear" w:color="auto" w:fill="FFFFFD"/>
        <w:tabs>
          <w:tab w:val="right" w:pos="10316"/>
        </w:tabs>
        <w:ind w:right="-251" w:firstLine="709"/>
        <w:jc w:val="both"/>
        <w:rPr>
          <w:b/>
          <w:bCs/>
          <w:i/>
        </w:rPr>
      </w:pPr>
      <w:r w:rsidRPr="008104D4">
        <w:rPr>
          <w:shd w:val="clear" w:color="auto" w:fill="FFFFFD"/>
        </w:rPr>
        <w:t>•</w:t>
      </w:r>
      <w:r>
        <w:rPr>
          <w:b/>
          <w:bCs/>
          <w:i/>
        </w:rPr>
        <w:t>Грамматическая сторона речи</w:t>
      </w:r>
      <w:r>
        <w:rPr>
          <w:b/>
          <w:bCs/>
          <w:i/>
        </w:rPr>
        <w:tab/>
      </w:r>
    </w:p>
    <w:p w:rsidR="00BD3D6A" w:rsidRDefault="00BD3D6A" w:rsidP="000C2E90">
      <w:pPr>
        <w:pStyle w:val="2"/>
        <w:ind w:firstLine="709"/>
        <w:rPr>
          <w:bCs/>
        </w:rPr>
      </w:pPr>
      <w:r>
        <w:rPr>
          <w:bCs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BD3D6A" w:rsidRDefault="00BD3D6A" w:rsidP="000C2E90">
      <w:pPr>
        <w:pStyle w:val="2"/>
        <w:ind w:firstLine="709"/>
        <w:rPr>
          <w:bCs/>
        </w:rPr>
      </w:pPr>
      <w:proofErr w:type="gramStart"/>
      <w:r>
        <w:rPr>
          <w:bCs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</w:t>
      </w:r>
      <w:r>
        <w:rPr>
          <w:bCs/>
          <w:lang w:val="en-US"/>
        </w:rPr>
        <w:t>It</w:t>
      </w:r>
      <w:r>
        <w:rPr>
          <w:bCs/>
        </w:rPr>
        <w:t xml:space="preserve"> и с начальным </w:t>
      </w:r>
      <w:r>
        <w:rPr>
          <w:bCs/>
          <w:lang w:val="en-US"/>
        </w:rPr>
        <w:t>There</w:t>
      </w:r>
      <w:r w:rsidRPr="00625153">
        <w:rPr>
          <w:bCs/>
        </w:rPr>
        <w:t xml:space="preserve"> + </w:t>
      </w:r>
      <w:proofErr w:type="spellStart"/>
      <w:r>
        <w:rPr>
          <w:bCs/>
          <w:lang w:val="en-US"/>
        </w:rPr>
        <w:t>tobe</w:t>
      </w:r>
      <w:proofErr w:type="spellEnd"/>
      <w:r>
        <w:rPr>
          <w:bCs/>
        </w:rPr>
        <w:t xml:space="preserve">; </w:t>
      </w:r>
      <w:r>
        <w:rPr>
          <w:bCs/>
        </w:rPr>
        <w:lastRenderedPageBreak/>
        <w:t xml:space="preserve">сложноподчиненных предложений с сочинительными союзами, </w:t>
      </w:r>
      <w:r>
        <w:rPr>
          <w:bCs/>
          <w:lang w:val="en-US"/>
        </w:rPr>
        <w:t>and</w:t>
      </w:r>
      <w:r w:rsidRPr="003A3373">
        <w:rPr>
          <w:bCs/>
        </w:rPr>
        <w:t xml:space="preserve">, </w:t>
      </w:r>
      <w:r>
        <w:rPr>
          <w:bCs/>
          <w:lang w:val="en-US"/>
        </w:rPr>
        <w:t>but</w:t>
      </w:r>
      <w:r w:rsidRPr="003A3373">
        <w:rPr>
          <w:bCs/>
        </w:rPr>
        <w:t xml:space="preserve">, </w:t>
      </w:r>
      <w:r>
        <w:rPr>
          <w:bCs/>
          <w:lang w:val="en-US"/>
        </w:rPr>
        <w:t>or</w:t>
      </w:r>
      <w:r>
        <w:rPr>
          <w:bCs/>
        </w:rPr>
        <w:t>;</w:t>
      </w:r>
      <w:proofErr w:type="gramEnd"/>
      <w:r>
        <w:rPr>
          <w:bCs/>
        </w:rPr>
        <w:t xml:space="preserve"> сложноподчиненные  предложения с союзами и союзными словами </w:t>
      </w:r>
      <w:r>
        <w:rPr>
          <w:bCs/>
          <w:lang w:val="en-US"/>
        </w:rPr>
        <w:t>what</w:t>
      </w:r>
      <w:r w:rsidRPr="003A3373">
        <w:rPr>
          <w:bCs/>
        </w:rPr>
        <w:t xml:space="preserve">, </w:t>
      </w:r>
      <w:r>
        <w:rPr>
          <w:bCs/>
          <w:lang w:val="en-US"/>
        </w:rPr>
        <w:t>when</w:t>
      </w:r>
      <w:r w:rsidRPr="003A3373">
        <w:rPr>
          <w:bCs/>
        </w:rPr>
        <w:t xml:space="preserve">, </w:t>
      </w:r>
      <w:r>
        <w:rPr>
          <w:bCs/>
          <w:lang w:val="en-US"/>
        </w:rPr>
        <w:t>why</w:t>
      </w:r>
      <w:r w:rsidRPr="003A3373">
        <w:rPr>
          <w:bCs/>
        </w:rPr>
        <w:t xml:space="preserve">, </w:t>
      </w:r>
      <w:r>
        <w:rPr>
          <w:bCs/>
          <w:lang w:val="en-US"/>
        </w:rPr>
        <w:t>which</w:t>
      </w:r>
      <w:r w:rsidRPr="003A3373">
        <w:rPr>
          <w:bCs/>
        </w:rPr>
        <w:t xml:space="preserve">, </w:t>
      </w:r>
      <w:r>
        <w:rPr>
          <w:bCs/>
          <w:lang w:val="en-US"/>
        </w:rPr>
        <w:t>that</w:t>
      </w:r>
      <w:r w:rsidRPr="003A3373">
        <w:rPr>
          <w:bCs/>
        </w:rPr>
        <w:t xml:space="preserve">, </w:t>
      </w:r>
      <w:r>
        <w:rPr>
          <w:bCs/>
          <w:lang w:val="en-US"/>
        </w:rPr>
        <w:t>who</w:t>
      </w:r>
      <w:r w:rsidRPr="003A3373">
        <w:rPr>
          <w:bCs/>
        </w:rPr>
        <w:t xml:space="preserve">, </w:t>
      </w:r>
      <w:r>
        <w:rPr>
          <w:bCs/>
          <w:lang w:val="en-US"/>
        </w:rPr>
        <w:t>if</w:t>
      </w:r>
      <w:r w:rsidRPr="003A3373">
        <w:rPr>
          <w:bCs/>
        </w:rPr>
        <w:t xml:space="preserve">, </w:t>
      </w:r>
      <w:r>
        <w:rPr>
          <w:bCs/>
          <w:lang w:val="en-US"/>
        </w:rPr>
        <w:t>because</w:t>
      </w:r>
      <w:r w:rsidRPr="003A3373">
        <w:rPr>
          <w:bCs/>
        </w:rPr>
        <w:t xml:space="preserve">, </w:t>
      </w:r>
      <w:r>
        <w:rPr>
          <w:bCs/>
          <w:lang w:val="en-US"/>
        </w:rPr>
        <w:t>that</w:t>
      </w:r>
      <w:r w:rsidRPr="003A3373">
        <w:rPr>
          <w:bCs/>
        </w:rPr>
        <w:t>’</w:t>
      </w:r>
      <w:proofErr w:type="spellStart"/>
      <w:r>
        <w:rPr>
          <w:bCs/>
          <w:lang w:val="en-US"/>
        </w:rPr>
        <w:t>swhy</w:t>
      </w:r>
      <w:proofErr w:type="spellEnd"/>
      <w:r w:rsidRPr="003A3373">
        <w:rPr>
          <w:bCs/>
        </w:rPr>
        <w:t xml:space="preserve">, </w:t>
      </w:r>
      <w:r>
        <w:rPr>
          <w:bCs/>
          <w:lang w:val="en-US"/>
        </w:rPr>
        <w:t>than</w:t>
      </w:r>
      <w:r w:rsidRPr="003A3373">
        <w:rPr>
          <w:bCs/>
        </w:rPr>
        <w:t xml:space="preserve">, </w:t>
      </w:r>
      <w:r>
        <w:rPr>
          <w:bCs/>
          <w:lang w:val="en-US"/>
        </w:rPr>
        <w:t>so</w:t>
      </w:r>
      <w:r>
        <w:rPr>
          <w:bCs/>
        </w:rPr>
        <w:t xml:space="preserve">; всех типов вопросительных предложений (общий, специальный, альтернативный, разделительный вопросы в </w:t>
      </w:r>
      <w:proofErr w:type="spellStart"/>
      <w:r>
        <w:rPr>
          <w:bCs/>
          <w:lang w:val="en-US"/>
        </w:rPr>
        <w:t>PresentSimple</w:t>
      </w:r>
      <w:proofErr w:type="spellEnd"/>
      <w:r w:rsidRPr="003A3373">
        <w:rPr>
          <w:bCs/>
        </w:rPr>
        <w:t xml:space="preserve">, </w:t>
      </w:r>
      <w:proofErr w:type="spellStart"/>
      <w:r>
        <w:rPr>
          <w:bCs/>
          <w:lang w:val="en-US"/>
        </w:rPr>
        <w:t>PresentProgressive</w:t>
      </w:r>
      <w:proofErr w:type="spellEnd"/>
      <w:r w:rsidRPr="003A3373">
        <w:rPr>
          <w:bCs/>
        </w:rPr>
        <w:t xml:space="preserve">, </w:t>
      </w:r>
      <w:proofErr w:type="spellStart"/>
      <w:r>
        <w:rPr>
          <w:bCs/>
          <w:lang w:val="en-US"/>
        </w:rPr>
        <w:t>PresentPerfect</w:t>
      </w:r>
      <w:proofErr w:type="spellEnd"/>
      <w:r w:rsidRPr="003A3373">
        <w:rPr>
          <w:bCs/>
        </w:rPr>
        <w:t xml:space="preserve">, </w:t>
      </w:r>
      <w:proofErr w:type="spellStart"/>
      <w:r>
        <w:rPr>
          <w:bCs/>
          <w:lang w:val="en-US"/>
        </w:rPr>
        <w:t>PastSimple</w:t>
      </w:r>
      <w:proofErr w:type="spellEnd"/>
      <w:r w:rsidRPr="003A3373">
        <w:rPr>
          <w:bCs/>
        </w:rPr>
        <w:t xml:space="preserve">, </w:t>
      </w:r>
      <w:proofErr w:type="spellStart"/>
      <w:r>
        <w:rPr>
          <w:bCs/>
          <w:lang w:val="en-US"/>
        </w:rPr>
        <w:t>FutureSimple</w:t>
      </w:r>
      <w:proofErr w:type="spellEnd"/>
      <w:r w:rsidRPr="003A3373">
        <w:rPr>
          <w:bCs/>
        </w:rPr>
        <w:t>)</w:t>
      </w:r>
      <w:r>
        <w:rPr>
          <w:bCs/>
        </w:rPr>
        <w:t>; побудительные предложения в утвердительной (</w:t>
      </w:r>
      <w:proofErr w:type="spellStart"/>
      <w:r>
        <w:rPr>
          <w:bCs/>
          <w:lang w:val="en-US"/>
        </w:rPr>
        <w:t>Becareful</w:t>
      </w:r>
      <w:proofErr w:type="spellEnd"/>
      <w:r w:rsidRPr="003A3373">
        <w:rPr>
          <w:bCs/>
        </w:rPr>
        <w:t>!)</w:t>
      </w:r>
      <w:r>
        <w:rPr>
          <w:bCs/>
        </w:rPr>
        <w:t xml:space="preserve"> и отрицательной (</w:t>
      </w:r>
      <w:r>
        <w:rPr>
          <w:bCs/>
          <w:lang w:val="en-US"/>
        </w:rPr>
        <w:t>Don</w:t>
      </w:r>
      <w:r w:rsidRPr="003A3373">
        <w:rPr>
          <w:bCs/>
        </w:rPr>
        <w:t>’</w:t>
      </w:r>
      <w:proofErr w:type="spellStart"/>
      <w:r>
        <w:rPr>
          <w:bCs/>
          <w:lang w:val="en-US"/>
        </w:rPr>
        <w:t>tworry</w:t>
      </w:r>
      <w:proofErr w:type="spellEnd"/>
      <w:r w:rsidRPr="003A3373">
        <w:rPr>
          <w:bCs/>
        </w:rPr>
        <w:t xml:space="preserve">) </w:t>
      </w:r>
      <w:r>
        <w:rPr>
          <w:bCs/>
        </w:rPr>
        <w:t>форме</w:t>
      </w:r>
    </w:p>
    <w:p w:rsidR="00BD3D6A" w:rsidRDefault="00BD3D6A" w:rsidP="000C2E90">
      <w:pPr>
        <w:pStyle w:val="2"/>
        <w:ind w:firstLine="709"/>
        <w:rPr>
          <w:bCs/>
        </w:rPr>
      </w:pPr>
      <w:r>
        <w:rPr>
          <w:bCs/>
        </w:rPr>
        <w:t>Знание признаков и навыки распознавания и употребления в речи конструкций с глаголами на –</w:t>
      </w:r>
      <w:proofErr w:type="spellStart"/>
      <w:r>
        <w:rPr>
          <w:bCs/>
          <w:lang w:val="en-US"/>
        </w:rPr>
        <w:t>ing</w:t>
      </w:r>
      <w:proofErr w:type="spellEnd"/>
      <w:r>
        <w:rPr>
          <w:bCs/>
        </w:rPr>
        <w:t xml:space="preserve">; </w:t>
      </w:r>
      <w:proofErr w:type="spellStart"/>
      <w:r>
        <w:rPr>
          <w:bCs/>
          <w:lang w:val="en-US"/>
        </w:rPr>
        <w:t>tobegoingto</w:t>
      </w:r>
      <w:proofErr w:type="spellEnd"/>
      <w:r>
        <w:rPr>
          <w:bCs/>
        </w:rPr>
        <w:t xml:space="preserve">(для выражения будущего действия); </w:t>
      </w:r>
    </w:p>
    <w:p w:rsidR="00BD3D6A" w:rsidRDefault="00BD3D6A" w:rsidP="000C2E90">
      <w:pPr>
        <w:pStyle w:val="2"/>
        <w:ind w:firstLine="709"/>
        <w:rPr>
          <w:bCs/>
        </w:rPr>
      </w:pPr>
      <w:r>
        <w:rPr>
          <w:bCs/>
        </w:rPr>
        <w:t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>
        <w:rPr>
          <w:bCs/>
          <w:lang w:val="en-US"/>
        </w:rPr>
        <w:t>Present</w:t>
      </w:r>
      <w:r w:rsidRPr="005B1664">
        <w:rPr>
          <w:bCs/>
        </w:rPr>
        <w:t xml:space="preserve">, </w:t>
      </w:r>
      <w:r>
        <w:rPr>
          <w:bCs/>
          <w:lang w:val="en-US"/>
        </w:rPr>
        <w:t>Past</w:t>
      </w:r>
      <w:r w:rsidRPr="005B1664">
        <w:rPr>
          <w:bCs/>
        </w:rPr>
        <w:t xml:space="preserve">, </w:t>
      </w:r>
      <w:proofErr w:type="spellStart"/>
      <w:r>
        <w:rPr>
          <w:bCs/>
          <w:lang w:val="en-US"/>
        </w:rPr>
        <w:t>FutureSimple</w:t>
      </w:r>
      <w:proofErr w:type="spellEnd"/>
      <w:r w:rsidRPr="005B1664">
        <w:rPr>
          <w:bCs/>
        </w:rPr>
        <w:t xml:space="preserve">, </w:t>
      </w:r>
      <w:proofErr w:type="spellStart"/>
      <w:r>
        <w:rPr>
          <w:bCs/>
          <w:lang w:val="en-US"/>
        </w:rPr>
        <w:t>PresentPerfect</w:t>
      </w:r>
      <w:proofErr w:type="spellEnd"/>
      <w:r w:rsidRPr="005B1664">
        <w:rPr>
          <w:bCs/>
        </w:rPr>
        <w:t xml:space="preserve">, </w:t>
      </w:r>
      <w:proofErr w:type="spellStart"/>
      <w:r>
        <w:rPr>
          <w:bCs/>
          <w:lang w:val="en-US"/>
        </w:rPr>
        <w:t>PresentProgressive</w:t>
      </w:r>
      <w:proofErr w:type="spellEnd"/>
      <w:r w:rsidRPr="005B1664">
        <w:rPr>
          <w:bCs/>
        </w:rPr>
        <w:t>)</w:t>
      </w:r>
      <w:r>
        <w:rPr>
          <w:bCs/>
        </w:rPr>
        <w:t>; модальных глаголов и их эквивалентов.</w:t>
      </w:r>
    </w:p>
    <w:p w:rsidR="00BD3D6A" w:rsidRPr="005B1664" w:rsidRDefault="00BD3D6A" w:rsidP="000C2E90">
      <w:pPr>
        <w:pStyle w:val="2"/>
        <w:ind w:firstLine="709"/>
        <w:rPr>
          <w:bCs/>
        </w:rPr>
      </w:pPr>
      <w:proofErr w:type="gramStart"/>
      <w:r>
        <w:rPr>
          <w:bCs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>
        <w:rPr>
          <w:bCs/>
          <w:lang w:val="en-US"/>
        </w:rPr>
        <w:t>aflower</w:t>
      </w:r>
      <w:proofErr w:type="spellEnd"/>
      <w:r w:rsidRPr="005B1664">
        <w:rPr>
          <w:bCs/>
        </w:rPr>
        <w:t xml:space="preserve">, </w:t>
      </w:r>
      <w:r>
        <w:rPr>
          <w:bCs/>
          <w:lang w:val="en-US"/>
        </w:rPr>
        <w:t>snow</w:t>
      </w:r>
      <w:r w:rsidRPr="005B1664">
        <w:rPr>
          <w:bCs/>
        </w:rPr>
        <w:t>)</w:t>
      </w:r>
      <w:r>
        <w:rPr>
          <w:bCs/>
        </w:rPr>
        <w:t>существительных с причастиями настоящего и прошедшего времени (</w:t>
      </w:r>
      <w:proofErr w:type="spellStart"/>
      <w:r>
        <w:rPr>
          <w:bCs/>
          <w:lang w:val="en-US"/>
        </w:rPr>
        <w:t>awritingstudent</w:t>
      </w:r>
      <w:proofErr w:type="spellEnd"/>
      <w:r w:rsidRPr="005B1664">
        <w:rPr>
          <w:bCs/>
        </w:rPr>
        <w:t xml:space="preserve">, </w:t>
      </w:r>
      <w:proofErr w:type="spellStart"/>
      <w:r>
        <w:rPr>
          <w:bCs/>
          <w:lang w:val="en-US"/>
        </w:rPr>
        <w:t>awrittenexercise</w:t>
      </w:r>
      <w:proofErr w:type="spellEnd"/>
      <w:r w:rsidRPr="005B1664">
        <w:rPr>
          <w:bCs/>
        </w:rPr>
        <w:t>)</w:t>
      </w:r>
      <w:r>
        <w:rPr>
          <w:bCs/>
        </w:rPr>
        <w:t>; существительных в функции прилагательного (</w:t>
      </w:r>
      <w:proofErr w:type="spellStart"/>
      <w:r>
        <w:rPr>
          <w:bCs/>
          <w:lang w:val="en-US"/>
        </w:rPr>
        <w:t>artgallery</w:t>
      </w:r>
      <w:proofErr w:type="spellEnd"/>
      <w:r w:rsidRPr="005B1664">
        <w:rPr>
          <w:bCs/>
        </w:rPr>
        <w:t xml:space="preserve">), </w:t>
      </w:r>
      <w:r>
        <w:rPr>
          <w:bCs/>
        </w:rPr>
        <w:t>степеней сравнения прилагательных, в том числе образованных не по правилу (</w:t>
      </w:r>
      <w:r>
        <w:rPr>
          <w:bCs/>
          <w:lang w:val="en-US"/>
        </w:rPr>
        <w:t>good</w:t>
      </w:r>
      <w:r w:rsidRPr="005B1664">
        <w:rPr>
          <w:bCs/>
        </w:rPr>
        <w:t xml:space="preserve">- </w:t>
      </w:r>
      <w:r>
        <w:rPr>
          <w:bCs/>
          <w:lang w:val="en-US"/>
        </w:rPr>
        <w:t>better</w:t>
      </w:r>
      <w:r w:rsidRPr="005B1664">
        <w:rPr>
          <w:bCs/>
        </w:rPr>
        <w:t>-</w:t>
      </w:r>
      <w:proofErr w:type="spellStart"/>
      <w:r>
        <w:rPr>
          <w:bCs/>
          <w:lang w:val="en-US"/>
        </w:rPr>
        <w:t>thebest</w:t>
      </w:r>
      <w:proofErr w:type="spellEnd"/>
      <w:r w:rsidRPr="005B1664">
        <w:rPr>
          <w:bCs/>
        </w:rPr>
        <w:t>)</w:t>
      </w:r>
      <w:r>
        <w:rPr>
          <w:bCs/>
        </w:rPr>
        <w:t>; личных местоимений в именительном (</w:t>
      </w:r>
      <w:r>
        <w:rPr>
          <w:bCs/>
          <w:lang w:val="en-US"/>
        </w:rPr>
        <w:t>my</w:t>
      </w:r>
      <w:r w:rsidRPr="005B1664">
        <w:rPr>
          <w:bCs/>
        </w:rPr>
        <w:t xml:space="preserve">) </w:t>
      </w:r>
      <w:r>
        <w:rPr>
          <w:bCs/>
        </w:rPr>
        <w:t>и объектном</w:t>
      </w:r>
      <w:r w:rsidRPr="005B1664">
        <w:rPr>
          <w:bCs/>
        </w:rPr>
        <w:t xml:space="preserve"> (</w:t>
      </w:r>
      <w:r>
        <w:rPr>
          <w:bCs/>
          <w:lang w:val="en-US"/>
        </w:rPr>
        <w:t>me</w:t>
      </w:r>
      <w:r w:rsidRPr="005B1664">
        <w:rPr>
          <w:bCs/>
        </w:rPr>
        <w:t xml:space="preserve">) </w:t>
      </w:r>
      <w:r>
        <w:rPr>
          <w:bCs/>
        </w:rPr>
        <w:t>падежах.</w:t>
      </w:r>
      <w:proofErr w:type="gramEnd"/>
      <w:r>
        <w:rPr>
          <w:bCs/>
        </w:rPr>
        <w:t xml:space="preserve"> А так же в абсолютной форме (</w:t>
      </w:r>
      <w:r>
        <w:rPr>
          <w:bCs/>
          <w:lang w:val="en-US"/>
        </w:rPr>
        <w:t>mine</w:t>
      </w:r>
      <w:r w:rsidRPr="005B1664">
        <w:rPr>
          <w:bCs/>
        </w:rPr>
        <w:t>)</w:t>
      </w:r>
      <w:r>
        <w:rPr>
          <w:bCs/>
        </w:rPr>
        <w:t>; неопределенных местоимений (</w:t>
      </w:r>
      <w:r>
        <w:rPr>
          <w:bCs/>
          <w:lang w:val="en-US"/>
        </w:rPr>
        <w:t>some</w:t>
      </w:r>
      <w:r w:rsidRPr="005B1664">
        <w:rPr>
          <w:bCs/>
        </w:rPr>
        <w:t xml:space="preserve">, </w:t>
      </w:r>
      <w:r>
        <w:rPr>
          <w:bCs/>
          <w:lang w:val="en-US"/>
        </w:rPr>
        <w:t>any</w:t>
      </w:r>
      <w:r>
        <w:rPr>
          <w:bCs/>
        </w:rPr>
        <w:t xml:space="preserve">); количественных числительных свыше 100; порядковых числительных свыше 20. </w:t>
      </w:r>
    </w:p>
    <w:p w:rsidR="00BD3D6A" w:rsidRPr="00C563D8" w:rsidRDefault="00BD3D6A" w:rsidP="000C2E90">
      <w:pPr>
        <w:pStyle w:val="2"/>
        <w:ind w:firstLine="568"/>
        <w:rPr>
          <w:b/>
          <w:bCs/>
        </w:rPr>
      </w:pPr>
      <w:proofErr w:type="spellStart"/>
      <w:r w:rsidRPr="00C563D8">
        <w:rPr>
          <w:b/>
          <w:bCs/>
        </w:rPr>
        <w:t>Социокультурные</w:t>
      </w:r>
      <w:proofErr w:type="spellEnd"/>
      <w:r w:rsidRPr="00C563D8">
        <w:rPr>
          <w:b/>
          <w:bCs/>
        </w:rPr>
        <w:t xml:space="preserve"> знания и умения</w:t>
      </w:r>
    </w:p>
    <w:p w:rsidR="00BD3D6A" w:rsidRDefault="00BD3D6A" w:rsidP="000C2E90">
      <w:pPr>
        <w:pStyle w:val="2"/>
        <w:ind w:firstLine="568"/>
        <w:rPr>
          <w:bCs/>
        </w:rPr>
      </w:pPr>
      <w:r>
        <w:rPr>
          <w:bCs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>
        <w:rPr>
          <w:bCs/>
        </w:rPr>
        <w:t>социокультурного</w:t>
      </w:r>
      <w:proofErr w:type="spellEnd"/>
      <w:r>
        <w:rPr>
          <w:bCs/>
        </w:rPr>
        <w:t xml:space="preserve"> развития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на данном этапе включает знакомство с: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</w:rPr>
      </w:pPr>
      <w:r>
        <w:rPr>
          <w:bCs/>
        </w:rPr>
        <w:t>фамилиями и именами выдающихся людей в странах изучаемого языка;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</w:rPr>
      </w:pPr>
      <w:r>
        <w:rPr>
          <w:bCs/>
        </w:rPr>
        <w:t>оригинальными или адаптированными материалами детской поэзии и прозы;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</w:rPr>
      </w:pPr>
      <w:r>
        <w:rPr>
          <w:bCs/>
        </w:rPr>
        <w:t>с государственной символикой (флагом и его цветовой символикой, гимном, столицами стран изучаемого языка)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</w:rPr>
      </w:pPr>
      <w:r>
        <w:rPr>
          <w:bCs/>
        </w:rPr>
        <w:t>с традициями проведения праздников Рождества, Нового года, Пасхи в странах изучаемого языка;</w:t>
      </w:r>
    </w:p>
    <w:p w:rsidR="00BD3D6A" w:rsidRDefault="00BD3D6A" w:rsidP="000C2E90">
      <w:pPr>
        <w:pStyle w:val="2"/>
        <w:numPr>
          <w:ilvl w:val="0"/>
          <w:numId w:val="4"/>
        </w:numPr>
        <w:ind w:left="0" w:firstLine="568"/>
        <w:rPr>
          <w:bCs/>
        </w:rPr>
      </w:pPr>
      <w:r>
        <w:rPr>
          <w:bCs/>
        </w:rPr>
        <w:t xml:space="preserve">словами английского языка вошедшими во многие языки мира,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том числе и в русский) и русскими словами вошедшими в лексикон английского языка.</w:t>
      </w:r>
    </w:p>
    <w:p w:rsidR="00BD3D6A" w:rsidRDefault="00BD3D6A" w:rsidP="000C2E90">
      <w:pPr>
        <w:pStyle w:val="2"/>
        <w:ind w:firstLine="568"/>
        <w:rPr>
          <w:bCs/>
        </w:rPr>
      </w:pPr>
      <w:r>
        <w:rPr>
          <w:bCs/>
        </w:rPr>
        <w:t xml:space="preserve">    Предусматривается овладения умениями:</w:t>
      </w:r>
    </w:p>
    <w:p w:rsidR="00BD3D6A" w:rsidRDefault="00BD3D6A" w:rsidP="000C2E90">
      <w:pPr>
        <w:pStyle w:val="2"/>
        <w:numPr>
          <w:ilvl w:val="0"/>
          <w:numId w:val="6"/>
        </w:numPr>
        <w:ind w:left="0" w:firstLine="568"/>
        <w:rPr>
          <w:bCs/>
        </w:rPr>
      </w:pPr>
      <w:r>
        <w:rPr>
          <w:bCs/>
        </w:rPr>
        <w:t>писать свое имя и фамилию, а также имена и фамилии своих родственников и друзей на английском языке.</w:t>
      </w:r>
    </w:p>
    <w:p w:rsidR="00BD3D6A" w:rsidRDefault="00BD3D6A" w:rsidP="000C2E90">
      <w:pPr>
        <w:pStyle w:val="2"/>
        <w:numPr>
          <w:ilvl w:val="0"/>
          <w:numId w:val="5"/>
        </w:numPr>
        <w:ind w:left="0" w:firstLine="568"/>
        <w:rPr>
          <w:bCs/>
        </w:rPr>
      </w:pPr>
      <w:r>
        <w:rPr>
          <w:bCs/>
        </w:rPr>
        <w:t>правильно оформлять адрес на английском языке.</w:t>
      </w:r>
    </w:p>
    <w:p w:rsidR="00BD3D6A" w:rsidRPr="00BE403A" w:rsidRDefault="00BD3D6A" w:rsidP="000C2E90">
      <w:pPr>
        <w:pStyle w:val="2"/>
        <w:ind w:firstLine="568"/>
        <w:rPr>
          <w:b/>
          <w:bCs/>
        </w:rPr>
      </w:pPr>
      <w:r w:rsidRPr="00BE403A">
        <w:rPr>
          <w:b/>
          <w:bCs/>
        </w:rPr>
        <w:t>Компенсаторные умения</w:t>
      </w:r>
    </w:p>
    <w:p w:rsidR="00BD3D6A" w:rsidRPr="00F067CF" w:rsidRDefault="00BD3D6A" w:rsidP="000C2E90">
      <w:pPr>
        <w:pStyle w:val="22"/>
        <w:shd w:val="clear" w:color="auto" w:fill="auto"/>
        <w:spacing w:before="0" w:line="254" w:lineRule="exact"/>
        <w:ind w:firstLine="568"/>
        <w:rPr>
          <w:sz w:val="24"/>
          <w:szCs w:val="24"/>
        </w:rPr>
      </w:pPr>
      <w:r w:rsidRPr="00F067CF">
        <w:rPr>
          <w:sz w:val="24"/>
          <w:szCs w:val="24"/>
        </w:rPr>
        <w:t>Совершенствуются умения: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использовать в качестве опоры при собственных выска</w:t>
      </w:r>
      <w:r w:rsidRPr="00F067CF">
        <w:rPr>
          <w:sz w:val="24"/>
          <w:szCs w:val="24"/>
        </w:rPr>
        <w:softHyphen/>
        <w:t>зываниях ключевые слова, план к тексту, тематический сло</w:t>
      </w:r>
      <w:r w:rsidRPr="00F067CF">
        <w:rPr>
          <w:sz w:val="24"/>
          <w:szCs w:val="24"/>
        </w:rPr>
        <w:softHyphen/>
        <w:t>варь и т. д.;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BD3D6A" w:rsidRPr="00F067CF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254" w:lineRule="exact"/>
        <w:ind w:left="0" w:right="20" w:firstLine="568"/>
        <w:rPr>
          <w:sz w:val="24"/>
          <w:szCs w:val="24"/>
        </w:rPr>
      </w:pPr>
      <w:r w:rsidRPr="00F067CF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BD3D6A" w:rsidRPr="007E4776" w:rsidRDefault="00BD3D6A" w:rsidP="000C2E90">
      <w:pPr>
        <w:pStyle w:val="22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54" w:lineRule="exact"/>
        <w:ind w:left="0" w:right="20" w:firstLine="568"/>
        <w:rPr>
          <w:b/>
          <w:bCs/>
          <w:sz w:val="24"/>
        </w:rPr>
      </w:pPr>
      <w:r w:rsidRPr="007E4776">
        <w:rPr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BD3D6A" w:rsidRPr="007E4776" w:rsidRDefault="00BD3D6A" w:rsidP="000C2E90">
      <w:pPr>
        <w:pStyle w:val="22"/>
        <w:shd w:val="clear" w:color="auto" w:fill="auto"/>
        <w:tabs>
          <w:tab w:val="left" w:pos="593"/>
        </w:tabs>
        <w:spacing w:before="0" w:line="254" w:lineRule="exact"/>
        <w:ind w:right="20" w:firstLine="568"/>
        <w:rPr>
          <w:b/>
          <w:bCs/>
          <w:sz w:val="24"/>
        </w:rPr>
      </w:pPr>
      <w:proofErr w:type="spellStart"/>
      <w:r w:rsidRPr="007E4776">
        <w:rPr>
          <w:b/>
          <w:bCs/>
          <w:sz w:val="24"/>
        </w:rPr>
        <w:t>Общеучебные</w:t>
      </w:r>
      <w:proofErr w:type="spellEnd"/>
      <w:r w:rsidRPr="007E4776">
        <w:rPr>
          <w:b/>
          <w:bCs/>
          <w:sz w:val="24"/>
        </w:rPr>
        <w:t xml:space="preserve"> умения и универсальные способы деятельности</w:t>
      </w:r>
    </w:p>
    <w:p w:rsidR="00BD3D6A" w:rsidRDefault="00BD3D6A" w:rsidP="000C2E90">
      <w:pPr>
        <w:pStyle w:val="2"/>
        <w:ind w:firstLine="568"/>
        <w:rPr>
          <w:bCs/>
        </w:rPr>
      </w:pPr>
      <w:r>
        <w:rPr>
          <w:bCs/>
        </w:rPr>
        <w:t xml:space="preserve">Рабочая программа предусматривает формирование у обучающихся </w:t>
      </w:r>
      <w:proofErr w:type="spellStart"/>
      <w:r>
        <w:rPr>
          <w:bCs/>
        </w:rPr>
        <w:t>общеучебных</w:t>
      </w:r>
      <w:proofErr w:type="spellEnd"/>
      <w:r>
        <w:rPr>
          <w:bCs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</w:t>
      </w:r>
      <w:r>
        <w:rPr>
          <w:bCs/>
        </w:rPr>
        <w:lastRenderedPageBreak/>
        <w:t xml:space="preserve">доступных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rPr>
          <w:bCs/>
        </w:rPr>
        <w:t>слов</w:t>
      </w:r>
      <w:proofErr w:type="gramEnd"/>
      <w:r>
        <w:rPr>
          <w:bCs/>
        </w:rPr>
        <w:t xml:space="preserve"> при работе с текстом, их </w:t>
      </w:r>
      <w:proofErr w:type="spellStart"/>
      <w:r>
        <w:rPr>
          <w:bCs/>
        </w:rPr>
        <w:t>семантизация</w:t>
      </w:r>
      <w:proofErr w:type="spellEnd"/>
      <w:r>
        <w:rPr>
          <w:bCs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 и </w:t>
      </w:r>
      <w:proofErr w:type="spellStart"/>
      <w:r>
        <w:rPr>
          <w:bCs/>
        </w:rPr>
        <w:t>интернет-ресурсами</w:t>
      </w:r>
      <w:proofErr w:type="spellEnd"/>
      <w:r>
        <w:rPr>
          <w:bCs/>
        </w:rPr>
        <w:t xml:space="preserve">; участвовать в проектной деятельности </w:t>
      </w:r>
      <w:proofErr w:type="spellStart"/>
      <w:r>
        <w:rPr>
          <w:bCs/>
        </w:rPr>
        <w:t>межпредметного</w:t>
      </w:r>
      <w:proofErr w:type="spellEnd"/>
      <w:r>
        <w:rPr>
          <w:bCs/>
        </w:rPr>
        <w:t xml:space="preserve"> характера.</w:t>
      </w:r>
    </w:p>
    <w:p w:rsidR="00BD3D6A" w:rsidRDefault="00BD3D6A" w:rsidP="000C2E90">
      <w:pPr>
        <w:pStyle w:val="2"/>
        <w:ind w:firstLine="568"/>
        <w:rPr>
          <w:b/>
          <w:bCs/>
        </w:rPr>
      </w:pPr>
      <w:r w:rsidRPr="008104D4">
        <w:rPr>
          <w:b/>
          <w:bCs/>
        </w:rPr>
        <w:t>Специальные учебные умения</w:t>
      </w:r>
      <w:r>
        <w:rPr>
          <w:b/>
          <w:bCs/>
        </w:rPr>
        <w:t>.</w:t>
      </w:r>
    </w:p>
    <w:p w:rsidR="00BD3D6A" w:rsidRPr="00AB3B6D" w:rsidRDefault="00BD3D6A" w:rsidP="000C2E90">
      <w:pPr>
        <w:pStyle w:val="2"/>
        <w:ind w:firstLine="568"/>
        <w:rPr>
          <w:shd w:val="clear" w:color="auto" w:fill="FFFFFD"/>
        </w:rPr>
      </w:pPr>
      <w:r w:rsidRPr="00AB3B6D">
        <w:rPr>
          <w:shd w:val="clear" w:color="auto" w:fill="FFFFFD"/>
        </w:rPr>
        <w:t xml:space="preserve">Формируются и совершенствуются умения: </w:t>
      </w:r>
    </w:p>
    <w:p w:rsidR="00BD3D6A" w:rsidRPr="007544F7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7544F7">
        <w:rPr>
          <w:shd w:val="clear" w:color="auto" w:fill="FFFFFD"/>
        </w:rPr>
        <w:t xml:space="preserve">находить ключевые слова и </w:t>
      </w:r>
      <w:proofErr w:type="spellStart"/>
      <w:r w:rsidRPr="007544F7">
        <w:rPr>
          <w:shd w:val="clear" w:color="auto" w:fill="FFFFFD"/>
        </w:rPr>
        <w:t>социокультурные</w:t>
      </w:r>
      <w:proofErr w:type="spellEnd"/>
      <w:r w:rsidRPr="007544F7">
        <w:rPr>
          <w:shd w:val="clear" w:color="auto" w:fill="FFFFFD"/>
        </w:rPr>
        <w:t xml:space="preserve"> реалии при </w:t>
      </w:r>
      <w:r>
        <w:rPr>
          <w:shd w:val="clear" w:color="auto" w:fill="FFFFFC"/>
        </w:rPr>
        <w:t>работе</w:t>
      </w:r>
      <w:r w:rsidRPr="007544F7">
        <w:rPr>
          <w:shd w:val="clear" w:color="auto" w:fill="FFFFFD"/>
        </w:rPr>
        <w:t xml:space="preserve"> с текстом;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proofErr w:type="spellStart"/>
      <w:r w:rsidRPr="008104D4">
        <w:rPr>
          <w:shd w:val="clear" w:color="auto" w:fill="FFFFFD"/>
        </w:rPr>
        <w:t>семантизировать</w:t>
      </w:r>
      <w:proofErr w:type="spellEnd"/>
      <w:r w:rsidRPr="008104D4">
        <w:rPr>
          <w:shd w:val="clear" w:color="auto" w:fill="FFFFFD"/>
        </w:rPr>
        <w:t xml:space="preserve"> слова на основе языковой догадки;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осуществлять словообразовательный анализ;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выборочно использовать перевод; </w:t>
      </w:r>
    </w:p>
    <w:p w:rsidR="00BD3D6A" w:rsidRPr="008104D4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пользоваться двуязычным и толковым словарями; </w:t>
      </w:r>
    </w:p>
    <w:p w:rsidR="00BD3D6A" w:rsidRPr="009C3428" w:rsidRDefault="00BD3D6A" w:rsidP="000C2E90">
      <w:pPr>
        <w:pStyle w:val="a6"/>
        <w:numPr>
          <w:ilvl w:val="0"/>
          <w:numId w:val="12"/>
        </w:numPr>
        <w:shd w:val="clear" w:color="auto" w:fill="FFFFFD"/>
        <w:ind w:left="0" w:right="-251" w:firstLine="568"/>
        <w:jc w:val="both"/>
        <w:rPr>
          <w:shd w:val="clear" w:color="auto" w:fill="FFFFFD"/>
        </w:rPr>
      </w:pPr>
      <w:r w:rsidRPr="008104D4">
        <w:rPr>
          <w:shd w:val="clear" w:color="auto" w:fill="FFFFFD"/>
        </w:rPr>
        <w:t xml:space="preserve">участвовать в проектной деятельности </w:t>
      </w:r>
      <w:proofErr w:type="spellStart"/>
      <w:r w:rsidRPr="008104D4">
        <w:rPr>
          <w:shd w:val="clear" w:color="auto" w:fill="FFFFFD"/>
        </w:rPr>
        <w:t>межпредметного</w:t>
      </w:r>
      <w:r>
        <w:rPr>
          <w:shd w:val="clear" w:color="auto" w:fill="FFFFFD"/>
        </w:rPr>
        <w:t>характера</w:t>
      </w:r>
      <w:proofErr w:type="spellEnd"/>
      <w:r>
        <w:rPr>
          <w:shd w:val="clear" w:color="auto" w:fill="FFFFFD"/>
        </w:rPr>
        <w:t>.</w:t>
      </w: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highlight w:val="white"/>
        </w:rPr>
      </w:pPr>
      <w:r w:rsidRPr="002943BF">
        <w:rPr>
          <w:rFonts w:ascii="Times New Roman CYR" w:hAnsi="Times New Roman CYR" w:cs="Times New Roman CYR"/>
          <w:b/>
          <w:bCs/>
          <w:highlight w:val="white"/>
        </w:rPr>
        <w:t>9</w:t>
      </w:r>
      <w:r w:rsidRPr="00CA3391">
        <w:rPr>
          <w:rFonts w:ascii="Times New Roman CYR" w:hAnsi="Times New Roman CYR" w:cs="Times New Roman CYR"/>
          <w:b/>
          <w:bCs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highlight w:val="white"/>
        </w:rPr>
        <w:t>Описание учебно-методического и материально-технического обеспечения образовательного процесса.</w:t>
      </w:r>
    </w:p>
    <w:p w:rsidR="00BD3D6A" w:rsidRPr="00BE7FF9" w:rsidRDefault="00BD3D6A" w:rsidP="000C2E90">
      <w:pPr>
        <w:autoSpaceDE w:val="0"/>
        <w:autoSpaceDN w:val="0"/>
        <w:adjustRightInd w:val="0"/>
        <w:ind w:right="34"/>
        <w:jc w:val="center"/>
        <w:rPr>
          <w:b/>
          <w:bCs/>
          <w:highlight w:val="white"/>
        </w:rPr>
      </w:pP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Методическая литература для учителя</w:t>
      </w:r>
    </w:p>
    <w:p w:rsidR="00BD3D6A" w:rsidRDefault="00BD3D6A" w:rsidP="000C2E90">
      <w:pPr>
        <w:autoSpaceDE w:val="0"/>
        <w:autoSpaceDN w:val="0"/>
        <w:adjustRightInd w:val="0"/>
        <w:ind w:right="34"/>
        <w:jc w:val="center"/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Основная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>): Учебник английского языка для 7 класса общеобразовательных учреждений. – Обнинск: Титул,2014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 для 7 класса общеобразовательных учреждений. – Обнинск: Титул, 2014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BD3D6A" w:rsidRPr="00BE7FF9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Проверочные работы: к учебнику </w:t>
      </w:r>
      <w:proofErr w:type="spellStart"/>
      <w:r>
        <w:rPr>
          <w:rFonts w:ascii="Times New Roman CYR" w:hAnsi="Times New Roman CYR" w:cs="Times New Roman CYR"/>
        </w:rPr>
        <w:t>М.З.Биболетовой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. 7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 w:rsidRPr="00BE7FF9">
        <w:t>«</w:t>
      </w:r>
      <w:r>
        <w:rPr>
          <w:rFonts w:ascii="Times New Roman CYR" w:hAnsi="Times New Roman CYR" w:cs="Times New Roman CYR"/>
        </w:rPr>
        <w:t>Экзамен</w:t>
      </w:r>
      <w:r>
        <w:t>», 2014</w:t>
      </w:r>
      <w:r w:rsidRPr="00BE7FF9">
        <w:t>. (</w:t>
      </w:r>
      <w:r>
        <w:rPr>
          <w:rFonts w:ascii="Times New Roman CYR" w:hAnsi="Times New Roman CYR" w:cs="Times New Roman CYR"/>
        </w:rPr>
        <w:t xml:space="preserve">Серия </w:t>
      </w:r>
      <w:r w:rsidRPr="00BE7FF9"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 w:rsidRPr="00BE7FF9">
        <w:t>»).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Литература для учащихся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Основная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lastRenderedPageBreak/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>): Учебник английского языка для 7 класса общеобразовательных учреждений. – Обнинск: Титул,2014.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Английский язык: Рабочая тетрадь к учебнику английского языка Английский с удовольствием / 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 для 7 класса общеобразовательных учреждений. – Обнинск: Титул, 2014</w:t>
      </w: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</w:rPr>
        <w:t>Дополнительная</w:t>
      </w:r>
    </w:p>
    <w:p w:rsidR="00BD3D6A" w:rsidRPr="00BE7FF9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 Е.А. Грамматика английского языка. Сборник упражнений: к учебнику </w:t>
      </w:r>
      <w:proofErr w:type="spellStart"/>
      <w:r>
        <w:rPr>
          <w:rFonts w:ascii="Times New Roman CYR" w:hAnsi="Times New Roman CYR" w:cs="Times New Roman CYR"/>
        </w:rPr>
        <w:t>М.З.Биболетовой</w:t>
      </w:r>
      <w:proofErr w:type="spellEnd"/>
      <w:r>
        <w:rPr>
          <w:rFonts w:ascii="Times New Roman CYR" w:hAnsi="Times New Roman CYR" w:cs="Times New Roman CYR"/>
        </w:rPr>
        <w:t xml:space="preserve"> и др. “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. 7 класс” / Е.А. </w:t>
      </w:r>
      <w:proofErr w:type="spellStart"/>
      <w:r>
        <w:rPr>
          <w:rFonts w:ascii="Times New Roman CYR" w:hAnsi="Times New Roman CYR" w:cs="Times New Roman CYR"/>
        </w:rPr>
        <w:t>Барашкова</w:t>
      </w:r>
      <w:proofErr w:type="spellEnd"/>
      <w:r>
        <w:rPr>
          <w:rFonts w:ascii="Times New Roman CYR" w:hAnsi="Times New Roman CYR" w:cs="Times New Roman CYR"/>
        </w:rPr>
        <w:t xml:space="preserve">. – М.: Издательство </w:t>
      </w:r>
      <w:r w:rsidRPr="00BE7FF9">
        <w:t>«</w:t>
      </w:r>
      <w:r>
        <w:rPr>
          <w:rFonts w:ascii="Times New Roman CYR" w:hAnsi="Times New Roman CYR" w:cs="Times New Roman CYR"/>
        </w:rPr>
        <w:t>Экзамен</w:t>
      </w:r>
      <w:r>
        <w:t>», 2014</w:t>
      </w:r>
      <w:r w:rsidRPr="00BE7FF9">
        <w:t>. (</w:t>
      </w:r>
      <w:r>
        <w:rPr>
          <w:rFonts w:ascii="Times New Roman CYR" w:hAnsi="Times New Roman CYR" w:cs="Times New Roman CYR"/>
        </w:rPr>
        <w:t xml:space="preserve">Серия </w:t>
      </w:r>
      <w:r w:rsidRPr="00BE7FF9">
        <w:t>«</w:t>
      </w:r>
      <w:r>
        <w:rPr>
          <w:rFonts w:ascii="Times New Roman CYR" w:hAnsi="Times New Roman CYR" w:cs="Times New Roman CYR"/>
        </w:rPr>
        <w:t>Учебно-методический комплект</w:t>
      </w:r>
      <w:r w:rsidRPr="00BE7FF9">
        <w:t>»).</w:t>
      </w:r>
    </w:p>
    <w:p w:rsidR="00BD3D6A" w:rsidRDefault="00BD3D6A" w:rsidP="000C2E90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Электронные ресурсы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Обучающая компьютерная программа к учебнику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): Учебник английского языка для 7 класса. 1 </w:t>
      </w:r>
      <w:proofErr w:type="spellStart"/>
      <w:r>
        <w:rPr>
          <w:rFonts w:ascii="Times New Roman CYR" w:hAnsi="Times New Roman CYR" w:cs="Times New Roman CYR"/>
        </w:rPr>
        <w:t>элект</w:t>
      </w:r>
      <w:proofErr w:type="spellEnd"/>
      <w:r>
        <w:rPr>
          <w:rFonts w:ascii="Times New Roman CYR" w:hAnsi="Times New Roman CYR" w:cs="Times New Roman CYR"/>
        </w:rPr>
        <w:t>. опт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</w:t>
      </w:r>
      <w:proofErr w:type="gramEnd"/>
      <w:r>
        <w:rPr>
          <w:rFonts w:ascii="Times New Roman CYR" w:hAnsi="Times New Roman CYR" w:cs="Times New Roman CYR"/>
        </w:rPr>
        <w:t>иск CD ROM</w:t>
      </w:r>
    </w:p>
    <w:p w:rsidR="00BD3D6A" w:rsidRDefault="00BD3D6A" w:rsidP="000C2E9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927" w:right="-45" w:hanging="360"/>
        <w:jc w:val="both"/>
      </w:pPr>
      <w:r w:rsidRPr="003D4D78">
        <w:t xml:space="preserve">Профессор </w:t>
      </w:r>
      <w:r>
        <w:t xml:space="preserve">Хиггинс. Английский без акцента (диск </w:t>
      </w:r>
      <w:r>
        <w:rPr>
          <w:lang w:val="en-US"/>
        </w:rPr>
        <w:t>CDROM</w:t>
      </w:r>
      <w:r w:rsidRPr="007E4776">
        <w:t>)</w:t>
      </w:r>
    </w:p>
    <w:p w:rsidR="00BD3D6A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Интернет ресурсы</w:t>
      </w:r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Style w:val="a7"/>
          <w:lang w:eastAsia="en-US"/>
        </w:rPr>
      </w:pPr>
      <w:r w:rsidRPr="004122DC">
        <w:rPr>
          <w:rFonts w:ascii="Times New Roman CYR" w:hAnsi="Times New Roman CYR" w:cs="Times New Roman CYR"/>
        </w:rPr>
        <w:t xml:space="preserve">Сайт Российской государственной библиотеки </w:t>
      </w:r>
      <w:r w:rsidR="00F43579" w:rsidRPr="004122DC">
        <w:rPr>
          <w:lang w:eastAsia="en-US"/>
        </w:rPr>
        <w:fldChar w:fldCharType="begin"/>
      </w:r>
      <w:r w:rsidRPr="004122DC">
        <w:rPr>
          <w:lang w:eastAsia="en-US"/>
        </w:rPr>
        <w:instrText xml:space="preserve"> HYPERLINK "http://www.rgdb.ru/" </w:instrText>
      </w:r>
      <w:r w:rsidR="00F43579" w:rsidRPr="004122DC">
        <w:rPr>
          <w:lang w:eastAsia="en-US"/>
        </w:rPr>
        <w:fldChar w:fldCharType="separate"/>
      </w:r>
      <w:r w:rsidRPr="004122DC">
        <w:rPr>
          <w:rStyle w:val="a7"/>
          <w:lang w:eastAsia="en-US"/>
        </w:rPr>
        <w:t>http://www.rgdb.ru</w:t>
      </w:r>
    </w:p>
    <w:p w:rsidR="00BD3D6A" w:rsidRPr="004122DC" w:rsidRDefault="00F43579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lang w:eastAsia="en-US"/>
        </w:rPr>
      </w:pPr>
      <w:r w:rsidRPr="004122DC">
        <w:rPr>
          <w:lang w:eastAsia="en-US"/>
        </w:rPr>
        <w:fldChar w:fldCharType="end"/>
      </w:r>
      <w:r w:rsidR="00BD3D6A" w:rsidRPr="004122DC">
        <w:rPr>
          <w:lang w:eastAsia="en-US"/>
        </w:rPr>
        <w:t xml:space="preserve">Сообщество взаимопомощи учителей «Мы вместе» </w:t>
      </w:r>
      <w:hyperlink r:id="rId6" w:history="1">
        <w:r w:rsidR="00BD3D6A" w:rsidRPr="004122DC">
          <w:rPr>
            <w:rStyle w:val="a7"/>
            <w:lang w:val="en-US" w:eastAsia="en-US"/>
          </w:rPr>
          <w:t>www</w:t>
        </w:r>
        <w:r w:rsidR="00BD3D6A" w:rsidRPr="004122DC">
          <w:rPr>
            <w:rStyle w:val="a7"/>
            <w:lang w:eastAsia="en-US"/>
          </w:rPr>
          <w:t>.</w:t>
        </w:r>
        <w:proofErr w:type="spellStart"/>
        <w:r w:rsidR="00BD3D6A" w:rsidRPr="004122DC">
          <w:rPr>
            <w:rStyle w:val="a7"/>
            <w:lang w:eastAsia="en-US"/>
          </w:rPr>
          <w:t>pedsovet.su</w:t>
        </w:r>
        <w:proofErr w:type="spellEnd"/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rPr>
          <w:lang w:eastAsia="en-US"/>
        </w:rPr>
        <w:t xml:space="preserve">Методическая копилка, информационные технологии в школе. </w:t>
      </w:r>
      <w:hyperlink r:id="rId7" w:history="1">
        <w:r w:rsidRPr="004122DC">
          <w:rPr>
            <w:rStyle w:val="a7"/>
            <w:lang w:eastAsia="en-US"/>
          </w:rPr>
          <w:t>www.uroki.ru</w:t>
        </w:r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t>Интернет-сообщество «Английский язык в школе»</w:t>
      </w:r>
      <w:hyperlink r:id="rId8" w:history="1">
        <w:r w:rsidRPr="004122DC">
          <w:rPr>
            <w:rStyle w:val="a7"/>
            <w:lang w:val="en-US"/>
          </w:rPr>
          <w:t>www</w:t>
        </w:r>
        <w:r w:rsidRPr="004122DC">
          <w:rPr>
            <w:rStyle w:val="a7"/>
          </w:rPr>
          <w:t>.</w:t>
        </w:r>
        <w:proofErr w:type="spellStart"/>
        <w:r w:rsidRPr="004122DC">
          <w:rPr>
            <w:rStyle w:val="a7"/>
            <w:lang w:val="en-US"/>
          </w:rPr>
          <w:t>anglyaz</w:t>
        </w:r>
        <w:proofErr w:type="spellEnd"/>
        <w:r w:rsidRPr="004122DC">
          <w:rPr>
            <w:rStyle w:val="a7"/>
          </w:rPr>
          <w:t>.</w:t>
        </w:r>
        <w:proofErr w:type="spellStart"/>
        <w:r w:rsidRPr="004122DC">
          <w:rPr>
            <w:rStyle w:val="a7"/>
            <w:lang w:val="en-US"/>
          </w:rPr>
          <w:t>ru</w:t>
        </w:r>
        <w:proofErr w:type="spellEnd"/>
      </w:hyperlink>
    </w:p>
    <w:p w:rsidR="00BD3D6A" w:rsidRPr="004122DC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360"/>
        <w:jc w:val="both"/>
      </w:pPr>
      <w:r w:rsidRPr="004122DC">
        <w:t xml:space="preserve">Учебно-методический портал </w:t>
      </w:r>
      <w:hyperlink r:id="rId9" w:history="1">
        <w:r w:rsidRPr="004122DC">
          <w:rPr>
            <w:rStyle w:val="a7"/>
          </w:rPr>
          <w:t>http://www.uchmet.ru</w:t>
        </w:r>
      </w:hyperlink>
    </w:p>
    <w:p w:rsidR="00BD3D6A" w:rsidRDefault="00BD3D6A" w:rsidP="000C2E90">
      <w:pPr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spacing w:after="200" w:line="276" w:lineRule="auto"/>
        <w:ind w:left="644" w:hanging="360"/>
        <w:jc w:val="both"/>
      </w:pPr>
      <w:r w:rsidRPr="004122DC">
        <w:t xml:space="preserve">Сообщество учителей английского языка </w:t>
      </w:r>
      <w:hyperlink r:id="rId10" w:history="1">
        <w:r w:rsidRPr="004122DC">
          <w:rPr>
            <w:rStyle w:val="a7"/>
          </w:rPr>
          <w:t>http://tea4er.ru</w:t>
        </w:r>
      </w:hyperlink>
    </w:p>
    <w:p w:rsidR="00BD3D6A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jc w:val="both"/>
      </w:pPr>
    </w:p>
    <w:p w:rsidR="00BD3D6A" w:rsidRPr="009C3428" w:rsidRDefault="00BD3D6A" w:rsidP="000C2E90">
      <w:pPr>
        <w:tabs>
          <w:tab w:val="left" w:pos="1665"/>
        </w:tabs>
        <w:autoSpaceDE w:val="0"/>
        <w:autoSpaceDN w:val="0"/>
        <w:adjustRightInd w:val="0"/>
        <w:spacing w:after="200" w:line="276" w:lineRule="auto"/>
        <w:jc w:val="both"/>
      </w:pPr>
    </w:p>
    <w:p w:rsidR="00BD3D6A" w:rsidRDefault="00BD3D6A" w:rsidP="000C2E9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proofErr w:type="spellStart"/>
      <w:r>
        <w:rPr>
          <w:rFonts w:ascii="Times New Roman CYR" w:hAnsi="Times New Roman CYR" w:cs="Times New Roman CYR"/>
          <w:b/>
          <w:bCs/>
        </w:rPr>
        <w:t>Аудиоиздания</w:t>
      </w:r>
      <w:proofErr w:type="spellEnd"/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Аудиоприложение</w:t>
      </w:r>
      <w:proofErr w:type="spellEnd"/>
      <w:r>
        <w:rPr>
          <w:rFonts w:ascii="Times New Roman CYR" w:hAnsi="Times New Roman CYR" w:cs="Times New Roman CYR"/>
        </w:rPr>
        <w:t xml:space="preserve"> к учебнику  </w:t>
      </w:r>
      <w:proofErr w:type="spellStart"/>
      <w:r>
        <w:rPr>
          <w:rFonts w:ascii="Times New Roman CYR" w:hAnsi="Times New Roman CYR" w:cs="Times New Roman CYR"/>
        </w:rPr>
        <w:t>Биболетова</w:t>
      </w:r>
      <w:proofErr w:type="spellEnd"/>
      <w:r>
        <w:rPr>
          <w:rFonts w:ascii="Times New Roman CYR" w:hAnsi="Times New Roman CYR" w:cs="Times New Roman CYR"/>
        </w:rPr>
        <w:t xml:space="preserve"> М.З., Денисенко О.А., </w:t>
      </w:r>
      <w:proofErr w:type="spellStart"/>
      <w:r>
        <w:rPr>
          <w:rFonts w:ascii="Times New Roman CYR" w:hAnsi="Times New Roman CYR" w:cs="Times New Roman CYR"/>
        </w:rPr>
        <w:t>Трубанева</w:t>
      </w:r>
      <w:proofErr w:type="spellEnd"/>
      <w:r>
        <w:rPr>
          <w:rFonts w:ascii="Times New Roman CYR" w:hAnsi="Times New Roman CYR" w:cs="Times New Roman CYR"/>
        </w:rPr>
        <w:t xml:space="preserve"> Н.Н.   Английский язык: Английский с удовольствием (</w:t>
      </w:r>
      <w:proofErr w:type="spellStart"/>
      <w:r>
        <w:rPr>
          <w:rFonts w:ascii="Times New Roman CYR" w:hAnsi="Times New Roman CYR" w:cs="Times New Roman CYR"/>
        </w:rPr>
        <w:t>EnjoyEnglish</w:t>
      </w:r>
      <w:proofErr w:type="spellEnd"/>
      <w:r>
        <w:rPr>
          <w:rFonts w:ascii="Times New Roman CYR" w:hAnsi="Times New Roman CYR" w:cs="Times New Roman CYR"/>
        </w:rPr>
        <w:t xml:space="preserve">): Учебник английского языка для 7 класса. </w:t>
      </w:r>
      <w:r>
        <w:rPr>
          <w:rFonts w:ascii="Times New Roman CYR" w:hAnsi="Times New Roman CYR" w:cs="Times New Roman CYR"/>
          <w:lang w:val="en-US"/>
        </w:rPr>
        <w:t>CD</w:t>
      </w:r>
      <w:r>
        <w:rPr>
          <w:rFonts w:ascii="Times New Roman CYR" w:hAnsi="Times New Roman CYR" w:cs="Times New Roman CYR"/>
        </w:rPr>
        <w:t>MP3</w:t>
      </w:r>
    </w:p>
    <w:p w:rsidR="00BD3D6A" w:rsidRDefault="00BD3D6A" w:rsidP="000C2E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Пой и играй. Сборник песен  “</w:t>
      </w:r>
      <w:proofErr w:type="spellStart"/>
      <w:r>
        <w:rPr>
          <w:rFonts w:ascii="Times New Roman CYR" w:hAnsi="Times New Roman CYR" w:cs="Times New Roman CYR"/>
        </w:rPr>
        <w:t>Game-songs</w:t>
      </w:r>
      <w:proofErr w:type="spellEnd"/>
      <w:r>
        <w:rPr>
          <w:rFonts w:ascii="Times New Roman CYR" w:hAnsi="Times New Roman CYR" w:cs="Times New Roman CYR"/>
        </w:rPr>
        <w:t>” с аудиокассетой. - Обнинск: Титул,20</w:t>
      </w:r>
      <w:r w:rsidRPr="00BE7FF9">
        <w:rPr>
          <w:rFonts w:ascii="Times New Roman CYR" w:hAnsi="Times New Roman CYR" w:cs="Times New Roman CYR"/>
        </w:rPr>
        <w:t xml:space="preserve">10 </w:t>
      </w:r>
    </w:p>
    <w:p w:rsidR="00BD3D6A" w:rsidRDefault="00BD3D6A" w:rsidP="000C2E90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BD3D6A" w:rsidRPr="009C3428" w:rsidRDefault="00BD3D6A" w:rsidP="000C2E90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9C3428">
        <w:rPr>
          <w:b/>
          <w:bCs/>
          <w:iCs/>
          <w:color w:val="000000"/>
        </w:rPr>
        <w:t>Объекты и средства материально-технического обеспечения учебного предмета</w:t>
      </w:r>
    </w:p>
    <w:p w:rsidR="00BD3D6A" w:rsidRPr="007A68D6" w:rsidRDefault="00BD3D6A" w:rsidP="000C2E90">
      <w:pPr>
        <w:spacing w:line="360" w:lineRule="auto"/>
        <w:ind w:firstLine="567"/>
        <w:jc w:val="both"/>
        <w:rPr>
          <w:color w:val="000000"/>
        </w:rPr>
      </w:pPr>
    </w:p>
    <w:tbl>
      <w:tblPr>
        <w:tblW w:w="4663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5"/>
      </w:tblGrid>
      <w:tr w:rsidR="00BD3D6A" w:rsidRPr="007A68D6">
        <w:trPr>
          <w:trHeight w:val="70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center"/>
              <w:textAlignment w:val="baseline"/>
              <w:rPr>
                <w:color w:val="000000"/>
              </w:rPr>
            </w:pPr>
            <w:r w:rsidRPr="007A68D6">
              <w:rPr>
                <w:b/>
                <w:bCs/>
                <w:color w:val="000000"/>
                <w:bdr w:val="none" w:sz="0" w:space="0" w:color="auto" w:frame="1"/>
              </w:rPr>
              <w:t>Наименование объектов и средств материально-технического обеспечения</w:t>
            </w:r>
          </w:p>
        </w:tc>
      </w:tr>
      <w:tr w:rsidR="00BD3D6A" w:rsidRPr="007A68D6">
        <w:trPr>
          <w:trHeight w:val="32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r w:rsidRPr="007A68D6">
              <w:rPr>
                <w:b/>
                <w:color w:val="000000"/>
              </w:rPr>
              <w:t>Печатные пособия</w:t>
            </w:r>
          </w:p>
        </w:tc>
      </w:tr>
      <w:tr w:rsidR="00BD3D6A" w:rsidRPr="007A68D6">
        <w:trPr>
          <w:trHeight w:val="1822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ind w:left="432" w:firstLine="0"/>
              <w:jc w:val="both"/>
            </w:pPr>
            <w:r w:rsidRPr="007A68D6">
              <w:t>Грамматические таблицы к основным разделам грамматического материала, соде</w:t>
            </w:r>
            <w:r>
              <w:t>ржащегося в стандарте основного</w:t>
            </w:r>
            <w:r w:rsidRPr="007A68D6">
              <w:t xml:space="preserve"> общего образования по иностранному языку</w:t>
            </w:r>
          </w:p>
          <w:p w:rsidR="00BD3D6A" w:rsidRPr="007A68D6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spacing w:before="100" w:beforeAutospacing="1" w:after="150" w:afterAutospacing="1" w:line="300" w:lineRule="atLeast"/>
              <w:ind w:left="432" w:right="30" w:firstLine="0"/>
              <w:jc w:val="both"/>
              <w:textAlignment w:val="baseline"/>
            </w:pPr>
            <w:r w:rsidRPr="007A68D6">
              <w:t>Наборы тематических картинок в соответствии с тематикой, определенной в стандарте начального общего образования по иностранному языку</w:t>
            </w:r>
          </w:p>
          <w:p w:rsidR="00BD3D6A" w:rsidRPr="00C107AB" w:rsidRDefault="00BD3D6A" w:rsidP="000C2E90">
            <w:pPr>
              <w:numPr>
                <w:ilvl w:val="0"/>
                <w:numId w:val="16"/>
              </w:numPr>
              <w:tabs>
                <w:tab w:val="num" w:pos="792"/>
              </w:tabs>
              <w:spacing w:before="100" w:beforeAutospacing="1" w:after="150" w:afterAutospacing="1" w:line="300" w:lineRule="atLeast"/>
              <w:ind w:left="432" w:right="30" w:firstLine="0"/>
              <w:jc w:val="both"/>
              <w:textAlignment w:val="baseline"/>
            </w:pPr>
            <w:r w:rsidRPr="007A68D6">
              <w:t>Географическая карта/</w:t>
            </w:r>
            <w:proofErr w:type="spellStart"/>
            <w:r w:rsidRPr="007A68D6">
              <w:t>ы</w:t>
            </w:r>
            <w:proofErr w:type="spellEnd"/>
            <w:r w:rsidRPr="007A68D6">
              <w:t xml:space="preserve"> стран/</w:t>
            </w:r>
            <w:proofErr w:type="spellStart"/>
            <w:r w:rsidRPr="007A68D6">
              <w:t>ы</w:t>
            </w:r>
            <w:proofErr w:type="spellEnd"/>
            <w:r w:rsidRPr="007A68D6">
              <w:t xml:space="preserve"> изучаемого языка</w:t>
            </w:r>
          </w:p>
        </w:tc>
      </w:tr>
      <w:tr w:rsidR="00BD3D6A" w:rsidRPr="007A68D6">
        <w:trPr>
          <w:trHeight w:val="45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r w:rsidRPr="007A68D6">
              <w:rPr>
                <w:b/>
                <w:color w:val="000000"/>
              </w:rPr>
              <w:t>Технические средства обучения и оборудование кабинета</w:t>
            </w:r>
          </w:p>
        </w:tc>
      </w:tr>
      <w:tr w:rsidR="00BD3D6A" w:rsidRPr="007A68D6">
        <w:trPr>
          <w:trHeight w:val="2610"/>
        </w:trPr>
        <w:tc>
          <w:tcPr>
            <w:tcW w:w="50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 xml:space="preserve">Классная доска с набором приспособлений для крепления таблиц, </w:t>
            </w:r>
            <w:proofErr w:type="spellStart"/>
            <w:r w:rsidRPr="007A68D6">
              <w:t>постеров</w:t>
            </w:r>
            <w:proofErr w:type="spellEnd"/>
            <w:r w:rsidRPr="007A68D6">
              <w:t xml:space="preserve"> и картинок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proofErr w:type="spellStart"/>
            <w:r w:rsidRPr="007A68D6">
              <w:t>Мультимедийный</w:t>
            </w:r>
            <w:proofErr w:type="spellEnd"/>
            <w:r w:rsidRPr="007A68D6">
              <w:t xml:space="preserve"> проектор </w:t>
            </w:r>
          </w:p>
          <w:p w:rsidR="00BD3D6A" w:rsidRPr="00953BDB" w:rsidRDefault="00BD3D6A" w:rsidP="00953BDB">
            <w:pPr>
              <w:numPr>
                <w:ilvl w:val="0"/>
                <w:numId w:val="14"/>
              </w:numPr>
            </w:pPr>
            <w:r>
              <w:t>Компьютер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>Стол учительский с тумбой</w:t>
            </w:r>
          </w:p>
          <w:p w:rsidR="00BD3D6A" w:rsidRPr="007A68D6" w:rsidRDefault="00BD3D6A" w:rsidP="000C2E90">
            <w:pPr>
              <w:numPr>
                <w:ilvl w:val="0"/>
                <w:numId w:val="14"/>
              </w:numPr>
            </w:pPr>
            <w:r w:rsidRPr="007A68D6">
              <w:t>Ученические столы 2-х местные с комплектом стульев</w:t>
            </w:r>
          </w:p>
        </w:tc>
      </w:tr>
      <w:tr w:rsidR="00BD3D6A" w:rsidRPr="007A68D6">
        <w:trPr>
          <w:trHeight w:val="813"/>
        </w:trPr>
        <w:tc>
          <w:tcPr>
            <w:tcW w:w="50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after="150" w:line="56" w:lineRule="atLeast"/>
              <w:ind w:right="30"/>
              <w:jc w:val="both"/>
              <w:textAlignment w:val="baseline"/>
              <w:rPr>
                <w:color w:val="000000"/>
              </w:rPr>
            </w:pPr>
          </w:p>
        </w:tc>
      </w:tr>
      <w:tr w:rsidR="00BD3D6A" w:rsidRPr="007A68D6">
        <w:trPr>
          <w:trHeight w:val="34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CE2E98">
            <w:pPr>
              <w:spacing w:line="300" w:lineRule="atLeast"/>
              <w:ind w:right="30"/>
              <w:jc w:val="both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Экранно</w:t>
            </w:r>
            <w:proofErr w:type="spellEnd"/>
            <w:r>
              <w:rPr>
                <w:b/>
                <w:color w:val="000000"/>
              </w:rPr>
              <w:t>–</w:t>
            </w:r>
            <w:r w:rsidRPr="007A68D6">
              <w:rPr>
                <w:b/>
                <w:color w:val="000000"/>
              </w:rPr>
              <w:t>звуковые пособия</w:t>
            </w:r>
          </w:p>
        </w:tc>
      </w:tr>
      <w:tr w:rsidR="00BD3D6A" w:rsidRPr="007A68D6">
        <w:trPr>
          <w:trHeight w:val="1047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D6A" w:rsidRPr="007A68D6" w:rsidRDefault="00BD3D6A" w:rsidP="000C2E90">
            <w:pPr>
              <w:numPr>
                <w:ilvl w:val="0"/>
                <w:numId w:val="15"/>
              </w:numPr>
            </w:pPr>
            <w:r w:rsidRPr="007A68D6">
              <w:t xml:space="preserve">Аудиозаписи к УМК, </w:t>
            </w:r>
            <w:proofErr w:type="gramStart"/>
            <w:r w:rsidRPr="007A68D6">
              <w:t>используемым</w:t>
            </w:r>
            <w:proofErr w:type="gramEnd"/>
            <w:r w:rsidRPr="007A68D6">
              <w:t xml:space="preserve"> для изучения иностранного языка</w:t>
            </w:r>
          </w:p>
          <w:p w:rsidR="00BD3D6A" w:rsidRPr="007A68D6" w:rsidRDefault="00BD3D6A" w:rsidP="000C2E90">
            <w:pPr>
              <w:numPr>
                <w:ilvl w:val="0"/>
                <w:numId w:val="15"/>
              </w:numPr>
            </w:pPr>
            <w:proofErr w:type="spellStart"/>
            <w:r w:rsidRPr="007A68D6">
              <w:t>Мультимедийные</w:t>
            </w:r>
            <w:proofErr w:type="spellEnd"/>
            <w:r w:rsidRPr="007A68D6">
              <w:t xml:space="preserve"> (цифровые) образовательные ресурсы, соответствующие стандартам </w:t>
            </w:r>
            <w:proofErr w:type="gramStart"/>
            <w:r w:rsidRPr="007A68D6">
              <w:t>обучения (по возможности</w:t>
            </w:r>
            <w:proofErr w:type="gramEnd"/>
            <w:r w:rsidRPr="007A68D6">
              <w:t>)</w:t>
            </w:r>
          </w:p>
        </w:tc>
      </w:tr>
    </w:tbl>
    <w:p w:rsidR="00BD3D6A" w:rsidRDefault="00BD3D6A" w:rsidP="00A00742">
      <w:pPr>
        <w:tabs>
          <w:tab w:val="left" w:pos="2865"/>
        </w:tabs>
        <w:rPr>
          <w:shd w:val="clear" w:color="auto" w:fill="FFFFFD"/>
        </w:rPr>
      </w:pPr>
    </w:p>
    <w:p w:rsidR="00BD3D6A" w:rsidRDefault="00BD3D6A" w:rsidP="00AF561C">
      <w:pPr>
        <w:rPr>
          <w:lang w:eastAsia="en-US"/>
        </w:rPr>
      </w:pPr>
    </w:p>
    <w:p w:rsidR="00BD3D6A" w:rsidRDefault="00BD3D6A" w:rsidP="00A00742">
      <w:pPr>
        <w:ind w:left="360"/>
        <w:rPr>
          <w:b/>
          <w:color w:val="FF0000"/>
          <w:lang w:eastAsia="ar-SA"/>
        </w:rPr>
      </w:pPr>
    </w:p>
    <w:p w:rsidR="00BD3D6A" w:rsidRPr="00A00742" w:rsidRDefault="00BD3D6A" w:rsidP="00A00742">
      <w:pPr>
        <w:ind w:left="360"/>
        <w:jc w:val="center"/>
        <w:rPr>
          <w:b/>
        </w:rPr>
      </w:pPr>
      <w:r w:rsidRPr="00A00742">
        <w:rPr>
          <w:b/>
        </w:rPr>
        <w:t>Общая информация</w:t>
      </w:r>
    </w:p>
    <w:p w:rsidR="00BD3D6A" w:rsidRPr="00A00742" w:rsidRDefault="00BD3D6A" w:rsidP="00A00742">
      <w:pPr>
        <w:ind w:left="720"/>
        <w:rPr>
          <w:b/>
        </w:rPr>
      </w:pPr>
    </w:p>
    <w:tbl>
      <w:tblPr>
        <w:tblW w:w="15000" w:type="dxa"/>
        <w:tblInd w:w="-106" w:type="dxa"/>
        <w:tblLayout w:type="fixed"/>
        <w:tblLook w:val="00A0"/>
      </w:tblPr>
      <w:tblGrid>
        <w:gridCol w:w="3227"/>
        <w:gridCol w:w="11773"/>
      </w:tblGrid>
      <w:tr w:rsidR="00BD3D6A" w:rsidRPr="00A0074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Предмет </w:t>
            </w:r>
          </w:p>
        </w:tc>
        <w:tc>
          <w:tcPr>
            <w:tcW w:w="1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 xml:space="preserve">Английский язык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Классы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7а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Учитель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proofErr w:type="spellStart"/>
            <w:r w:rsidRPr="00A00742">
              <w:rPr>
                <w:b/>
                <w:i/>
              </w:rPr>
              <w:t>Мотуз</w:t>
            </w:r>
            <w:proofErr w:type="spellEnd"/>
            <w:r w:rsidRPr="00A00742">
              <w:rPr>
                <w:b/>
                <w:i/>
              </w:rPr>
              <w:t xml:space="preserve"> Юлия Александровна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Количество часов в год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center"/>
            </w:pPr>
            <w:r w:rsidRPr="00A00742">
              <w:t>Из них: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 w:rsidP="00A00742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00742">
              <w:t>Контрольных работ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5F3BD5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7 мониторинг в начале года </w:t>
            </w:r>
            <w:r w:rsidRPr="00A00742">
              <w:rPr>
                <w:b/>
                <w:i/>
              </w:rPr>
              <w:t xml:space="preserve"> (4 по чтению, 4 по грамматике, 4 по </w:t>
            </w:r>
            <w:proofErr w:type="spellStart"/>
            <w:r w:rsidRPr="00A00742">
              <w:rPr>
                <w:b/>
                <w:i/>
              </w:rPr>
              <w:t>аудированию</w:t>
            </w:r>
            <w:proofErr w:type="spellEnd"/>
            <w:r w:rsidRPr="00A00742">
              <w:rPr>
                <w:b/>
                <w:i/>
              </w:rPr>
              <w:t xml:space="preserve">, 4 по устной речи.)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Количество часов в неделю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 xml:space="preserve">Программа 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>Для общеобразовательных учреждений  (базовый уровень)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snapToGrid w:val="0"/>
              <w:jc w:val="both"/>
            </w:pPr>
            <w:r w:rsidRPr="00A00742">
              <w:t>Учебный комплекс для учащихся: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proofErr w:type="spellStart"/>
            <w:r w:rsidRPr="00A00742">
              <w:t>Биболетова</w:t>
            </w:r>
            <w:proofErr w:type="spellEnd"/>
            <w:r w:rsidRPr="00A00742">
              <w:t xml:space="preserve"> М. 3 Английский язык: рабочая тетрадь к учебнику Английский с уд</w:t>
            </w:r>
            <w:r>
              <w:t xml:space="preserve">овольствием/ </w:t>
            </w: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для 7</w:t>
            </w:r>
            <w:r w:rsidRPr="00A00742">
              <w:t xml:space="preserve"> </w:t>
            </w:r>
            <w:proofErr w:type="spellStart"/>
            <w:r w:rsidRPr="00A00742">
              <w:t>кл</w:t>
            </w:r>
            <w:proofErr w:type="spellEnd"/>
            <w:r w:rsidRPr="00A00742">
              <w:t xml:space="preserve">. </w:t>
            </w:r>
            <w:proofErr w:type="spellStart"/>
            <w:r w:rsidRPr="00A00742">
              <w:t>общеобразоват</w:t>
            </w:r>
            <w:proofErr w:type="spellEnd"/>
            <w:r w:rsidRPr="00A00742">
              <w:t xml:space="preserve">. </w:t>
            </w:r>
            <w:proofErr w:type="spellStart"/>
            <w:r w:rsidRPr="00A00742">
              <w:t>учрежд</w:t>
            </w:r>
            <w:proofErr w:type="spellEnd"/>
            <w:r w:rsidRPr="00A00742">
              <w:t xml:space="preserve">.- Обнинск: Титул, 2011 год. </w:t>
            </w:r>
          </w:p>
        </w:tc>
      </w:tr>
      <w:tr w:rsidR="00BD3D6A" w:rsidRPr="00A00742"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 w:rsidP="00A00742">
            <w:pPr>
              <w:numPr>
                <w:ilvl w:val="0"/>
                <w:numId w:val="29"/>
              </w:numPr>
              <w:tabs>
                <w:tab w:val="left" w:pos="360"/>
              </w:tabs>
              <w:suppressAutoHyphens/>
              <w:snapToGrid w:val="0"/>
              <w:jc w:val="both"/>
            </w:pPr>
            <w:r w:rsidRPr="00A00742">
              <w:t>Учебник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>
            <w:pPr>
              <w:snapToGrid w:val="0"/>
              <w:jc w:val="both"/>
              <w:rPr>
                <w:b/>
                <w:i/>
              </w:rPr>
            </w:pPr>
            <w:r w:rsidRPr="00A00742">
              <w:rPr>
                <w:b/>
                <w:i/>
              </w:rPr>
              <w:t xml:space="preserve">авторы  </w:t>
            </w:r>
            <w:proofErr w:type="spellStart"/>
            <w:r w:rsidRPr="00A00742">
              <w:rPr>
                <w:b/>
                <w:i/>
              </w:rPr>
              <w:t>М.З.Биболетова</w:t>
            </w:r>
            <w:proofErr w:type="spellEnd"/>
            <w:r w:rsidRPr="00A00742">
              <w:rPr>
                <w:b/>
                <w:i/>
              </w:rPr>
              <w:t xml:space="preserve">, О.А.Денисенко, </w:t>
            </w:r>
            <w:proofErr w:type="spellStart"/>
            <w:r w:rsidRPr="00A00742">
              <w:rPr>
                <w:b/>
                <w:i/>
              </w:rPr>
              <w:t>Н.Н.Трубанева</w:t>
            </w:r>
            <w:proofErr w:type="spellEnd"/>
            <w:r w:rsidRPr="00A00742">
              <w:rPr>
                <w:b/>
                <w:i/>
              </w:rPr>
              <w:t>.</w:t>
            </w:r>
            <w:r w:rsidRPr="00A00742">
              <w:t xml:space="preserve"> Английский язык. Английский с удовольствием (</w:t>
            </w:r>
            <w:proofErr w:type="spellStart"/>
            <w:r w:rsidRPr="00A00742">
              <w:t>Enjoy</w:t>
            </w:r>
            <w:proofErr w:type="spellEnd"/>
            <w:r w:rsidRPr="00A00742">
              <w:t xml:space="preserve"> </w:t>
            </w:r>
            <w:proofErr w:type="spellStart"/>
            <w:r w:rsidRPr="00A00742">
              <w:t>Eng</w:t>
            </w:r>
            <w:r>
              <w:t>lish</w:t>
            </w:r>
            <w:proofErr w:type="spellEnd"/>
            <w:r>
              <w:t>): Учебник – англ. 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7</w:t>
            </w:r>
            <w:r w:rsidRPr="00A00742">
              <w:t xml:space="preserve"> </w:t>
            </w:r>
            <w:proofErr w:type="spellStart"/>
            <w:r w:rsidRPr="00A00742">
              <w:t>кл</w:t>
            </w:r>
            <w:proofErr w:type="spellEnd"/>
            <w:r w:rsidRPr="00A00742">
              <w:t xml:space="preserve">. </w:t>
            </w:r>
            <w:proofErr w:type="spellStart"/>
            <w:r w:rsidRPr="00A00742">
              <w:t>общеобразоват</w:t>
            </w:r>
            <w:proofErr w:type="spellEnd"/>
            <w:r w:rsidRPr="00A00742">
              <w:t xml:space="preserve">. </w:t>
            </w:r>
            <w:proofErr w:type="spellStart"/>
            <w:r w:rsidRPr="00A00742">
              <w:t>учрежд</w:t>
            </w:r>
            <w:proofErr w:type="spellEnd"/>
            <w:r w:rsidRPr="00A00742">
              <w:t>.- Обнинск: Титул, 2011 год.</w:t>
            </w:r>
          </w:p>
        </w:tc>
      </w:tr>
      <w:tr w:rsidR="00BD3D6A" w:rsidRPr="00A00742">
        <w:trPr>
          <w:cantSplit/>
          <w:trHeight w:hRule="exact" w:val="323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tabs>
                <w:tab w:val="left" w:pos="360"/>
              </w:tabs>
              <w:snapToGrid w:val="0"/>
              <w:ind w:left="360" w:hanging="360"/>
              <w:jc w:val="both"/>
            </w:pPr>
            <w:r w:rsidRPr="00A00742">
              <w:t>Электронные источники информации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Электронные пособия: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1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CD диски «английский язык 7 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класс»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Виртуальная лаборатория:</w:t>
            </w:r>
          </w:p>
        </w:tc>
      </w:tr>
      <w:tr w:rsidR="00BD3D6A" w:rsidRPr="00A00742">
        <w:trPr>
          <w:cantSplit/>
          <w:trHeight w:val="323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Интернет-ресурсы:</w:t>
            </w:r>
          </w:p>
        </w:tc>
      </w:tr>
      <w:tr w:rsidR="00BD3D6A" w:rsidRPr="00A00742">
        <w:trPr>
          <w:cantSplit/>
          <w:trHeight w:val="298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prosv.ru</w:t>
            </w:r>
          </w:p>
        </w:tc>
      </w:tr>
      <w:tr w:rsidR="00BD3D6A" w:rsidRPr="00A00742">
        <w:trPr>
          <w:cantSplit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1"/>
                <w:numId w:val="30"/>
              </w:numPr>
              <w:tabs>
                <w:tab w:val="left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http://www.</w:t>
            </w:r>
            <w:proofErr w:type="spellStart"/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prosv</w:t>
            </w:r>
            <w:proofErr w:type="spellEnd"/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lipetsk</w:t>
            </w:r>
            <w:proofErr w:type="spellEnd"/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007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3D6A" w:rsidRPr="00A00742">
        <w:trPr>
          <w:cantSplit/>
          <w:trHeight w:hRule="exact" w:val="323"/>
        </w:trPr>
        <w:tc>
          <w:tcPr>
            <w:tcW w:w="3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3D6A" w:rsidRPr="00A00742" w:rsidRDefault="00BD3D6A">
            <w:pPr>
              <w:tabs>
                <w:tab w:val="left" w:pos="360"/>
              </w:tabs>
              <w:snapToGrid w:val="0"/>
              <w:ind w:left="360" w:hanging="360"/>
              <w:jc w:val="both"/>
            </w:pPr>
            <w:r w:rsidRPr="00A00742">
              <w:t>Нормативные документы</w:t>
            </w: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закон «Об образовании»</w:t>
            </w:r>
          </w:p>
        </w:tc>
      </w:tr>
      <w:tr w:rsidR="00BD3D6A" w:rsidRPr="00A00742">
        <w:trPr>
          <w:cantSplit/>
          <w:trHeight w:val="1139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D3D6A" w:rsidRPr="00A00742">
        <w:trPr>
          <w:cantSplit/>
          <w:trHeight w:val="1139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письмо Минобразования России от 20.02.2004 г. № 03-51-10/14-03 «О </w:t>
            </w:r>
            <w:proofErr w:type="spellStart"/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ввендении</w:t>
            </w:r>
            <w:proofErr w:type="spellEnd"/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D3D6A" w:rsidRPr="00A00742">
        <w:trPr>
          <w:cantSplit/>
          <w:trHeight w:val="70"/>
        </w:trPr>
        <w:tc>
          <w:tcPr>
            <w:tcW w:w="3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3D6A" w:rsidRPr="00A00742" w:rsidRDefault="00BD3D6A">
            <w:pPr>
              <w:rPr>
                <w:lang w:eastAsia="ar-SA"/>
              </w:rPr>
            </w:pPr>
          </w:p>
        </w:tc>
        <w:tc>
          <w:tcPr>
            <w:tcW w:w="11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6A" w:rsidRPr="00A00742" w:rsidRDefault="00BD3D6A" w:rsidP="00A00742">
            <w:pPr>
              <w:pStyle w:val="ad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0742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</w:tbl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Pr="00A00742" w:rsidRDefault="00BD3D6A"/>
    <w:p w:rsidR="00BD3D6A" w:rsidRDefault="00BD3D6A"/>
    <w:p w:rsidR="00BD3D6A" w:rsidRDefault="00BD3D6A"/>
    <w:p w:rsidR="00BD3D6A" w:rsidRDefault="00BD3D6A"/>
    <w:p w:rsidR="00BD3D6A" w:rsidRDefault="00BD3D6A"/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"/>
        <w:gridCol w:w="594"/>
        <w:gridCol w:w="103"/>
        <w:gridCol w:w="601"/>
        <w:gridCol w:w="106"/>
        <w:gridCol w:w="598"/>
        <w:gridCol w:w="96"/>
        <w:gridCol w:w="1447"/>
        <w:gridCol w:w="103"/>
        <w:gridCol w:w="560"/>
        <w:gridCol w:w="40"/>
        <w:gridCol w:w="2633"/>
        <w:gridCol w:w="37"/>
        <w:gridCol w:w="2353"/>
        <w:gridCol w:w="174"/>
        <w:gridCol w:w="2810"/>
        <w:gridCol w:w="146"/>
        <w:gridCol w:w="240"/>
        <w:gridCol w:w="878"/>
        <w:gridCol w:w="106"/>
        <w:gridCol w:w="1721"/>
        <w:gridCol w:w="109"/>
      </w:tblGrid>
      <w:tr w:rsidR="00BD3D6A" w:rsidRPr="0091087C">
        <w:trPr>
          <w:gridAfter w:val="1"/>
          <w:wAfter w:w="35" w:type="pct"/>
          <w:trHeight w:val="448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№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1087C">
              <w:rPr>
                <w:b/>
                <w:sz w:val="20"/>
                <w:szCs w:val="20"/>
              </w:rPr>
              <w:t>/</w:t>
            </w:r>
            <w:proofErr w:type="spellStart"/>
            <w:r w:rsidRPr="0091087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4" w:type="pct"/>
            <w:gridSpan w:val="9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Основное содержание по теме</w:t>
            </w:r>
          </w:p>
        </w:tc>
        <w:tc>
          <w:tcPr>
            <w:tcW w:w="2708" w:type="pct"/>
            <w:gridSpan w:val="8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Характеристика основных видов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BD3D6A" w:rsidRPr="0091087C">
        <w:trPr>
          <w:gridAfter w:val="1"/>
          <w:wAfter w:w="35" w:type="pct"/>
          <w:trHeight w:val="998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96" w:type="pct"/>
            <w:gridSpan w:val="2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Тема урока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тип урока</w:t>
            </w:r>
          </w:p>
          <w:p w:rsidR="00BD3D6A" w:rsidRPr="0091087C" w:rsidRDefault="00BD3D6A" w:rsidP="00574EE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8" w:type="pct"/>
            <w:gridSpan w:val="2"/>
            <w:vMerge w:val="restar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Элемент содержания: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Лексика (Л.)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Грамматика (Г.)</w:t>
            </w:r>
          </w:p>
        </w:tc>
        <w:tc>
          <w:tcPr>
            <w:tcW w:w="1715" w:type="pct"/>
            <w:gridSpan w:val="3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Требования к результатам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(предметным и </w:t>
            </w:r>
            <w:proofErr w:type="spellStart"/>
            <w:r w:rsidRPr="0091087C">
              <w:rPr>
                <w:b/>
                <w:sz w:val="20"/>
                <w:szCs w:val="20"/>
              </w:rPr>
              <w:t>метапредметным</w:t>
            </w:r>
            <w:proofErr w:type="spellEnd"/>
            <w:r w:rsidRPr="009108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pct"/>
            <w:gridSpan w:val="5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Контрольно-оценочная деятельность</w:t>
            </w: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D3D6A" w:rsidRPr="0091087C">
        <w:trPr>
          <w:gridAfter w:val="1"/>
          <w:wAfter w:w="35" w:type="pct"/>
          <w:trHeight w:val="143"/>
          <w:jc w:val="center"/>
        </w:trPr>
        <w:tc>
          <w:tcPr>
            <w:tcW w:w="225" w:type="pct"/>
            <w:gridSpan w:val="2"/>
            <w:vAlign w:val="center"/>
          </w:tcPr>
          <w:p w:rsidR="00BD3D6A" w:rsidRPr="0091087C" w:rsidRDefault="00BD3D6A" w:rsidP="00574EE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" w:type="pct"/>
            <w:gridSpan w:val="2"/>
            <w:vAlign w:val="center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1087C">
              <w:rPr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226" w:type="pct"/>
            <w:gridSpan w:val="2"/>
            <w:vAlign w:val="center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  <w:r w:rsidRPr="0091087C"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496" w:type="pct"/>
            <w:gridSpan w:val="2"/>
            <w:vMerge/>
            <w:vAlign w:val="center"/>
          </w:tcPr>
          <w:p w:rsidR="00BD3D6A" w:rsidRPr="0091087C" w:rsidRDefault="00BD3D6A" w:rsidP="00574EE9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3"/>
            <w:vMerge/>
            <w:vAlign w:val="center"/>
          </w:tcPr>
          <w:p w:rsidR="00BD3D6A" w:rsidRPr="0091087C" w:rsidRDefault="00BD3D6A" w:rsidP="00574E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vAlign w:val="center"/>
          </w:tcPr>
          <w:p w:rsidR="00BD3D6A" w:rsidRPr="0091087C" w:rsidRDefault="00BD3D6A" w:rsidP="00574EE9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Учащийся научится</w:t>
            </w:r>
          </w:p>
        </w:tc>
        <w:tc>
          <w:tcPr>
            <w:tcW w:w="903" w:type="pct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406" w:type="pct"/>
            <w:gridSpan w:val="3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Вид </w:t>
            </w:r>
          </w:p>
        </w:tc>
        <w:tc>
          <w:tcPr>
            <w:tcW w:w="587" w:type="pct"/>
            <w:gridSpan w:val="2"/>
            <w:vAlign w:val="center"/>
          </w:tcPr>
          <w:p w:rsidR="00BD3D6A" w:rsidRPr="0091087C" w:rsidRDefault="00BD3D6A" w:rsidP="00574EE9">
            <w:pPr>
              <w:pStyle w:val="a4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Форма </w:t>
            </w:r>
          </w:p>
        </w:tc>
      </w:tr>
      <w:tr w:rsidR="00BD3D6A" w:rsidRPr="0091087C">
        <w:trPr>
          <w:gridAfter w:val="1"/>
          <w:wAfter w:w="35" w:type="pct"/>
          <w:trHeight w:val="2764"/>
          <w:jc w:val="center"/>
        </w:trPr>
        <w:tc>
          <w:tcPr>
            <w:tcW w:w="4965" w:type="pct"/>
            <w:gridSpan w:val="21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Тема</w:t>
            </w:r>
            <w:proofErr w:type="gramStart"/>
            <w:r w:rsidRPr="00921C8C">
              <w:rPr>
                <w:b/>
                <w:sz w:val="20"/>
                <w:szCs w:val="20"/>
                <w:lang w:eastAsia="ar-SA"/>
              </w:rPr>
              <w:t>1</w:t>
            </w:r>
            <w:proofErr w:type="gramEnd"/>
            <w:r w:rsidRPr="00921C8C">
              <w:rPr>
                <w:b/>
                <w:sz w:val="20"/>
                <w:szCs w:val="20"/>
                <w:lang w:eastAsia="ar-SA"/>
              </w:rPr>
              <w:t>. Межличностные взаимоотношения в семье, со сверстниками; решение конфликтных ситуаций. Внешность и характеристики человека. Средства массовой информации и коммуникации (пресса, телевидение, Интернет)</w:t>
            </w:r>
            <w:proofErr w:type="gramStart"/>
            <w:r w:rsidRPr="00921C8C">
              <w:rPr>
                <w:b/>
                <w:sz w:val="20"/>
                <w:szCs w:val="20"/>
                <w:lang w:eastAsia="ar-SA"/>
              </w:rPr>
              <w:t>.С</w:t>
            </w:r>
            <w:proofErr w:type="gramEnd"/>
            <w:r w:rsidRPr="00921C8C">
              <w:rPr>
                <w:b/>
                <w:sz w:val="20"/>
                <w:szCs w:val="20"/>
                <w:lang w:eastAsia="ar-SA"/>
              </w:rPr>
              <w:t>траницы истории, выдающиеся люди, их вклад в науку и мировую культуру.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Всего 27 часов</w:t>
            </w:r>
          </w:p>
          <w:p w:rsidR="00BD3D6A" w:rsidRPr="00F96A27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iCs/>
                <w:sz w:val="20"/>
                <w:szCs w:val="20"/>
              </w:rPr>
              <w:t xml:space="preserve">Требования к </w:t>
            </w:r>
            <w:proofErr w:type="spellStart"/>
            <w:r w:rsidRPr="0091087C">
              <w:rPr>
                <w:iCs/>
                <w:sz w:val="20"/>
                <w:szCs w:val="20"/>
              </w:rPr>
              <w:t>метапредметным</w:t>
            </w:r>
            <w:proofErr w:type="spellEnd"/>
            <w:r w:rsidRPr="0091087C">
              <w:rPr>
                <w:iCs/>
                <w:sz w:val="20"/>
                <w:szCs w:val="20"/>
              </w:rPr>
              <w:t xml:space="preserve"> результатам</w:t>
            </w:r>
            <w:r>
              <w:rPr>
                <w:iCs/>
                <w:sz w:val="20"/>
                <w:szCs w:val="20"/>
              </w:rPr>
              <w:t>: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Регулятивные УУД:</w:t>
            </w:r>
            <w:r w:rsidRPr="0091087C">
              <w:rPr>
                <w:iCs/>
                <w:sz w:val="20"/>
                <w:szCs w:val="20"/>
              </w:rPr>
              <w:t xml:space="preserve"> 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уметь задавать   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91087C">
              <w:rPr>
                <w:b/>
                <w:iCs/>
                <w:sz w:val="20"/>
                <w:szCs w:val="20"/>
              </w:rPr>
              <w:t>Личностные УУД:</w:t>
            </w:r>
            <w:r w:rsidRPr="0091087C">
              <w:rPr>
                <w:iCs/>
                <w:sz w:val="20"/>
                <w:szCs w:val="20"/>
              </w:rPr>
              <w:t xml:space="preserve"> формировать осознанное и  уважительное отношение к истории, культуре, традициям англоязычных стран;</w:t>
            </w:r>
            <w:proofErr w:type="gramEnd"/>
          </w:p>
        </w:tc>
      </w:tr>
      <w:tr w:rsidR="00BD3D6A" w:rsidRPr="0091087C">
        <w:trPr>
          <w:gridAfter w:val="1"/>
          <w:wAfter w:w="35" w:type="pct"/>
          <w:cantSplit/>
          <w:trHeight w:val="248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</w:t>
            </w:r>
            <w:r w:rsidRPr="0091087C">
              <w:rPr>
                <w:sz w:val="20"/>
                <w:szCs w:val="20"/>
              </w:rPr>
              <w:t>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1.О себе. Летние каникулы.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 повторения общих знаний.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Л:</w:t>
            </w:r>
            <w:r w:rsidRPr="0091087C">
              <w:rPr>
                <w:sz w:val="20"/>
                <w:szCs w:val="20"/>
              </w:rPr>
              <w:t xml:space="preserve"> ЛЕ по ситуации «Летние каникулы»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Past Simple 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 Verbs- V2: V-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ed</w:t>
            </w:r>
            <w:proofErr w:type="spellEnd"/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-questions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 xml:space="preserve">РТ стр. </w:t>
            </w:r>
            <w:r w:rsidRPr="0091087C">
              <w:rPr>
                <w:sz w:val="20"/>
                <w:szCs w:val="20"/>
                <w:lang w:val="en-US"/>
              </w:rPr>
              <w:t>3</w:t>
            </w:r>
            <w:r w:rsidRPr="0091087C">
              <w:rPr>
                <w:sz w:val="20"/>
                <w:szCs w:val="20"/>
              </w:rPr>
              <w:t xml:space="preserve"> № </w:t>
            </w:r>
            <w:r w:rsidRPr="0091087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составлять и диалог-расспрос о летних каникулах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уметь читать диалог с   пониманием основного содержания; владеть базовыми грамматическими понятиями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А: </w:t>
            </w:r>
            <w:r w:rsidRPr="0091087C">
              <w:rPr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 вести диалог  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53BDB">
              <w:rPr>
                <w:sz w:val="20"/>
                <w:szCs w:val="20"/>
              </w:rPr>
              <w:t>-</w:t>
            </w:r>
            <w:r w:rsidRPr="0091087C">
              <w:rPr>
                <w:sz w:val="20"/>
                <w:szCs w:val="20"/>
              </w:rPr>
              <w:t>разыграть диалог по ролям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работать в паре в соответствии с нормами общения, правилами поведения и этикета,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Диалог-расспрос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:rsidR="00BD3D6A" w:rsidRPr="009A2406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4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Международный конкурс.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изучения и первичного закрепления знаний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Chance, to try one’s chance,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miss one’s chance,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To have (no) one’s chance.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It’s a chance in a million.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Competition, torn, planet luck, to be in (out) of luck; Good luck.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PresentSimple</w:t>
            </w:r>
            <w:proofErr w:type="spellEnd"/>
            <w:r w:rsidRPr="0091087C">
              <w:rPr>
                <w:sz w:val="20"/>
                <w:szCs w:val="20"/>
              </w:rPr>
              <w:t>: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 7 упр.2 </w:t>
            </w: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6-7 упр. 1-3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6 упр. 1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6 упр. 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3 № 1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прочитать: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рекламное объявление “</w:t>
            </w:r>
            <w:proofErr w:type="spellStart"/>
            <w:r w:rsidRPr="0091087C">
              <w:rPr>
                <w:sz w:val="20"/>
                <w:szCs w:val="20"/>
              </w:rPr>
              <w:t>WeliveontheSamePlanet</w:t>
            </w:r>
            <w:proofErr w:type="spellEnd"/>
            <w:r w:rsidRPr="0091087C">
              <w:rPr>
                <w:sz w:val="20"/>
                <w:szCs w:val="20"/>
              </w:rPr>
              <w:t>” и выразить свое отношение.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выполнить лексическое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упражнение; составить предложения с </w:t>
            </w:r>
            <w:proofErr w:type="gramStart"/>
            <w:r w:rsidRPr="0091087C">
              <w:rPr>
                <w:sz w:val="20"/>
                <w:szCs w:val="20"/>
              </w:rPr>
              <w:t>новыми</w:t>
            </w:r>
            <w:proofErr w:type="gramEnd"/>
            <w:r w:rsidRPr="0091087C">
              <w:rPr>
                <w:sz w:val="20"/>
                <w:szCs w:val="20"/>
              </w:rPr>
              <w:t xml:space="preserve"> ЛЕ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Приветствовать и отвечать на вопросы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прослушать диалог с опорой на текст, понять основное содержание.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и расспросить о видах соревнований.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Обмениваться мнениями об участии в конкурсе тинэйджеров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 xml:space="preserve">ознакомиться с названием и функциями ЮНЕСКО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 по ситуации “Участие в соревнованиях”.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2116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Описание внешности, черты характера человека.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As  for me…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Nonsense! I believe / hate Let’s…I would like It’s  worth doing something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to…Independent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Nervous, sociable, talkative, energetic, boring 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Adjectives ending with  -able/-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ible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ous,-ive,-ful,-y,-ly,-ic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, -(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)an,-all.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6-7 упр. 4,5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7 упр. 5 </w:t>
            </w:r>
            <w:r w:rsidRPr="0091087C">
              <w:rPr>
                <w:b/>
                <w:sz w:val="20"/>
                <w:szCs w:val="20"/>
              </w:rPr>
              <w:t>Письмо:</w:t>
            </w:r>
            <w:r w:rsidRPr="0091087C">
              <w:rPr>
                <w:sz w:val="20"/>
                <w:szCs w:val="20"/>
              </w:rPr>
              <w:t xml:space="preserve"> стр. 7, упр. 3</w:t>
            </w:r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3-4 № 1,4</w:t>
            </w:r>
          </w:p>
        </w:tc>
        <w:tc>
          <w:tcPr>
            <w:tcW w:w="812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воспринимать на слух прилагательные, выделяя суффиксы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перечислить положительные черты характера людей.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З</w:t>
            </w:r>
            <w:proofErr w:type="gramEnd"/>
            <w:r w:rsidRPr="0091087C">
              <w:rPr>
                <w:sz w:val="20"/>
                <w:szCs w:val="20"/>
              </w:rPr>
              <w:t>нать основные способы словообразования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ыполнить лексико-грамматические упражнения, заполнить анкету: «Знаешь ли ты себя?»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прослушать текст о чертах характера человека, выделить среди них отрицательные и положительные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писать внешность, назвать черты характера своего партнера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систематизировать и расширить свои знания о суффиксах прилагательных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</w:t>
            </w:r>
          </w:p>
        </w:tc>
      </w:tr>
      <w:tr w:rsidR="00BD3D6A" w:rsidRPr="0091087C">
        <w:trPr>
          <w:gridAfter w:val="1"/>
          <w:wAfter w:w="35" w:type="pct"/>
          <w:cantSplit/>
          <w:trHeight w:val="3257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Знаешь ли ты себя?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Waste of time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take, part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lose(to win) the collection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take part in different kinds of competition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PresentSimple (</w:t>
            </w:r>
            <w:proofErr w:type="spellStart"/>
            <w:r w:rsidRPr="0091087C">
              <w:rPr>
                <w:sz w:val="20"/>
                <w:szCs w:val="20"/>
              </w:rPr>
              <w:t>review</w:t>
            </w:r>
            <w:proofErr w:type="spellEnd"/>
            <w:r w:rsidRPr="0091087C">
              <w:rPr>
                <w:sz w:val="20"/>
                <w:szCs w:val="20"/>
              </w:rPr>
              <w:t>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Adjectives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 8 упр.6 </w:t>
            </w: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8-9 упр. 6-9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8-9 упр. 7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8 упр. 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6 № 3</w:t>
            </w:r>
          </w:p>
        </w:tc>
        <w:tc>
          <w:tcPr>
            <w:tcW w:w="812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Прослушать текст и соотнести высказывания с рисунками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высказывать о повседневных занятиях с опорой на образец; знать признаки изученных грамматических явлений/ видовременных форм глагола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использовать словарь для поиска незнакомых лексических единиц</w:t>
            </w:r>
          </w:p>
        </w:tc>
        <w:tc>
          <w:tcPr>
            <w:tcW w:w="950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Р</w:t>
            </w:r>
            <w:proofErr w:type="gramEnd"/>
            <w:r w:rsidRPr="0091087C">
              <w:rPr>
                <w:sz w:val="20"/>
                <w:szCs w:val="20"/>
              </w:rPr>
              <w:t>ассказать и написать о своих чертах характера зарубежному другу; отвечать на вопросы анкеты и оценивать себя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полностью понимать текст, основанный на знакомом языковом материале, дополнять его;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фиксировать характеристики партнера в виде ключевых слов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Устное сообщение о себе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Что бы ты хотел изменить в себе?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Weight, hair cut, memory, cool, smart, fashionable, to gain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Expression: once, twice, three times, once more, one more time.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r w:rsidRPr="00953BDB">
              <w:rPr>
                <w:sz w:val="20"/>
                <w:szCs w:val="20"/>
                <w:lang w:val="en-US"/>
              </w:rPr>
              <w:t>Present Simple (review)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Adjectives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proofErr w:type="gramStart"/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</w:rPr>
              <w:t>с</w:t>
            </w:r>
            <w:proofErr w:type="gramEnd"/>
            <w:r w:rsidRPr="0091087C">
              <w:rPr>
                <w:sz w:val="20"/>
                <w:szCs w:val="20"/>
              </w:rPr>
              <w:t>тр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. 10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. 10-12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953BDB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. 10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>. 13,14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1F2559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 9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>. 11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7 № 5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сказать что ты хотел бы изменить в себе</w:t>
            </w:r>
            <w:proofErr w:type="gramStart"/>
            <w:r w:rsidRPr="0091087C">
              <w:rPr>
                <w:sz w:val="20"/>
                <w:szCs w:val="20"/>
              </w:rPr>
              <w:t xml:space="preserve"> ,</w:t>
            </w:r>
            <w:proofErr w:type="gramEnd"/>
            <w:r w:rsidRPr="0091087C">
              <w:rPr>
                <w:sz w:val="20"/>
                <w:szCs w:val="20"/>
              </w:rPr>
              <w:t xml:space="preserve"> что нет</w:t>
            </w:r>
          </w:p>
          <w:p w:rsidR="00BD3D6A" w:rsidRPr="0091087C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прочитать текст «</w:t>
            </w:r>
            <w:proofErr w:type="spellStart"/>
            <w:r w:rsidRPr="0091087C">
              <w:rPr>
                <w:sz w:val="20"/>
                <w:szCs w:val="20"/>
              </w:rPr>
              <w:t>NewYearResolutions</w:t>
            </w:r>
            <w:proofErr w:type="spellEnd"/>
            <w:r w:rsidRPr="0091087C">
              <w:rPr>
                <w:sz w:val="20"/>
                <w:szCs w:val="20"/>
              </w:rPr>
              <w:t>» с пониманием основного содержания, выделить основную мысль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тчечать на вопросы анкеты и оценивать себя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Ч: систематизировать и расширить свои знания о суффиксах прилагательных; использовать словарь для поиска незнакомых лексических единиц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фиксировать характеристики партнера в виде ключевых слов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Монологические высказывания учащихся.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Грамматически ориентированный урок. Времена глаголов.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A00742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Г</w:t>
            </w:r>
            <w:r w:rsidRPr="00A00742">
              <w:rPr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PresentContinuous</w:t>
            </w:r>
            <w:proofErr w:type="spellEnd"/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PresentPerfect</w:t>
            </w:r>
            <w:proofErr w:type="spellEnd"/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PastSimple</w:t>
            </w:r>
            <w:proofErr w:type="spellEnd"/>
            <w:r w:rsidRPr="00A0074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FutureSimple</w:t>
            </w:r>
            <w:proofErr w:type="spellEnd"/>
            <w:r w:rsidRPr="00A00742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A00742">
              <w:rPr>
                <w:sz w:val="20"/>
                <w:szCs w:val="20"/>
                <w:lang w:val="en-US"/>
              </w:rPr>
              <w:t>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 11 упр. 21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 9 упр. 10-12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6,9 № 3,4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различать признаки изученных грамматических явлений/ видовременных форм глагола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анализировать и  сравнивать грамматические явления;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делать сообщение по теме «М/ конкурсы», используя различные грамматические формы английского глагола.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правильно употреблять в письменной речи различные грамматические формы английского глагола.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Грамматические упражнения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Как ты представляешь свою жизнь в будущем?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- дискуссия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Area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cure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pollution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AIDS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cancer</w:t>
            </w:r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progress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FutureSimple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PresentSimple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.12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.22 </w:t>
            </w:r>
            <w:r w:rsidRPr="0091087C">
              <w:rPr>
                <w:b/>
                <w:sz w:val="20"/>
                <w:szCs w:val="20"/>
              </w:rPr>
              <w:t>Чтение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.12 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.24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r w:rsidRPr="001F25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.12 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>. 23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стр.12 упр. 22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10,11 № 1- 3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текст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о том, каким ты себя видишь через 10 лет,  опираясь на текст.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краткие прогнозы  о  своем будущем с пониманием основного содержания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заполнить таблицу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r w:rsidRPr="0091087C">
              <w:rPr>
                <w:sz w:val="20"/>
                <w:szCs w:val="20"/>
              </w:rPr>
              <w:t>. понимать на слух высказывания подростков о будущем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r w:rsidRPr="0091087C">
              <w:rPr>
                <w:sz w:val="20"/>
                <w:szCs w:val="20"/>
              </w:rPr>
              <w:t xml:space="preserve">: читать краткие прогнозы  о  своем будущем с полным пониманием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. </w:t>
            </w:r>
            <w:proofErr w:type="gramEnd"/>
            <w:r w:rsidRPr="0091087C">
              <w:rPr>
                <w:sz w:val="20"/>
                <w:szCs w:val="20"/>
              </w:rPr>
              <w:t>рассказать о своем будущем, делиться своим мнением по теме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через Интернет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Краткие сообщения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1.8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Возможные сценарии развитие будущего на Земле.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technology, communication, disease, to grow up.</w:t>
            </w:r>
          </w:p>
          <w:p w:rsidR="00BD3D6A" w:rsidRPr="00B25286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Future Simple, Present Simple(review)</w:t>
            </w:r>
          </w:p>
          <w:p w:rsidR="00BD3D6A" w:rsidRPr="001F2559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proofErr w:type="gramStart"/>
            <w:r w:rsidRPr="001F2559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с</w:t>
            </w:r>
            <w:proofErr w:type="gramEnd"/>
            <w:r w:rsidRPr="0091087C">
              <w:rPr>
                <w:sz w:val="20"/>
                <w:szCs w:val="20"/>
              </w:rPr>
              <w:t>тр</w:t>
            </w:r>
            <w:r w:rsidRPr="001F2559">
              <w:rPr>
                <w:sz w:val="20"/>
                <w:szCs w:val="20"/>
              </w:rPr>
              <w:t xml:space="preserve">.13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 xml:space="preserve">.25-28 </w:t>
            </w:r>
            <w:r w:rsidRPr="0091087C">
              <w:rPr>
                <w:b/>
                <w:sz w:val="20"/>
                <w:szCs w:val="20"/>
              </w:rPr>
              <w:t>Говорение</w:t>
            </w:r>
            <w:r w:rsidRPr="001F2559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.13 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 28</w:t>
            </w:r>
          </w:p>
          <w:p w:rsidR="00BD3D6A" w:rsidRPr="001F2559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1F2559">
              <w:rPr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стр</w:t>
            </w:r>
            <w:r w:rsidRPr="001F2559">
              <w:rPr>
                <w:sz w:val="20"/>
                <w:szCs w:val="20"/>
              </w:rPr>
              <w:t xml:space="preserve">13 </w:t>
            </w:r>
            <w:r w:rsidRPr="0091087C"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.25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 11-12 № 4,5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рассказать о будущем нашей планеты, опираясь на текс, опрашивать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краткие подростков  прогнозы  о будущем Земли с пониманием основного содержания; воспроизводить ударение в многосложных словах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босновывать свое мнение о будущем,   Ч: читать краткие прогнозы  о   будущем Земли с полным пониманием; анализировать сточки зрения присутствия интернациональных слов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Проект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«В мыслях о своем будущем»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ЛГ</w:t>
            </w:r>
            <w:r w:rsidRPr="0091087C">
              <w:rPr>
                <w:sz w:val="20"/>
                <w:szCs w:val="20"/>
              </w:rPr>
              <w:t>: 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стр.13  упр. 30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12 № 6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представлять результаты проектной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и проекте на тему о будущем планеты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фиксировать в виде </w:t>
            </w:r>
            <w:proofErr w:type="spellStart"/>
            <w:r w:rsidRPr="0091087C">
              <w:rPr>
                <w:sz w:val="20"/>
                <w:szCs w:val="20"/>
              </w:rPr>
              <w:t>постера</w:t>
            </w:r>
            <w:proofErr w:type="spellEnd"/>
            <w:r w:rsidRPr="0091087C">
              <w:rPr>
                <w:sz w:val="20"/>
                <w:szCs w:val="20"/>
              </w:rPr>
              <w:t xml:space="preserve"> результаты групповой проектной деятельности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Рубежный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Защита проектов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Используй свой шанс: различные конкурсы и соревнования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  <w:vAlign w:val="center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To be looking, to develop, to be optimistic, because of.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 don’t care they say…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ременагруппы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, Present  Simple(review)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стр.15 упр.33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стр.15-16  упр.31-32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стр.15  упр. 34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стр15 упр.32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Pr="0091087C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 xml:space="preserve"> 13 № 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о своем участии в каком-либо конкурсе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воспринимать речь учителя и одноклассников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прагматические тексты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(</w:t>
            </w:r>
            <w:proofErr w:type="spellStart"/>
            <w:r w:rsidRPr="0091087C">
              <w:rPr>
                <w:sz w:val="20"/>
                <w:szCs w:val="20"/>
              </w:rPr>
              <w:t>объявления</w:t>
            </w:r>
            <w:proofErr w:type="gramStart"/>
            <w:r w:rsidRPr="0091087C">
              <w:rPr>
                <w:sz w:val="20"/>
                <w:szCs w:val="20"/>
              </w:rPr>
              <w:t>,п</w:t>
            </w:r>
            <w:proofErr w:type="gramEnd"/>
            <w:r w:rsidRPr="0091087C">
              <w:rPr>
                <w:sz w:val="20"/>
                <w:szCs w:val="20"/>
              </w:rPr>
              <w:t>риглашения</w:t>
            </w:r>
            <w:proofErr w:type="spellEnd"/>
            <w:r w:rsidRPr="0091087C">
              <w:rPr>
                <w:sz w:val="20"/>
                <w:szCs w:val="20"/>
              </w:rPr>
              <w:t xml:space="preserve">) с пониманием основного содержания; знать правила чтения с </w:t>
            </w:r>
            <w:proofErr w:type="spellStart"/>
            <w:r w:rsidRPr="0091087C">
              <w:rPr>
                <w:sz w:val="20"/>
                <w:szCs w:val="20"/>
              </w:rPr>
              <w:t>букво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1087C">
              <w:rPr>
                <w:sz w:val="20"/>
                <w:szCs w:val="20"/>
              </w:rPr>
              <w:t>очетанием</w:t>
            </w:r>
            <w:r w:rsidRPr="0091087C">
              <w:rPr>
                <w:sz w:val="20"/>
                <w:szCs w:val="20"/>
                <w:lang w:val="en-US"/>
              </w:rPr>
              <w:t>Wh</w:t>
            </w:r>
            <w:proofErr w:type="spellEnd"/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написать слова с </w:t>
            </w:r>
            <w:proofErr w:type="spellStart"/>
            <w:r w:rsidRPr="0091087C">
              <w:rPr>
                <w:sz w:val="20"/>
                <w:szCs w:val="20"/>
              </w:rPr>
              <w:t>буквосоветанием</w:t>
            </w:r>
            <w:r w:rsidRPr="0091087C">
              <w:rPr>
                <w:sz w:val="20"/>
                <w:szCs w:val="20"/>
                <w:lang w:val="en-US"/>
              </w:rPr>
              <w:t>Wh</w:t>
            </w:r>
            <w:proofErr w:type="spellEnd"/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высказывать свое отношение к участию разного рода </w:t>
            </w:r>
            <w:proofErr w:type="gramStart"/>
            <w:r w:rsidRPr="0091087C">
              <w:rPr>
                <w:sz w:val="20"/>
                <w:szCs w:val="20"/>
              </w:rPr>
              <w:t>конкурсах</w:t>
            </w:r>
            <w:proofErr w:type="gramEnd"/>
            <w:r w:rsidRPr="0091087C">
              <w:rPr>
                <w:sz w:val="20"/>
                <w:szCs w:val="20"/>
              </w:rPr>
              <w:t>; делиться своими идеями с одноклассниками, приглашать их поучаствовать в новом конкурсе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слышать мнение партнера во время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прагматические тексты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(объявления, приглашения) с </w:t>
            </w:r>
            <w:proofErr w:type="gramStart"/>
            <w:r w:rsidRPr="0091087C">
              <w:rPr>
                <w:sz w:val="20"/>
                <w:szCs w:val="20"/>
              </w:rPr>
              <w:t>выборочным</w:t>
            </w:r>
            <w:proofErr w:type="gramEnd"/>
            <w:r w:rsidRPr="0091087C">
              <w:rPr>
                <w:sz w:val="20"/>
                <w:szCs w:val="20"/>
              </w:rPr>
              <w:t>/ полным понимание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оформить письменно свое сообщение о новом конкурсе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Письменное сообщение о новом конкурсе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1.11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</w:rPr>
              <w:t xml:space="preserve"> «</w:t>
            </w:r>
            <w:r w:rsidRPr="0091087C">
              <w:rPr>
                <w:sz w:val="20"/>
                <w:szCs w:val="20"/>
              </w:rPr>
              <w:t>Создаем новый конкурс</w:t>
            </w:r>
            <w:r w:rsidRPr="0091087C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Мини-проект.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применения ЗУН учащихся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iCs/>
                <w:color w:val="000000"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Говорение: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</w:rPr>
              <w:t>Контроль монологической речи по теме «</w:t>
            </w:r>
            <w:r w:rsidRPr="0091087C">
              <w:rPr>
                <w:sz w:val="20"/>
                <w:szCs w:val="20"/>
              </w:rPr>
              <w:t>Создаем новый конкурс</w:t>
            </w:r>
            <w:r w:rsidRPr="0091087C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стр.15-16  упр.31-32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стр.15  упр. 35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 13 -14 № 3-4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на слух полностью диалог, построенный на знакомом языковом материале;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вести диалог-расспрос, используя вопросы:</w:t>
            </w:r>
            <w:proofErr w:type="spellStart"/>
            <w:r w:rsidRPr="0091087C">
              <w:rPr>
                <w:i/>
                <w:sz w:val="20"/>
                <w:szCs w:val="20"/>
                <w:lang w:val="en-US"/>
              </w:rPr>
              <w:t>Whatdoyoulike</w:t>
            </w:r>
            <w:proofErr w:type="spellEnd"/>
            <w:r w:rsidRPr="0091087C">
              <w:rPr>
                <w:i/>
                <w:sz w:val="20"/>
                <w:szCs w:val="20"/>
              </w:rPr>
              <w:t xml:space="preserve">? </w:t>
            </w:r>
            <w:proofErr w:type="spellStart"/>
            <w:r w:rsidRPr="0091087C">
              <w:rPr>
                <w:i/>
                <w:sz w:val="20"/>
                <w:szCs w:val="20"/>
                <w:lang w:val="en-US"/>
              </w:rPr>
              <w:t>Whatdoeshe</w:t>
            </w:r>
            <w:proofErr w:type="spellEnd"/>
            <w:r w:rsidRPr="0091087C">
              <w:rPr>
                <w:i/>
                <w:sz w:val="20"/>
                <w:szCs w:val="20"/>
              </w:rPr>
              <w:t>/</w:t>
            </w:r>
            <w:proofErr w:type="gramStart"/>
            <w:r w:rsidRPr="0091087C">
              <w:rPr>
                <w:i/>
                <w:sz w:val="20"/>
                <w:szCs w:val="20"/>
                <w:lang w:val="en-US"/>
              </w:rPr>
              <w:t>she</w:t>
            </w:r>
            <w:r w:rsidRPr="0091087C">
              <w:rPr>
                <w:i/>
                <w:sz w:val="20"/>
                <w:szCs w:val="20"/>
              </w:rPr>
              <w:t xml:space="preserve"> ?</w:t>
            </w:r>
            <w:r w:rsidRPr="0091087C">
              <w:rPr>
                <w:sz w:val="20"/>
                <w:szCs w:val="20"/>
              </w:rPr>
              <w:tab/>
            </w:r>
            <w:proofErr w:type="gramEnd"/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составить письменный план  по проекту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 xml:space="preserve">воспринимать на слух в аудиозаписи небольшой диалог, построенный на изученном языковом материале, и полностью понимать содержащуюся в нем информацию; 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строить монологические высказывания по теме «Конкурсы»</w:t>
            </w:r>
          </w:p>
          <w:p w:rsidR="00BD3D6A" w:rsidRPr="0091087C" w:rsidRDefault="00BD3D6A" w:rsidP="00574EE9">
            <w:pPr>
              <w:ind w:right="-113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оформить проект по теме; овладеть навыками сотрудничества в ходе выполнения проекта;</w:t>
            </w:r>
            <w:r w:rsidRPr="0091087C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осознанно строить сообщения в устной и письменной форме, </w:t>
            </w:r>
            <w:r w:rsidRPr="0091087C">
              <w:rPr>
                <w:sz w:val="20"/>
                <w:szCs w:val="20"/>
              </w:rPr>
              <w:t>самостоятельно ( или в группе) подготовить</w:t>
            </w:r>
            <w:r w:rsidRPr="0091087C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проект и  к нему презентацию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</w:rPr>
              <w:t>Итоговый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Защита проекта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Мир в числах: возраст, население, площадь.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C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ities</w:t>
            </w:r>
            <w:proofErr w:type="spellEnd"/>
            <w:r w:rsidRPr="0091087C">
              <w:rPr>
                <w:sz w:val="20"/>
                <w:szCs w:val="20"/>
              </w:rPr>
              <w:t xml:space="preserve">: 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Ottawa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Sydney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Wellington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Largenumbers</w:t>
            </w:r>
            <w:proofErr w:type="spellEnd"/>
            <w:r w:rsidRPr="0091087C">
              <w:rPr>
                <w:sz w:val="20"/>
                <w:szCs w:val="20"/>
              </w:rPr>
              <w:t xml:space="preserve"> количественные и порядковые числительные свыше 100, 1000, 1000000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стр.16 упр.33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стр.16-17  упр.36-38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стр.16  упр. 37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стр15 упр.32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Pr="0091087C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 xml:space="preserve"> 14 № 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А: 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> знать числительные, называть важные даты, пользуясь образцом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Ч;</w:t>
            </w:r>
            <w:r w:rsidRPr="0091087C">
              <w:rPr>
                <w:sz w:val="20"/>
                <w:szCs w:val="20"/>
              </w:rPr>
              <w:t xml:space="preserve"> знать правила чтения больших чисел, озвучивать сложные числа (правила и исключения)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А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91087C">
              <w:rPr>
                <w:iCs/>
                <w:color w:val="000000"/>
                <w:sz w:val="20"/>
                <w:szCs w:val="20"/>
              </w:rPr>
              <w:t>полностью понимать на слух сложные числа на английском языке</w:t>
            </w:r>
          </w:p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Г: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 сравнивать статистические данные </w:t>
            </w:r>
            <w:proofErr w:type="gramStart"/>
            <w:r w:rsidRPr="0091087C">
              <w:rPr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о городах) по определенным параметрам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даты, количественные и порядковые числительные свыше 100, 1000, 1000000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записывать прописью сложные цифры</w:t>
            </w: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высказывания.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Погода в столицах мира.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Л:</w:t>
            </w:r>
            <w:r w:rsidRPr="0091087C">
              <w:rPr>
                <w:sz w:val="20"/>
                <w:szCs w:val="20"/>
              </w:rPr>
              <w:t xml:space="preserve"> Температурная шкала по Цельсию / Фаренгейту </w:t>
            </w:r>
            <w:r w:rsidRPr="0091087C">
              <w:rPr>
                <w:sz w:val="20"/>
                <w:szCs w:val="20"/>
                <w:lang w:val="en-US"/>
              </w:rPr>
              <w:t>Celsius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Fahrenheit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Making comparison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r w:rsidRPr="00953BDB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1087C">
              <w:rPr>
                <w:sz w:val="20"/>
                <w:szCs w:val="20"/>
              </w:rPr>
              <w:t>стр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.17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>.40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стр.16-17 упр.39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стр.17 упр. 40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</w:t>
            </w:r>
            <w:proofErr w:type="spellStart"/>
            <w:proofErr w:type="gramStart"/>
            <w:r w:rsidRPr="0091087C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 xml:space="preserve"> 15 № 4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тветить  на вопросы  о статистических данных известных городов по определенным параметрам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Ч: читать  и знать названия  известных городов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о погоде в Ноябрьске и сравнивать ее с  различными городами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составить прогноз погоды согласно по интернету по температурной шкале Цельсию/Фаренгейту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Мини-сообщения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3F37EA" w:rsidRDefault="00BD3D6A" w:rsidP="00574EE9">
            <w:pPr>
              <w:rPr>
                <w:sz w:val="20"/>
                <w:szCs w:val="20"/>
              </w:rPr>
            </w:pPr>
            <w:r w:rsidRPr="003F37EA">
              <w:rPr>
                <w:b/>
                <w:sz w:val="20"/>
                <w:szCs w:val="20"/>
              </w:rPr>
              <w:t>Контроль письма.</w:t>
            </w:r>
            <w:r w:rsidRPr="003F37EA">
              <w:rPr>
                <w:sz w:val="20"/>
                <w:szCs w:val="20"/>
              </w:rPr>
              <w:t xml:space="preserve"> Входная административная контрольная работа.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F96A27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 xml:space="preserve">Л: </w:t>
            </w:r>
            <w:r w:rsidRPr="0091087C">
              <w:rPr>
                <w:bCs/>
                <w:sz w:val="20"/>
                <w:szCs w:val="20"/>
              </w:rPr>
              <w:t>закрепление лексики по теме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Ч:</w:t>
            </w:r>
            <w:r w:rsidRPr="0091087C">
              <w:rPr>
                <w:color w:val="000000"/>
                <w:sz w:val="20"/>
                <w:szCs w:val="20"/>
              </w:rPr>
              <w:t> читать предложения к тексту с пониманием основного их содержания</w:t>
            </w:r>
          </w:p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gramStart"/>
            <w:r w:rsidRPr="0091087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bCs/>
                <w:color w:val="000000"/>
                <w:sz w:val="20"/>
                <w:szCs w:val="20"/>
              </w:rPr>
              <w:t>: </w:t>
            </w:r>
            <w:r w:rsidRPr="0091087C">
              <w:rPr>
                <w:color w:val="000000"/>
                <w:sz w:val="20"/>
                <w:szCs w:val="20"/>
              </w:rPr>
              <w:t>написать правильные предложения, соблюдая порядок слов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shd w:val="clear" w:color="auto" w:fill="FFFFFF"/>
              <w:spacing w:before="100" w:beforeAutospacing="1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087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bCs/>
                <w:color w:val="000000"/>
                <w:sz w:val="20"/>
                <w:szCs w:val="20"/>
              </w:rPr>
              <w:t>: </w:t>
            </w:r>
            <w:r w:rsidRPr="0091087C">
              <w:rPr>
                <w:color w:val="000000"/>
                <w:sz w:val="20"/>
                <w:szCs w:val="20"/>
              </w:rPr>
              <w:t xml:space="preserve">написать по образцу; </w:t>
            </w:r>
            <w:r w:rsidRPr="0091087C">
              <w:rPr>
                <w:sz w:val="20"/>
                <w:szCs w:val="20"/>
              </w:rPr>
              <w:t>оформить свои мысли в письменной форме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1069BE">
              <w:rPr>
                <w:sz w:val="20"/>
                <w:szCs w:val="20"/>
              </w:rPr>
              <w:t>оформлять письмо в соответствии с нормами письменного этикета</w:t>
            </w: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 xml:space="preserve">бежный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тестовых заданий.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Разговор о выдающихся людях (политики, писатели и художники).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To be famous for…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Was famous founded, area, square, kilometers, the summer/winter temperature, rain fall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 xml:space="preserve">Г: 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91087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1087C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spellEnd"/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Степени  сравнения прилагательных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стр.18 упр.42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стр.18 упр.44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стр.18  упр. 43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стр18 упр.45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16 № 2 (</w:t>
            </w:r>
            <w:proofErr w:type="spellStart"/>
            <w:r w:rsidRPr="0091087C">
              <w:rPr>
                <w:sz w:val="20"/>
                <w:szCs w:val="20"/>
              </w:rPr>
              <w:t>а</w:t>
            </w:r>
            <w:proofErr w:type="gramStart"/>
            <w:r w:rsidRPr="0091087C">
              <w:rPr>
                <w:sz w:val="20"/>
                <w:szCs w:val="20"/>
              </w:rPr>
              <w:t>,б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>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ответить на вопросы; рассказывать биографию известного человека (У. Черчилль), пользуясь информацией из прослушанного текста, страноведческого справочника/ учебника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интервью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 xml:space="preserve">рочитать  </w:t>
            </w:r>
            <w:proofErr w:type="spellStart"/>
            <w:r w:rsidRPr="0091087C">
              <w:rPr>
                <w:sz w:val="20"/>
                <w:szCs w:val="20"/>
              </w:rPr>
              <w:t>текстAndreiSakhorov</w:t>
            </w:r>
            <w:proofErr w:type="spellEnd"/>
            <w:r w:rsidRPr="0091087C">
              <w:rPr>
                <w:sz w:val="20"/>
                <w:szCs w:val="20"/>
              </w:rPr>
              <w:t>, догадаться о значении незнакомых слов по контексту, найти незнакомую информацию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рассказывать биографию известного человека, пользуясь информацией из Интернета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извлечь запрашиваемую информацию из текста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ч</w:t>
            </w:r>
            <w:proofErr w:type="gramEnd"/>
            <w:r w:rsidRPr="0091087C">
              <w:rPr>
                <w:sz w:val="20"/>
                <w:szCs w:val="20"/>
              </w:rPr>
              <w:t>итать  с выборочным / полным пониманием о А.Сахарове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i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написать биографические данные (даты), составлять предложения 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1.16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Известные люди, повлиявшие на судьбы стран.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 xml:space="preserve">Palace, government, war, career, freedom, to graduate from, to devote, to realize, to found, to chare.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The Nobel Prize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official career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The Moscow Committee  on Human Rights</w:t>
            </w:r>
          </w:p>
          <w:p w:rsidR="00BD3D6A" w:rsidRPr="00953BDB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53BDB">
              <w:rPr>
                <w:b/>
                <w:bCs/>
                <w:sz w:val="20"/>
                <w:szCs w:val="20"/>
              </w:rPr>
              <w:t xml:space="preserve">: 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953BD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1087C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spellEnd"/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sz w:val="20"/>
                <w:szCs w:val="20"/>
                <w:lang w:val="en-US"/>
              </w:rPr>
              <w:t>Interrogativesentence</w:t>
            </w:r>
            <w:proofErr w:type="spell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стр.19 упр.48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стр.19  упр. 46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стр19 упр. 47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РТ стр. 16 № 3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писать по образцу биографию известного человека, пользуясь данными из интернета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подготовить презентацию и обмениваться мнения об известных людях, об их вкладе и  достижениях в различных областях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Ч;</w:t>
            </w:r>
            <w:r w:rsidRPr="0091087C">
              <w:rPr>
                <w:sz w:val="20"/>
                <w:szCs w:val="20"/>
              </w:rPr>
              <w:t xml:space="preserve"> находить нужную информацию из разных источников, включая интернет  в процессе выполнения индивидуального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проекта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подготовить презентацию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Монолог/ диалог расспрос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презентация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№2. Говорение.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«Биография известной личности»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53BDB">
              <w:rPr>
                <w:sz w:val="20"/>
                <w:szCs w:val="20"/>
                <w:lang w:val="en-US"/>
              </w:rPr>
              <w:t xml:space="preserve">V- </w:t>
            </w:r>
            <w:proofErr w:type="spellStart"/>
            <w:r w:rsidRPr="00953BDB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. 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Love (like hate, stop, mind finish dive up)+ doing something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стр.19 упр. 49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стр.19  упр.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50,51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 xml:space="preserve"> РТ стр. 17 № 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составлять рассказ в устной форме по плану/ключевым словам, вести диалог-расспрос</w:t>
            </w:r>
          </w:p>
          <w:p w:rsidR="00BD3D6A" w:rsidRPr="0091087C" w:rsidRDefault="00BD3D6A" w:rsidP="00574EE9">
            <w:pPr>
              <w:jc w:val="both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писать по образцу биографию известного человека, пользуясь данными из интернета</w:t>
            </w:r>
          </w:p>
        </w:tc>
        <w:tc>
          <w:tcPr>
            <w:tcW w:w="950" w:type="pct"/>
            <w:gridSpan w:val="2"/>
          </w:tcPr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высказываться с предварительной подготовки на заданную тему в соответствии с предложенной ситуацией общения (Твой любимый писатель, политик</w:t>
            </w:r>
            <w:proofErr w:type="gramStart"/>
            <w:r w:rsidRPr="0091087C">
              <w:rPr>
                <w:sz w:val="20"/>
                <w:szCs w:val="20"/>
              </w:rPr>
              <w:t>)в</w:t>
            </w:r>
            <w:proofErr w:type="gramEnd"/>
            <w:r w:rsidRPr="0091087C">
              <w:rPr>
                <w:sz w:val="20"/>
                <w:szCs w:val="20"/>
              </w:rPr>
              <w:t>ысказывать своё отношение, вести диалог-расспрос, реагировать на услышанное.речевое и неречевое поведение; умение осуществлять регулятивные действия самонаблюдения, самоконтроля, самооценки в процессе коммуникативной деятельности на английском языке.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Рубежный </w:t>
            </w:r>
          </w:p>
          <w:p w:rsidR="00BD3D6A" w:rsidRPr="0091087C" w:rsidRDefault="00BD3D6A" w:rsidP="00574EE9">
            <w:pPr>
              <w:suppressAutoHyphens/>
              <w:ind w:left="113" w:right="-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высказывание, расска</w:t>
            </w:r>
            <w:proofErr w:type="gramStart"/>
            <w:r w:rsidRPr="0091087C">
              <w:rPr>
                <w:sz w:val="20"/>
                <w:szCs w:val="20"/>
              </w:rPr>
              <w:t>з-</w:t>
            </w:r>
            <w:proofErr w:type="gramEnd"/>
            <w:r w:rsidRPr="0091087C">
              <w:rPr>
                <w:sz w:val="20"/>
                <w:szCs w:val="20"/>
              </w:rPr>
              <w:t xml:space="preserve"> биография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Типичные суеверия </w:t>
            </w:r>
            <w:proofErr w:type="gramStart"/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 xml:space="preserve"> англо</w:t>
            </w:r>
            <w:r>
              <w:rPr>
                <w:sz w:val="20"/>
                <w:szCs w:val="20"/>
              </w:rPr>
              <w:t>-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говорящих </w:t>
            </w:r>
            <w:proofErr w:type="gramStart"/>
            <w:r w:rsidRPr="0091087C">
              <w:rPr>
                <w:sz w:val="20"/>
                <w:szCs w:val="20"/>
              </w:rPr>
              <w:t>странах</w:t>
            </w:r>
            <w:proofErr w:type="gramEnd"/>
            <w:r w:rsidRPr="0091087C">
              <w:rPr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Superstitions, believe in, touch wood, cross fingers, kill a spider, have horse shoe, over the door, Good luck, Bad luck.</w:t>
            </w:r>
          </w:p>
          <w:p w:rsidR="00BD3D6A" w:rsidRPr="001F2559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1F2559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SimpleTenses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rPr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</w:rPr>
              <w:t>с</w:t>
            </w:r>
            <w:proofErr w:type="gramEnd"/>
            <w:r w:rsidRPr="0091087C">
              <w:rPr>
                <w:sz w:val="20"/>
                <w:szCs w:val="20"/>
              </w:rPr>
              <w:t>тр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.20 </w:t>
            </w:r>
            <w:proofErr w:type="spellStart"/>
            <w:r w:rsidRPr="0091087C">
              <w:rPr>
                <w:sz w:val="20"/>
                <w:szCs w:val="20"/>
              </w:rPr>
              <w:t>упр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>.53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стр.20 упр.52-58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стр.20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20 упр.56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рассказывать о приметах, которые верят люди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>онимать на слух текст</w:t>
            </w:r>
            <w:r w:rsidRPr="0091087C">
              <w:rPr>
                <w:b/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</w:rPr>
              <w:t>восполняя в предложениях недостающую информацию</w:t>
            </w:r>
          </w:p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составлять список известных предрассудков и примет своей страны в паре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ыражать свое отношение к суевериям и предрассудкам; осваивать речевые клише для ведения диалога по теме , уметь работать в группах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>онимать речь собеседников</w:t>
            </w:r>
            <w:r w:rsidRPr="0091087C">
              <w:rPr>
                <w:b/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бобщать данные опроса одноклассников в виде таблицы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и диалогические высказывания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Празднование Хэллоуин в Великобритании.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Pumpkin to decorate, with, watch out. Be born, I was born…Left to…</w:t>
            </w:r>
            <w:proofErr w:type="gramStart"/>
            <w:r w:rsidRPr="0091087C">
              <w:rPr>
                <w:sz w:val="20"/>
                <w:szCs w:val="20"/>
                <w:lang w:val="en-US"/>
              </w:rPr>
              <w:t>Moved</w:t>
            </w:r>
            <w:proofErr w:type="gramEnd"/>
            <w:r w:rsidRPr="0091087C">
              <w:rPr>
                <w:sz w:val="20"/>
                <w:szCs w:val="20"/>
                <w:lang w:val="en-US"/>
              </w:rPr>
              <w:t xml:space="preserve"> to…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bCs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ременагруппы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 xml:space="preserve"> Future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The Imperative Mood</w:t>
            </w:r>
          </w:p>
          <w:p w:rsidR="00BD3D6A" w:rsidRPr="00953BDB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sz w:val="20"/>
                <w:szCs w:val="20"/>
                <w:lang w:val="en-US"/>
              </w:rPr>
              <w:t>BeCareful</w:t>
            </w:r>
            <w:proofErr w:type="spellEnd"/>
            <w:r w:rsidRPr="00953BDB">
              <w:rPr>
                <w:sz w:val="20"/>
                <w:szCs w:val="20"/>
              </w:rPr>
              <w:t>!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  <w:lang w:val="en-US"/>
              </w:rPr>
              <w:t>Don</w:t>
            </w:r>
            <w:r w:rsidRPr="00953BDB">
              <w:rPr>
                <w:sz w:val="20"/>
                <w:szCs w:val="20"/>
              </w:rPr>
              <w:t>’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tworry</w:t>
            </w:r>
            <w:proofErr w:type="spell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стр.21 упр.59-61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стр.21 упр. 60,62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 20 упр.56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стр.18-19 № 3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>редостерегать своих друзей от опасности, используя адекватные речевые клише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>оимать на слух текст диалогического характера, восполняя в предложениях недостающую информацию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читать м </w:t>
            </w:r>
            <w:proofErr w:type="spellStart"/>
            <w:r w:rsidRPr="0091087C">
              <w:rPr>
                <w:sz w:val="20"/>
                <w:szCs w:val="20"/>
              </w:rPr>
              <w:t>страноведческиетексты</w:t>
            </w:r>
            <w:proofErr w:type="spellEnd"/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писать»страшный рассказ/страшную истори</w:t>
            </w:r>
            <w:r w:rsidRPr="0091087C"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п</w:t>
            </w:r>
            <w:proofErr w:type="gramEnd"/>
            <w:r w:rsidRPr="0091087C">
              <w:rPr>
                <w:sz w:val="20"/>
                <w:szCs w:val="20"/>
              </w:rPr>
              <w:t>равильно реагировать на предостережения/ предупреждения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на слух текст диалогического характера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с полным пониманием страноведческие тексты (о предрассудках британцев о Хэллоуине); выстраивать фразы из текста в логическом порядке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написать свой рассказ, проиллюстрировать его рисунками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сообщение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с текстом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Средства коммуникации людей между собой.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To give a message, to pass the call/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Can I speak to </w:t>
            </w:r>
            <w:proofErr w:type="gramStart"/>
            <w:r w:rsidRPr="0091087C">
              <w:rPr>
                <w:sz w:val="20"/>
                <w:szCs w:val="20"/>
                <w:lang w:val="en-US"/>
              </w:rPr>
              <w:t>… ?</w:t>
            </w:r>
            <w:proofErr w:type="gramEnd"/>
            <w:r w:rsidRPr="0091087C">
              <w:rPr>
                <w:sz w:val="20"/>
                <w:szCs w:val="20"/>
                <w:lang w:val="en-US"/>
              </w:rPr>
              <w:t xml:space="preserve"> Hang on a moment. I’ll get him (her)/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Can you tell him M </w:t>
            </w:r>
            <w:proofErr w:type="gramStart"/>
            <w:r w:rsidRPr="0091087C">
              <w:rPr>
                <w:sz w:val="20"/>
                <w:szCs w:val="20"/>
                <w:lang w:val="en-US"/>
              </w:rPr>
              <w:t>called.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Can you ask him to call me back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53BDB">
              <w:rPr>
                <w:sz w:val="20"/>
                <w:szCs w:val="20"/>
                <w:lang w:val="en-US"/>
              </w:rPr>
              <w:t xml:space="preserve">Can I </w:t>
            </w:r>
            <w:proofErr w:type="gramStart"/>
            <w:r w:rsidRPr="00953BDB">
              <w:rPr>
                <w:sz w:val="20"/>
                <w:szCs w:val="20"/>
                <w:lang w:val="en-US"/>
              </w:rPr>
              <w:t>… ?</w:t>
            </w:r>
            <w:proofErr w:type="gramEnd"/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bCs/>
                <w:sz w:val="20"/>
                <w:szCs w:val="20"/>
                <w:lang w:val="en-US"/>
              </w:rPr>
              <w:t>Modal verbs</w:t>
            </w:r>
            <w:r w:rsidRPr="00953BDB">
              <w:rPr>
                <w:sz w:val="20"/>
                <w:szCs w:val="20"/>
                <w:lang w:val="en-US"/>
              </w:rPr>
              <w:t>(review)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стр.22 упр.63,64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стр.22 упр.65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стр.22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РТ стр.20 № 1,2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отвечать на вопросы по прочитанному тексту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воспринимать на слух новую и известную лексику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читать научно-популярный текст, овладевать новыми словами и словосочетаниями по теме урока 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высказываться о средствах коммуникации в своем городе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на слух новую и известную лексику, соотнося звуковой образ с </w:t>
            </w:r>
            <w:proofErr w:type="gramStart"/>
            <w:r w:rsidRPr="0091087C">
              <w:rPr>
                <w:sz w:val="20"/>
                <w:szCs w:val="20"/>
              </w:rPr>
              <w:t>графическим</w:t>
            </w:r>
            <w:proofErr w:type="gramEnd"/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озаглавить научно-популярный текст; делить тексты на смысловые части, систематизировать правила чтения: чтение буквы «с»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Составлять( резюмировать)аннотацию к прочитанному тексту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Устный опрос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История изобретения телеграфа и телефона.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Л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Means of communication;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To invent;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 message;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 coast to coast line;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Word combination: one another, each other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стр.23 упр.70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стр.22 упр.67- 71 </w:t>
            </w: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стр.22  упр. 53.54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стр.23 упр.71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РТ стр.21 № 4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разыграть прослушанный диалог по ролям, составлять диалоги с опорой на заданную ситуацию и с использованием речевых клише (“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Talkingontelephone</w:t>
            </w:r>
            <w:proofErr w:type="spellEnd"/>
            <w:r w:rsidRPr="0091087C">
              <w:rPr>
                <w:sz w:val="20"/>
                <w:szCs w:val="20"/>
              </w:rPr>
              <w:t>”)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 xml:space="preserve">понимать   прослушанный текст и  соотносить звуковой образ с </w:t>
            </w:r>
            <w:proofErr w:type="gramStart"/>
            <w:r w:rsidRPr="0091087C">
              <w:rPr>
                <w:sz w:val="20"/>
                <w:szCs w:val="20"/>
              </w:rPr>
              <w:t>графическим</w:t>
            </w:r>
            <w:proofErr w:type="gramEnd"/>
          </w:p>
          <w:p w:rsidR="00BD3D6A" w:rsidRPr="00B25286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с пониманием основного содержания текст о британской красной телефонной будке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ысказать свое отношение к общению пол телефону, рассуждать о достоинствах и недостатках общения по телефону, обосновывая свое мнение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речь собеседника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восстанавливать телефонный разговор, выстраивая реплики в нужной логике</w:t>
            </w:r>
          </w:p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91087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bCs/>
                <w:color w:val="000000"/>
                <w:sz w:val="20"/>
                <w:szCs w:val="20"/>
              </w:rPr>
              <w:t>: </w:t>
            </w:r>
            <w:r w:rsidRPr="0091087C">
              <w:rPr>
                <w:color w:val="000000"/>
                <w:sz w:val="20"/>
                <w:szCs w:val="20"/>
              </w:rPr>
              <w:t xml:space="preserve">установить  и записать с использованием Интернета) телефоны экстренной связи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Устный опрос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сообщение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Контрольная работа №3. </w:t>
            </w: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.</w:t>
            </w:r>
          </w:p>
          <w:p w:rsidR="00BD3D6A" w:rsidRPr="00B25286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Телефон экстренной связи. </w:t>
            </w:r>
          </w:p>
          <w:p w:rsidR="00BD3D6A" w:rsidRPr="00E733F7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iCs/>
                <w:color w:val="000000"/>
                <w:sz w:val="20"/>
                <w:szCs w:val="2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стр.24 упр.72, стр. 25 упр. 79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стр.25 упр.76</w:t>
            </w:r>
          </w:p>
          <w:p w:rsidR="00BD3D6A" w:rsidRPr="0091087C" w:rsidRDefault="00BD3D6A" w:rsidP="00574EE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color w:val="000000"/>
                <w:sz w:val="20"/>
                <w:szCs w:val="20"/>
              </w:rPr>
              <w:t>А: </w:t>
            </w:r>
            <w:r w:rsidRPr="0091087C">
              <w:rPr>
                <w:color w:val="000000"/>
                <w:sz w:val="20"/>
                <w:szCs w:val="20"/>
              </w:rPr>
              <w:t>понимать содержание прослушанного диалога, восполняя пропуски в нем</w:t>
            </w:r>
          </w:p>
          <w:p w:rsidR="00BD3D6A" w:rsidRPr="0091087C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gramStart"/>
            <w:r w:rsidRPr="0091087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bCs/>
                <w:color w:val="000000"/>
                <w:sz w:val="20"/>
                <w:szCs w:val="20"/>
              </w:rPr>
              <w:t>: </w:t>
            </w:r>
            <w:r w:rsidRPr="0091087C">
              <w:rPr>
                <w:color w:val="000000"/>
                <w:sz w:val="20"/>
                <w:szCs w:val="20"/>
              </w:rPr>
              <w:t>записать телефон экстренной связи в России</w:t>
            </w:r>
          </w:p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понимать диалоги полностью, отвечать на вопросы по их содержанию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 xml:space="preserve">: выяснить номера телефонов одноклассников, назвать </w:t>
            </w:r>
            <w:proofErr w:type="gramStart"/>
            <w:r w:rsidRPr="0091087C">
              <w:rPr>
                <w:sz w:val="20"/>
                <w:szCs w:val="20"/>
              </w:rPr>
              <w:t xml:space="preserve">по- </w:t>
            </w:r>
            <w:proofErr w:type="spellStart"/>
            <w:r w:rsidRPr="0091087C">
              <w:rPr>
                <w:sz w:val="20"/>
                <w:szCs w:val="20"/>
              </w:rPr>
              <w:t>английски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 xml:space="preserve"> номер личного телефона и </w:t>
            </w:r>
            <w:proofErr w:type="spellStart"/>
            <w:r w:rsidRPr="0091087C">
              <w:rPr>
                <w:sz w:val="20"/>
                <w:szCs w:val="20"/>
              </w:rPr>
              <w:t>телефонов</w:t>
            </w:r>
            <w:r w:rsidRPr="0091087C">
              <w:rPr>
                <w:color w:val="000000"/>
                <w:sz w:val="20"/>
                <w:szCs w:val="20"/>
              </w:rPr>
              <w:t>экстренной</w:t>
            </w:r>
            <w:proofErr w:type="spellEnd"/>
            <w:r w:rsidRPr="0091087C">
              <w:rPr>
                <w:color w:val="000000"/>
                <w:sz w:val="20"/>
                <w:szCs w:val="20"/>
              </w:rPr>
              <w:t xml:space="preserve"> связи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  <w:vAlign w:val="center"/>
          </w:tcPr>
          <w:p w:rsidR="00BD3D6A" w:rsidRPr="0091087C" w:rsidRDefault="00BD3D6A" w:rsidP="00574EE9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Рубежный (Контроль </w:t>
            </w:r>
            <w:proofErr w:type="spellStart"/>
            <w:r w:rsidRPr="0091087C">
              <w:rPr>
                <w:sz w:val="20"/>
                <w:szCs w:val="20"/>
              </w:rPr>
              <w:t>аудирования</w:t>
            </w:r>
            <w:proofErr w:type="spellEnd"/>
            <w:r w:rsidRPr="0091087C">
              <w:rPr>
                <w:sz w:val="20"/>
                <w:szCs w:val="20"/>
              </w:rPr>
              <w:t>)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ind w:left="192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Тест по </w:t>
            </w:r>
            <w:proofErr w:type="spellStart"/>
            <w:r w:rsidRPr="0091087C">
              <w:rPr>
                <w:sz w:val="20"/>
                <w:szCs w:val="20"/>
              </w:rPr>
              <w:t>аудированию</w:t>
            </w:r>
            <w:proofErr w:type="spellEnd"/>
          </w:p>
        </w:tc>
      </w:tr>
      <w:tr w:rsidR="00BD3D6A" w:rsidRPr="0091087C">
        <w:trPr>
          <w:gridAfter w:val="1"/>
          <w:wAfter w:w="35" w:type="pct"/>
          <w:cantSplit/>
          <w:trHeight w:val="3102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1.</w:t>
            </w:r>
            <w:r w:rsidRPr="0091087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Телефонный этикет.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To ring up; to call up; to speak over the phone</w:t>
            </w:r>
          </w:p>
          <w:p w:rsidR="00BD3D6A" w:rsidRPr="00953BDB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стр.24 упр.72,78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стр.24 упр.-75,80,82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 xml:space="preserve">: Р.Т.стр.23 </w:t>
            </w:r>
            <w:proofErr w:type="spellStart"/>
            <w:proofErr w:type="gramStart"/>
            <w:r w:rsidRPr="0091087C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91087C">
              <w:rPr>
                <w:sz w:val="20"/>
                <w:szCs w:val="20"/>
              </w:rPr>
              <w:t xml:space="preserve"> 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вести элементарную беседу по телефону (представиться, попросить нужного собеседника, оставить сообщение), выяснить номера телефонов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слушать и понимать речь учителя и одноклассников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уметь читать диалог с   пониманием основного содержания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вести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беседу по телефону, овладеть речевыми  клише, типичными для телефонного разговора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разыграть диалог по ролям; работать в паре в соответствии с нормами общения, правилами поведения и этикета,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речь учителя и одноклассников и реагировать на неё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записать свои диалоги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этикетного характера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1.</w:t>
            </w:r>
            <w:r w:rsidRPr="0091087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№4. Чтение.</w:t>
            </w:r>
          </w:p>
          <w:p w:rsidR="00BD3D6A" w:rsidRPr="00B25286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Современные средства связи.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</w:t>
            </w:r>
            <w:proofErr w:type="gramStart"/>
            <w:r w:rsidRPr="0091087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91087C">
              <w:rPr>
                <w:sz w:val="20"/>
                <w:szCs w:val="20"/>
              </w:rPr>
              <w:t xml:space="preserve"> приложение учебника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текст с пониманием основного содержания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читать текст с полным пониманием содержания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 xml:space="preserve">Рубежный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>Тест по чтению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1.25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Компьютер как средство коммуникации.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Fax, fax message, to print, to chat,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Модальные глаголы: </w:t>
            </w:r>
            <w:r w:rsidRPr="0091087C">
              <w:rPr>
                <w:sz w:val="20"/>
                <w:szCs w:val="20"/>
                <w:lang w:val="en-US"/>
              </w:rPr>
              <w:t>Can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may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стр.26 упр. 83-85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стр.27 упр.86,88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r w:rsidRPr="0091087C">
              <w:rPr>
                <w:sz w:val="20"/>
                <w:szCs w:val="20"/>
              </w:rPr>
              <w:t>: Р.Т.стр.24 упр.1,2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ыражать свое мнение о необходимости и возможности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использовать таких средств коммуникации в повседневной жизни как интернет и др.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 xml:space="preserve">оспринимать речь собеседника </w:t>
            </w:r>
            <w:proofErr w:type="spellStart"/>
            <w:r w:rsidRPr="0091087C">
              <w:rPr>
                <w:sz w:val="20"/>
                <w:szCs w:val="20"/>
              </w:rPr>
              <w:t>вгрупповой</w:t>
            </w:r>
            <w:proofErr w:type="spellEnd"/>
            <w:r w:rsidRPr="0091087C">
              <w:rPr>
                <w:sz w:val="20"/>
                <w:szCs w:val="20"/>
              </w:rPr>
              <w:t xml:space="preserve">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соотносить слова с их дефинициями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составлять значимые по смыслу слово сочетания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составлять диалоги с опорой на заданную ситуацию и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разыграть их по ролям; совершенствовать умения выборочного перевода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речь полностью собеседника </w:t>
            </w:r>
            <w:proofErr w:type="spellStart"/>
            <w:r w:rsidRPr="0091087C">
              <w:rPr>
                <w:sz w:val="20"/>
                <w:szCs w:val="20"/>
              </w:rPr>
              <w:t>вгрупповой</w:t>
            </w:r>
            <w:proofErr w:type="spellEnd"/>
            <w:r w:rsidRPr="0091087C">
              <w:rPr>
                <w:sz w:val="20"/>
                <w:szCs w:val="20"/>
              </w:rPr>
              <w:t xml:space="preserve"> дискуссии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 xml:space="preserve">соотносить «компьютерные слова с картинками 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Устные сообщения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учащихся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1.26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Интернет у меня дома.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комбинированный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>programmer ,a key-board; a mouse; a monitor; a diskette; a screen; a mouse pad; a disk; CD-Rom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53BDB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91087C">
              <w:rPr>
                <w:sz w:val="20"/>
                <w:szCs w:val="20"/>
              </w:rPr>
              <w:t>Модальныеглаголы</w:t>
            </w:r>
            <w:proofErr w:type="spell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Чтение:</w:t>
            </w:r>
            <w:r w:rsidRPr="0091087C">
              <w:rPr>
                <w:sz w:val="20"/>
                <w:szCs w:val="20"/>
              </w:rPr>
              <w:t xml:space="preserve"> стр.27 упр. 83-85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Говорение:</w:t>
            </w:r>
            <w:r w:rsidRPr="0091087C">
              <w:rPr>
                <w:sz w:val="20"/>
                <w:szCs w:val="20"/>
              </w:rPr>
              <w:t xml:space="preserve"> стр.27 упр.89-90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sz w:val="20"/>
                <w:szCs w:val="20"/>
              </w:rPr>
              <w:t xml:space="preserve">: </w:t>
            </w:r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</w:t>
            </w:r>
            <w:proofErr w:type="gramEnd"/>
            <w:r w:rsidRPr="0091087C">
              <w:rPr>
                <w:sz w:val="20"/>
                <w:szCs w:val="20"/>
              </w:rPr>
              <w:t>стр.27 упр. 88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Р.Т.стр.24 упр.3</w:t>
            </w: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называть профессии, которые требуют обязательного использования компьютера, телефона и других сре</w:t>
            </w:r>
            <w:proofErr w:type="gramStart"/>
            <w:r w:rsidRPr="0091087C">
              <w:rPr>
                <w:sz w:val="20"/>
                <w:szCs w:val="20"/>
              </w:rPr>
              <w:t>дств св</w:t>
            </w:r>
            <w:proofErr w:type="gramEnd"/>
            <w:r w:rsidRPr="0091087C">
              <w:rPr>
                <w:sz w:val="20"/>
                <w:szCs w:val="20"/>
              </w:rPr>
              <w:t>язи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Находить в тексте интернациональные слова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з</w:t>
            </w:r>
            <w:proofErr w:type="gramEnd"/>
            <w:r w:rsidRPr="0091087C">
              <w:rPr>
                <w:sz w:val="20"/>
                <w:szCs w:val="20"/>
              </w:rPr>
              <w:t>накомить одноклассников с результатами групповой дискуссии по теме урока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ч</w:t>
            </w:r>
            <w:proofErr w:type="gramEnd"/>
            <w:r w:rsidRPr="0091087C">
              <w:rPr>
                <w:sz w:val="20"/>
                <w:szCs w:val="20"/>
              </w:rPr>
              <w:t xml:space="preserve">итать небольшие </w:t>
            </w:r>
            <w:proofErr w:type="spellStart"/>
            <w:r w:rsidRPr="0091087C">
              <w:rPr>
                <w:sz w:val="20"/>
                <w:szCs w:val="20"/>
              </w:rPr>
              <w:t>высказываниялюдей</w:t>
            </w:r>
            <w:proofErr w:type="spellEnd"/>
            <w:r w:rsidRPr="0091087C">
              <w:rPr>
                <w:sz w:val="20"/>
                <w:szCs w:val="20"/>
              </w:rPr>
              <w:t xml:space="preserve"> об их отношении к компьютерам ( с пониманием основного смысла)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фиксировать в письменном виде преимущества какого-либо средства связи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225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1.27</w:t>
            </w: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– повторение </w:t>
            </w:r>
          </w:p>
        </w:tc>
        <w:tc>
          <w:tcPr>
            <w:tcW w:w="226" w:type="pct"/>
            <w:gridSpan w:val="3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  <w:gridSpan w:val="2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bCs/>
                <w:iCs/>
                <w:sz w:val="20"/>
                <w:szCs w:val="20"/>
              </w:rPr>
              <w:t>З</w:t>
            </w:r>
            <w:proofErr w:type="gramEnd"/>
            <w:r w:rsidRPr="0091087C">
              <w:rPr>
                <w:bCs/>
                <w:iCs/>
                <w:sz w:val="20"/>
                <w:szCs w:val="20"/>
              </w:rPr>
              <w:t>акрепление пройденного лексического материала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bCs/>
                <w:iCs/>
                <w:sz w:val="20"/>
                <w:szCs w:val="20"/>
              </w:rPr>
              <w:t>:</w:t>
            </w:r>
            <w:r w:rsidRPr="0091087C">
              <w:rPr>
                <w:bCs/>
                <w:iCs/>
                <w:sz w:val="20"/>
                <w:szCs w:val="20"/>
              </w:rPr>
              <w:t>З</w:t>
            </w:r>
            <w:proofErr w:type="gramEnd"/>
            <w:r w:rsidRPr="0091087C">
              <w:rPr>
                <w:bCs/>
                <w:iCs/>
                <w:sz w:val="20"/>
                <w:szCs w:val="20"/>
              </w:rPr>
              <w:t>акрепление пройденного грамматического материала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материала, </w:t>
            </w:r>
            <w:proofErr w:type="spellStart"/>
            <w:r w:rsidRPr="0091087C">
              <w:rPr>
                <w:sz w:val="20"/>
                <w:szCs w:val="20"/>
              </w:rPr>
              <w:t>сформированности</w:t>
            </w:r>
            <w:proofErr w:type="spellEnd"/>
            <w:r w:rsidRPr="0091087C">
              <w:rPr>
                <w:sz w:val="20"/>
                <w:szCs w:val="20"/>
              </w:rPr>
              <w:t xml:space="preserve"> языковых явлений</w:t>
            </w:r>
          </w:p>
        </w:tc>
        <w:tc>
          <w:tcPr>
            <w:tcW w:w="950" w:type="pct"/>
            <w:gridSpan w:val="2"/>
          </w:tcPr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59" w:type="pct"/>
            <w:gridSpan w:val="2"/>
            <w:textDirection w:val="btLr"/>
          </w:tcPr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91087C" w:rsidRDefault="00BD3D6A" w:rsidP="00574EE9">
            <w:pPr>
              <w:suppressAutoHyphens/>
              <w:ind w:right="113"/>
              <w:jc w:val="center"/>
              <w:rPr>
                <w:sz w:val="20"/>
                <w:szCs w:val="20"/>
                <w:lang w:eastAsia="ar-SA"/>
              </w:rPr>
            </w:pPr>
            <w:r w:rsidRPr="0091087C">
              <w:rPr>
                <w:sz w:val="20"/>
                <w:szCs w:val="20"/>
                <w:lang w:eastAsia="ar-SA"/>
              </w:rPr>
              <w:t xml:space="preserve">Итоговый </w:t>
            </w:r>
          </w:p>
        </w:tc>
        <w:tc>
          <w:tcPr>
            <w:tcW w:w="587" w:type="pct"/>
            <w:gridSpan w:val="2"/>
          </w:tcPr>
          <w:p w:rsidR="00BD3D6A" w:rsidRPr="0091087C" w:rsidRDefault="00BD3D6A" w:rsidP="00574E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rPr>
          <w:gridAfter w:val="1"/>
          <w:wAfter w:w="35" w:type="pct"/>
          <w:cantSplit/>
          <w:trHeight w:val="1130"/>
          <w:jc w:val="center"/>
        </w:trPr>
        <w:tc>
          <w:tcPr>
            <w:tcW w:w="4965" w:type="pct"/>
            <w:gridSpan w:val="21"/>
          </w:tcPr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  <w:lang w:eastAsia="ar-SA"/>
              </w:rPr>
              <w:t>Тема 2</w:t>
            </w:r>
            <w:r w:rsidRPr="00921C8C"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21C8C">
              <w:rPr>
                <w:b/>
                <w:sz w:val="20"/>
                <w:szCs w:val="20"/>
              </w:rPr>
      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особенности. 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21C8C">
              <w:rPr>
                <w:b/>
                <w:sz w:val="20"/>
                <w:szCs w:val="20"/>
              </w:rPr>
              <w:t>Роль иностранного языка в планах на будущее.</w:t>
            </w:r>
          </w:p>
          <w:p w:rsidR="00BD3D6A" w:rsidRPr="00921C8C" w:rsidRDefault="00BD3D6A" w:rsidP="00574EE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21C8C">
              <w:rPr>
                <w:b/>
                <w:sz w:val="20"/>
                <w:szCs w:val="20"/>
              </w:rPr>
              <w:t>21 час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Регулятивные УУД: </w:t>
            </w:r>
            <w:r w:rsidRPr="0091087C">
              <w:rPr>
                <w:iCs/>
                <w:sz w:val="20"/>
                <w:szCs w:val="20"/>
              </w:rPr>
              <w:t>определять цель учебной деятельности с помощью учителя и самостоятельно. Планировать, выполнять  учебные / коммуникативные действия в соответствии с поставленной коммуникативной задачей;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953BDB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уметь задавать вопросы, необходимые для организации собственно речевой деятельности в условиях инициативного сотрудничества с партнером; владеть монологической и диалогической формами речи в соответствии с грамматическими и синтаксическими нормами языка.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proofErr w:type="spellStart"/>
            <w:r w:rsidRPr="0091087C">
              <w:rPr>
                <w:b/>
                <w:iCs/>
                <w:sz w:val="20"/>
                <w:szCs w:val="20"/>
              </w:rPr>
              <w:t>УУД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и</w:t>
            </w:r>
            <w:proofErr w:type="gramEnd"/>
            <w:r w:rsidRPr="0091087C">
              <w:rPr>
                <w:sz w:val="20"/>
                <w:szCs w:val="20"/>
              </w:rPr>
              <w:t>спользовать</w:t>
            </w:r>
            <w:proofErr w:type="spellEnd"/>
            <w:r w:rsidRPr="0091087C">
              <w:rPr>
                <w:sz w:val="20"/>
                <w:szCs w:val="20"/>
              </w:rPr>
              <w:t xml:space="preserve"> приобретенные знания и умения для создания целостной картины </w:t>
            </w:r>
            <w:proofErr w:type="spellStart"/>
            <w:r w:rsidRPr="0091087C">
              <w:rPr>
                <w:sz w:val="20"/>
                <w:szCs w:val="20"/>
              </w:rPr>
              <w:t>полиязычного</w:t>
            </w:r>
            <w:proofErr w:type="spellEnd"/>
            <w:r w:rsidRPr="0091087C">
              <w:rPr>
                <w:sz w:val="20"/>
                <w:szCs w:val="20"/>
              </w:rPr>
              <w:t xml:space="preserve">, поликультурного мира, осознания места и роли родного и изучаемого иностранного языка в этом мире. </w:t>
            </w:r>
          </w:p>
          <w:p w:rsidR="00BD3D6A" w:rsidRPr="0091087C" w:rsidRDefault="00BD3D6A" w:rsidP="00574EE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2489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Названия стран и их флаги. Крупные города.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  <w:lang w:val="en-US"/>
              </w:rPr>
              <w:t>: Africa; Continent; Asia; North America; South America; Europe; Let me introduce; Finalists; nationality; language Federation; Republic; Kingdom; state</w:t>
            </w:r>
          </w:p>
          <w:p w:rsidR="00BD3D6A" w:rsidRPr="008571FD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</w:rPr>
              <w:t>:</w:t>
            </w:r>
            <w:r w:rsidRPr="008571FD">
              <w:rPr>
                <w:sz w:val="20"/>
                <w:szCs w:val="20"/>
              </w:rPr>
              <w:t>а</w:t>
            </w:r>
            <w:proofErr w:type="gramEnd"/>
            <w:r w:rsidRPr="008571FD">
              <w:rPr>
                <w:sz w:val="20"/>
                <w:szCs w:val="20"/>
              </w:rPr>
              <w:t xml:space="preserve">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географическими названиями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стр.34 упр.1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тр.34 упр.3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тр.34 упр.2</w:t>
            </w:r>
          </w:p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стр.25 упр.1, 2, 3</w:t>
            </w:r>
          </w:p>
        </w:tc>
        <w:tc>
          <w:tcPr>
            <w:tcW w:w="768" w:type="pct"/>
            <w:gridSpan w:val="2"/>
          </w:tcPr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А: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на слух воспринимать информацию, передаваемую при помощи несложного текста, и выражать свое понимание в требуемой форме/заполнить таблицу, назвать родину участников конференции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Г</w:t>
            </w: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в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ести диалог «Знакомство» (представиться, расспросить партнера)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Ч</w:t>
            </w: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с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оотносить текст с соответствующей фотографией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П</w:t>
            </w: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н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а слух воспринимать информацию, передаваемую при помощи несложного текста, и выражать свое понимание в требуемой форме/заполнить таблицу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А</w:t>
            </w:r>
            <w:r w:rsidRPr="0091087C">
              <w:rPr>
                <w:sz w:val="20"/>
                <w:szCs w:val="20"/>
                <w:lang w:eastAsia="ar-SA"/>
              </w:rPr>
              <w:t>: понимать текст и отвечать на вопросы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Г</w:t>
            </w:r>
            <w:r w:rsidRPr="00004791">
              <w:rPr>
                <w:rFonts w:eastAsia="Times New Roman"/>
                <w:sz w:val="20"/>
                <w:szCs w:val="20"/>
                <w:lang w:val="ru-RU" w:eastAsia="ar-SA"/>
              </w:rPr>
              <w:t xml:space="preserve">: 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составлять диалог в соответствии с заданной ситуацией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Ч</w:t>
            </w:r>
            <w:r w:rsidRPr="0091087C">
              <w:rPr>
                <w:sz w:val="20"/>
                <w:szCs w:val="20"/>
                <w:lang w:eastAsia="ar-SA"/>
              </w:rPr>
              <w:t>: читать и полностью понимать прочитанное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1087C">
              <w:rPr>
                <w:sz w:val="20"/>
                <w:szCs w:val="20"/>
                <w:lang w:eastAsia="ar-SA"/>
              </w:rPr>
              <w:t xml:space="preserve">: </w:t>
            </w:r>
            <w:r w:rsidRPr="0091087C">
              <w:rPr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588" w:type="pct"/>
            <w:gridSpan w:val="2"/>
          </w:tcPr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Диалоги  по ситуации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Узнаваемые культурные объекты стран.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The Great Wall of China, the Pyramids,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Colosseum</w:t>
            </w:r>
            <w:proofErr w:type="spellEnd"/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 xml:space="preserve">: </w:t>
            </w:r>
            <w:r w:rsidRPr="008571FD">
              <w:rPr>
                <w:sz w:val="20"/>
                <w:szCs w:val="20"/>
              </w:rPr>
              <w:t xml:space="preserve">артикль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названиями достопримечательностей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стр.36 упр.8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6 упр.9, 10, 11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6 упр.8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стр.26 упр.1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соотносить звуковой и графический образ названий географических объектов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>: называть страны, соотнеся их с узнаваемыми культурными и географическими объектами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</w:t>
            </w:r>
            <w:r w:rsidRPr="0091087C">
              <w:rPr>
                <w:sz w:val="20"/>
                <w:szCs w:val="20"/>
              </w:rPr>
              <w:t>: читать вслух географические названия с соблюдением правильного ударения и произношения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: на слух воспринимать информацию, передаваемую при помощи несложного текста, и выражать свое понимание в требуемой форме/заполнить таблицу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А</w:t>
            </w:r>
            <w:r w:rsidRPr="0091087C">
              <w:rPr>
                <w:sz w:val="20"/>
                <w:szCs w:val="20"/>
                <w:lang w:eastAsia="ar-SA"/>
              </w:rPr>
              <w:t>: понимать текст и отвечать на вопросы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Г</w:t>
            </w: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 w:eastAsia="ar-SA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с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оставлять монолог в соответствии с заданной ситуацией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Ч</w:t>
            </w:r>
            <w:r w:rsidRPr="0091087C">
              <w:rPr>
                <w:sz w:val="20"/>
                <w:szCs w:val="20"/>
                <w:lang w:eastAsia="ar-SA"/>
              </w:rPr>
              <w:t>: читать и полностью понимать прочитанное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1087C">
              <w:rPr>
                <w:sz w:val="20"/>
                <w:szCs w:val="20"/>
                <w:lang w:eastAsia="ar-SA"/>
              </w:rPr>
              <w:t xml:space="preserve">: </w:t>
            </w:r>
            <w:r w:rsidRPr="0091087C">
              <w:rPr>
                <w:sz w:val="20"/>
                <w:szCs w:val="20"/>
              </w:rPr>
              <w:t xml:space="preserve">восстанавливать текст, вставляя в него пропущенные слова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1087C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212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Страны, национальности,  языки.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8571FD">
              <w:rPr>
                <w:b/>
                <w:sz w:val="20"/>
                <w:szCs w:val="20"/>
              </w:rPr>
              <w:t>Л</w:t>
            </w:r>
            <w:r w:rsidRPr="008571FD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Chinese, Hindi, Spanish, Dutch, Bulgarian, Finnish</w:t>
            </w:r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  <w:r w:rsidRPr="008571FD">
              <w:rPr>
                <w:b/>
                <w:sz w:val="20"/>
                <w:szCs w:val="20"/>
              </w:rPr>
              <w:t>Г:</w:t>
            </w:r>
            <w:r w:rsidRPr="008571FD">
              <w:rPr>
                <w:sz w:val="20"/>
                <w:szCs w:val="20"/>
              </w:rPr>
              <w:t xml:space="preserve"> артикль </w:t>
            </w:r>
            <w:r w:rsidRPr="008571FD">
              <w:rPr>
                <w:i/>
                <w:sz w:val="20"/>
                <w:szCs w:val="20"/>
                <w:lang w:val="en-US"/>
              </w:rPr>
              <w:t>the</w:t>
            </w:r>
            <w:r w:rsidRPr="008571FD">
              <w:rPr>
                <w:sz w:val="20"/>
                <w:szCs w:val="20"/>
              </w:rPr>
              <w:t xml:space="preserve"> с названиями национальностей и языков</w:t>
            </w:r>
          </w:p>
          <w:p w:rsidR="00BD3D6A" w:rsidRPr="008571FD" w:rsidRDefault="00BD3D6A" w:rsidP="00574EE9">
            <w:pPr>
              <w:jc w:val="both"/>
              <w:rPr>
                <w:sz w:val="20"/>
                <w:szCs w:val="20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стр.37 упр.12, 17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7 упр.13, 14, 16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7 упр.15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стр.27 упр.3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прослушать краткую информацию и соотносить правильность своих догадок (об </w:t>
            </w:r>
            <w:proofErr w:type="spellStart"/>
            <w:r w:rsidRPr="00140A87">
              <w:rPr>
                <w:sz w:val="20"/>
                <w:szCs w:val="20"/>
              </w:rPr>
              <w:t>англоговорящих</w:t>
            </w:r>
            <w:proofErr w:type="spellEnd"/>
            <w:r w:rsidRPr="00140A87">
              <w:rPr>
                <w:sz w:val="20"/>
                <w:szCs w:val="20"/>
              </w:rPr>
              <w:t xml:space="preserve"> странах, о наиболее распространенных языках)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сообщать в каких странах люди говорят на английском языке/на других языках международного значения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по ролям диалогический текст, соблюдая нужную интонацию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правильно употреблять определенный артикль с названиями национальностей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прослушать в каких странах говорят на английском языке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прочитать названия языков народов мира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Знать особенности употребления артикля «</w:t>
            </w:r>
            <w:proofErr w:type="spellStart"/>
            <w:r w:rsidRPr="00140A87">
              <w:rPr>
                <w:sz w:val="20"/>
                <w:szCs w:val="20"/>
              </w:rPr>
              <w:t>the</w:t>
            </w:r>
            <w:proofErr w:type="spellEnd"/>
            <w:r w:rsidRPr="00140A87">
              <w:rPr>
                <w:sz w:val="20"/>
                <w:szCs w:val="20"/>
              </w:rPr>
              <w:t>»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иметь представление о культурном наследии </w:t>
            </w:r>
            <w:proofErr w:type="spellStart"/>
            <w:r w:rsidRPr="00140A87">
              <w:rPr>
                <w:sz w:val="20"/>
                <w:szCs w:val="20"/>
              </w:rPr>
              <w:t>англоговорящих</w:t>
            </w:r>
            <w:proofErr w:type="spellEnd"/>
            <w:r w:rsidRPr="00140A87">
              <w:rPr>
                <w:sz w:val="20"/>
                <w:szCs w:val="20"/>
              </w:rPr>
              <w:t xml:space="preserve"> стран и России; национальных особенностях жителей разных стран.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Диалогические и 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Английский как язык международного общения.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mother tongue, first/second language, foreign, official, native; to have a success; to be successful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40A87">
              <w:rPr>
                <w:sz w:val="20"/>
                <w:szCs w:val="20"/>
              </w:rPr>
              <w:t>конструкциис</w:t>
            </w:r>
            <w:proofErr w:type="spellEnd"/>
            <w:r w:rsidRPr="00140A87">
              <w:rPr>
                <w:sz w:val="20"/>
                <w:szCs w:val="20"/>
                <w:lang w:val="en-US"/>
              </w:rPr>
              <w:t xml:space="preserve"> who/that, which/that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стр.38 упр.20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8 упр.18, 19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8 упр.20</w:t>
            </w:r>
          </w:p>
          <w:p w:rsidR="00BD3D6A" w:rsidRPr="004408D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стр.29 упр.1, 2, 3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прослушать информацию и убедиться в правильности своих предположений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обсуждать с партнером предложенные в задании вопросы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информационный текст, соотнося вопросы и ответы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соотносить графический образ слов со звуковым</w:t>
            </w:r>
          </w:p>
        </w:tc>
        <w:tc>
          <w:tcPr>
            <w:tcW w:w="1083" w:type="pct"/>
            <w:gridSpan w:val="4"/>
          </w:tcPr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соотносить вопросы и ответы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Ч: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составлять диалог в соответствии с заданной ситуацией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А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: отвечать на вопросы по карте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Устный опрос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Монологическое сообщение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2.5.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Страны, говорящие на английском языке. Язык Эсперанто.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Esperanto, mixture, thoughts, feelings, alive, to be  invented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 xml:space="preserve">Г: конструкции с </w:t>
            </w:r>
            <w:r w:rsidRPr="00140A87">
              <w:rPr>
                <w:sz w:val="20"/>
                <w:szCs w:val="20"/>
                <w:lang w:val="en-US"/>
              </w:rPr>
              <w:t>who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that</w:t>
            </w:r>
            <w:r w:rsidRPr="00140A87">
              <w:rPr>
                <w:sz w:val="20"/>
                <w:szCs w:val="20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which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that</w:t>
            </w:r>
            <w:r w:rsidRPr="00140A87">
              <w:rPr>
                <w:sz w:val="20"/>
                <w:szCs w:val="20"/>
              </w:rPr>
              <w:t>, слова-омофоны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стр.39 упр.21, 23,27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780A3B">
              <w:rPr>
                <w:sz w:val="20"/>
                <w:szCs w:val="20"/>
              </w:rPr>
              <w:t>с</w:t>
            </w:r>
            <w:proofErr w:type="gramEnd"/>
            <w:r w:rsidRPr="00780A3B">
              <w:rPr>
                <w:sz w:val="20"/>
                <w:szCs w:val="20"/>
              </w:rPr>
              <w:t>тр.3</w:t>
            </w:r>
            <w:r>
              <w:rPr>
                <w:sz w:val="20"/>
                <w:szCs w:val="20"/>
              </w:rPr>
              <w:t>9 упр.22,25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тр.39  упр.24-27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стр.30 упр.4,5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текст об эсперанто с пониманием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А: прослушать информацию и убедиться в правильности своих предположений</w:t>
            </w:r>
          </w:p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Г: высказывать свое мнение об эсперанто и других созданных языках</w:t>
            </w:r>
          </w:p>
          <w:p w:rsidR="00BD3D6A" w:rsidRPr="00140A87" w:rsidRDefault="00BD3D6A" w:rsidP="00574EE9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proofErr w:type="gramStart"/>
            <w:r w:rsidRPr="00140A87">
              <w:rPr>
                <w:sz w:val="20"/>
                <w:szCs w:val="20"/>
              </w:rPr>
              <w:t>П</w:t>
            </w:r>
            <w:proofErr w:type="gramEnd"/>
            <w:r w:rsidRPr="00140A87">
              <w:rPr>
                <w:sz w:val="20"/>
                <w:szCs w:val="20"/>
              </w:rPr>
              <w:t>: записывать слова на основе их транскрипционного образа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 текст с пониманием основного содержания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полностью понимать </w:t>
            </w:r>
            <w:proofErr w:type="gramStart"/>
            <w:r w:rsidRPr="00140A87">
              <w:rPr>
                <w:sz w:val="20"/>
                <w:szCs w:val="20"/>
              </w:rPr>
              <w:t>услышанное</w:t>
            </w:r>
            <w:proofErr w:type="gramEnd"/>
            <w:r w:rsidRPr="00140A87">
              <w:rPr>
                <w:sz w:val="20"/>
                <w:szCs w:val="20"/>
              </w:rPr>
              <w:t xml:space="preserve"> и извлекать необходимую информацию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отвечать на вопросы по теме, высказывать мнение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sz w:val="20"/>
                <w:szCs w:val="20"/>
              </w:rPr>
              <w:t>: соотносить транскрипцию с графическим образом слова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8571FD">
              <w:rPr>
                <w:b/>
                <w:sz w:val="20"/>
                <w:szCs w:val="20"/>
              </w:rPr>
              <w:t xml:space="preserve">Проект </w:t>
            </w:r>
            <w:r w:rsidRPr="00140A87">
              <w:rPr>
                <w:sz w:val="20"/>
                <w:szCs w:val="20"/>
              </w:rPr>
              <w:t>«Каково происхождение моего имени?»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 xml:space="preserve">Урок применения ЗУН учащихся </w:t>
            </w:r>
          </w:p>
        </w:tc>
        <w:tc>
          <w:tcPr>
            <w:tcW w:w="180" w:type="pct"/>
          </w:tcPr>
          <w:p w:rsidR="00BD3D6A" w:rsidRPr="00140A87" w:rsidRDefault="00BD3D6A" w:rsidP="00574EE9">
            <w:pPr>
              <w:jc w:val="center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to express, to collect one’s thoughts, research, to use the Internet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Г</w:t>
            </w:r>
            <w:r w:rsidRPr="008571FD">
              <w:rPr>
                <w:sz w:val="20"/>
                <w:szCs w:val="20"/>
              </w:rPr>
              <w:t xml:space="preserve">: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PastSimple</w:t>
            </w:r>
            <w:proofErr w:type="spellEnd"/>
            <w:r w:rsidRPr="008571FD">
              <w:rPr>
                <w:sz w:val="20"/>
                <w:szCs w:val="20"/>
              </w:rPr>
              <w:t xml:space="preserve">,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PresentSimple</w:t>
            </w:r>
            <w:proofErr w:type="spellEnd"/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C4DBE">
              <w:rPr>
                <w:b/>
                <w:sz w:val="20"/>
                <w:szCs w:val="20"/>
              </w:rPr>
              <w:t>Говорение</w:t>
            </w:r>
            <w:r>
              <w:rPr>
                <w:sz w:val="20"/>
                <w:szCs w:val="20"/>
              </w:rPr>
              <w:t xml:space="preserve">: </w:t>
            </w:r>
            <w:r w:rsidRPr="00140A87">
              <w:rPr>
                <w:iCs/>
                <w:color w:val="000000"/>
                <w:sz w:val="20"/>
                <w:szCs w:val="20"/>
              </w:rPr>
              <w:t>Контроль монологической речи по теме «</w:t>
            </w:r>
            <w:r w:rsidRPr="00140A87">
              <w:rPr>
                <w:sz w:val="20"/>
                <w:szCs w:val="20"/>
              </w:rPr>
              <w:t>Каково происхождение моего имени</w:t>
            </w:r>
            <w:r>
              <w:rPr>
                <w:sz w:val="20"/>
                <w:szCs w:val="20"/>
              </w:rPr>
              <w:t>?</w:t>
            </w:r>
            <w:r w:rsidRPr="00140A87">
              <w:rPr>
                <w:iCs/>
                <w:color w:val="000000"/>
                <w:sz w:val="20"/>
                <w:szCs w:val="20"/>
              </w:rPr>
              <w:t>»</w:t>
            </w:r>
          </w:p>
          <w:p w:rsidR="00BD3D6A" w:rsidRDefault="00BD3D6A" w:rsidP="00574EE9">
            <w:pPr>
              <w:pStyle w:val="a4"/>
              <w:spacing w:before="0" w:after="0"/>
              <w:rPr>
                <w:iCs/>
                <w:color w:val="000000"/>
                <w:sz w:val="20"/>
                <w:szCs w:val="20"/>
              </w:rPr>
            </w:pPr>
            <w:r w:rsidRPr="009C4DBE">
              <w:rPr>
                <w:b/>
                <w:iCs/>
                <w:color w:val="000000"/>
                <w:sz w:val="20"/>
                <w:szCs w:val="20"/>
              </w:rPr>
              <w:t>Чтение:</w:t>
            </w:r>
            <w:r>
              <w:rPr>
                <w:iCs/>
                <w:color w:val="000000"/>
                <w:sz w:val="20"/>
                <w:szCs w:val="20"/>
              </w:rPr>
              <w:t xml:space="preserve"> стр.39 упр.28</w:t>
            </w:r>
          </w:p>
          <w:p w:rsidR="00BD3D6A" w:rsidRPr="0036737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слушать и понимать на слух чужую речь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вслух, используя знания основных правил чтения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рассказывать о происхождении своего имени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составлять предложения со структурами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proofErr w:type="spellStart"/>
            <w:r w:rsidRPr="00140A87">
              <w:rPr>
                <w:sz w:val="20"/>
                <w:szCs w:val="20"/>
              </w:rPr>
              <w:t>полностьюпонимать</w:t>
            </w:r>
            <w:proofErr w:type="spellEnd"/>
            <w:r w:rsidRPr="00140A87">
              <w:rPr>
                <w:sz w:val="20"/>
                <w:szCs w:val="20"/>
              </w:rPr>
              <w:t xml:space="preserve"> на слух речь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с пониманием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 составлять монолог по заданной ситуации</w:t>
            </w:r>
          </w:p>
          <w:p w:rsidR="00BD3D6A" w:rsidRPr="00140A87" w:rsidRDefault="00BD3D6A" w:rsidP="00574EE9">
            <w:pPr>
              <w:suppressAutoHyphens/>
              <w:ind w:right="-113"/>
              <w:rPr>
                <w:sz w:val="20"/>
                <w:szCs w:val="20"/>
                <w:lang w:eastAsia="ar-SA"/>
              </w:rPr>
            </w:pPr>
            <w:proofErr w:type="gramStart"/>
            <w:r w:rsidRPr="00140A87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140A87">
              <w:rPr>
                <w:sz w:val="20"/>
                <w:szCs w:val="20"/>
                <w:lang w:eastAsia="ar-SA"/>
              </w:rPr>
              <w:t xml:space="preserve">: оформлять свои мысли в   письменной речи. </w:t>
            </w:r>
          </w:p>
          <w:p w:rsidR="00BD3D6A" w:rsidRPr="00140A87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</w:t>
            </w:r>
            <w:r w:rsidRPr="00140A87">
              <w:rPr>
                <w:sz w:val="20"/>
                <w:szCs w:val="20"/>
              </w:rPr>
              <w:t>проект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2.7.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Англоязычные конкурсанты о своих странах.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D35921">
              <w:rPr>
                <w:b/>
                <w:sz w:val="20"/>
                <w:szCs w:val="20"/>
              </w:rPr>
              <w:t>Л</w:t>
            </w:r>
            <w:r w:rsidRPr="00D35921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powerful, advanced, a melting pot, subway, movie, mailman, maple tree official</w:t>
            </w:r>
          </w:p>
          <w:p w:rsidR="00BD3D6A" w:rsidRPr="008571FD" w:rsidRDefault="00BD3D6A" w:rsidP="00574EE9">
            <w:pPr>
              <w:rPr>
                <w:sz w:val="20"/>
                <w:szCs w:val="20"/>
                <w:lang w:val="en-US"/>
              </w:rPr>
            </w:pPr>
            <w:r w:rsidRPr="00D35921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>: special questions, Present Simple</w:t>
            </w:r>
          </w:p>
          <w:p w:rsidR="00BD3D6A" w:rsidRPr="008571FD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  <w:lang w:val="en-US"/>
              </w:rPr>
            </w:pPr>
            <w:r w:rsidRPr="00780A3B">
              <w:rPr>
                <w:b/>
                <w:sz w:val="20"/>
                <w:szCs w:val="20"/>
              </w:rPr>
              <w:t>Чтение</w:t>
            </w:r>
            <w:r w:rsidRPr="008571FD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 w:rsidRPr="008571FD">
              <w:rPr>
                <w:sz w:val="20"/>
                <w:szCs w:val="20"/>
                <w:lang w:val="en-US"/>
              </w:rPr>
              <w:t xml:space="preserve">.40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 w:rsidRPr="008571FD">
              <w:rPr>
                <w:sz w:val="20"/>
                <w:szCs w:val="20"/>
                <w:lang w:val="en-US"/>
              </w:rPr>
              <w:t>.31</w:t>
            </w:r>
          </w:p>
          <w:p w:rsidR="00BD3D6A" w:rsidRPr="001F2559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1F255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</w:t>
            </w:r>
            <w:r w:rsidRPr="001F2559">
              <w:rPr>
                <w:sz w:val="20"/>
                <w:szCs w:val="20"/>
              </w:rPr>
              <w:t xml:space="preserve">.40 </w:t>
            </w:r>
            <w:r>
              <w:rPr>
                <w:sz w:val="20"/>
                <w:szCs w:val="20"/>
              </w:rPr>
              <w:t>упр</w:t>
            </w:r>
            <w:r w:rsidRPr="001F2559">
              <w:rPr>
                <w:sz w:val="20"/>
                <w:szCs w:val="20"/>
              </w:rPr>
              <w:t>.29, 30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тр.42  упр.32</w:t>
            </w:r>
          </w:p>
          <w:p w:rsidR="00BD3D6A" w:rsidRPr="00D3592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стр.31  упр.1, 2,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вслух текст, полностью понимать, и отвечать на вопрос по тексту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слушать и полностью  понимать речь учителя и одноклассников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Г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: обсудить с </w:t>
            </w:r>
            <w:proofErr w:type="gramStart"/>
            <w:r w:rsidRPr="00004791">
              <w:rPr>
                <w:rFonts w:eastAsia="Times New Roman"/>
                <w:sz w:val="20"/>
                <w:szCs w:val="20"/>
                <w:lang w:val="ru-RU"/>
              </w:rPr>
              <w:t>партнерами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что они знают об </w:t>
            </w:r>
            <w:proofErr w:type="spellStart"/>
            <w:r w:rsidRPr="00004791">
              <w:rPr>
                <w:rFonts w:eastAsia="Times New Roman"/>
                <w:sz w:val="20"/>
                <w:szCs w:val="20"/>
                <w:lang w:val="ru-RU"/>
              </w:rPr>
              <w:t>англоговорящих</w:t>
            </w:r>
            <w:proofErr w:type="spellEnd"/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странах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>: догадываться о значении слов по их графическому обозначению</w:t>
            </w:r>
          </w:p>
        </w:tc>
        <w:tc>
          <w:tcPr>
            <w:tcW w:w="1083" w:type="pct"/>
            <w:gridSpan w:val="4"/>
          </w:tcPr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Г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: составлять собственные диалоги с целью решения поставленной коммуникативной задачи 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140A87" w:rsidRDefault="00BD3D6A" w:rsidP="00574EE9">
            <w:pPr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использовать языковую догадку при восприятии графического обозначению слов ЛЕ;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proofErr w:type="gramStart"/>
            <w:r w:rsidRPr="00140A87">
              <w:rPr>
                <w:b/>
                <w:sz w:val="20"/>
                <w:szCs w:val="20"/>
              </w:rPr>
              <w:t xml:space="preserve"> </w:t>
            </w:r>
            <w:r w:rsidRPr="00140A87">
              <w:rPr>
                <w:sz w:val="20"/>
                <w:szCs w:val="20"/>
              </w:rPr>
              <w:t>:</w:t>
            </w:r>
            <w:proofErr w:type="gramEnd"/>
            <w:r w:rsidRPr="00140A87">
              <w:rPr>
                <w:sz w:val="20"/>
                <w:szCs w:val="20"/>
              </w:rPr>
              <w:t xml:space="preserve"> читать с целью извлечения конкретной информации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lastRenderedPageBreak/>
              <w:t>2.</w:t>
            </w:r>
            <w:r w:rsidRPr="0091087C">
              <w:rPr>
                <w:sz w:val="20"/>
                <w:szCs w:val="20"/>
              </w:rPr>
              <w:t>8</w:t>
            </w:r>
            <w:r w:rsidRPr="0091087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Некоторые факты о России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Moscow, St Petersburg, an island state,  a “lucky country”, population, a capital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слова синонимы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стр.42 упр.37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тр.42 упр.33, 36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43141F">
              <w:rPr>
                <w:sz w:val="20"/>
                <w:szCs w:val="20"/>
              </w:rPr>
              <w:t>с</w:t>
            </w:r>
            <w:proofErr w:type="gramEnd"/>
            <w:r w:rsidRPr="0043141F">
              <w:rPr>
                <w:sz w:val="20"/>
                <w:szCs w:val="20"/>
              </w:rPr>
              <w:t>тр.42 упр.34, 35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Р.Т.стр.32 упр.3, 4</w:t>
            </w:r>
          </w:p>
        </w:tc>
        <w:tc>
          <w:tcPr>
            <w:tcW w:w="768" w:type="pct"/>
            <w:gridSpan w:val="2"/>
          </w:tcPr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Г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: рассказывать о России по аналогии с </w:t>
            </w:r>
            <w:proofErr w:type="gramStart"/>
            <w:r w:rsidRPr="00004791">
              <w:rPr>
                <w:rFonts w:eastAsia="Times New Roman"/>
                <w:sz w:val="20"/>
                <w:szCs w:val="20"/>
                <w:lang w:val="ru-RU"/>
              </w:rPr>
              <w:t>прочитанным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об англо-говорящих странах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bCs/>
                <w:sz w:val="20"/>
                <w:szCs w:val="20"/>
              </w:rPr>
              <w:t xml:space="preserve">А: </w:t>
            </w:r>
            <w:r w:rsidRPr="00140A87">
              <w:rPr>
                <w:bCs/>
                <w:sz w:val="20"/>
                <w:szCs w:val="20"/>
              </w:rPr>
              <w:t>понимать на слух полностью текст, построенный на знакомом языковом материале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на основе прочитанных текстов соотнести страны с их характеристиками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заполнить таблицу, соотнося названии я стран, столиц и официальных языков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ind w:right="-17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высказываться  на заданную тему с опорой на картинки;</w:t>
            </w:r>
          </w:p>
          <w:p w:rsidR="00BD3D6A" w:rsidRPr="00140A87" w:rsidRDefault="00BD3D6A" w:rsidP="00574EE9">
            <w:pPr>
              <w:ind w:right="-57"/>
              <w:jc w:val="both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на слух диалог и воспроизводить его, различать на слух вопросы и ответы;</w:t>
            </w:r>
          </w:p>
          <w:p w:rsidR="00BD3D6A" w:rsidRPr="00140A87" w:rsidRDefault="00BD3D6A" w:rsidP="00574EE9">
            <w:pPr>
              <w:ind w:right="-57"/>
              <w:jc w:val="both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Ч, </w:t>
            </w: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распознавать в тексте и дифференцировать слова по определённым признакам (существительные, прилагательные,  глаголы).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2.9.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№5.Аудирование</w:t>
            </w:r>
            <w:r w:rsidRPr="00953BDB">
              <w:rPr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«</w:t>
            </w:r>
            <w:proofErr w:type="spellStart"/>
            <w:r w:rsidRPr="0091087C">
              <w:rPr>
                <w:sz w:val="20"/>
                <w:szCs w:val="20"/>
              </w:rPr>
              <w:t>Англоговорящие</w:t>
            </w:r>
            <w:proofErr w:type="spellEnd"/>
            <w:r w:rsidRPr="0091087C">
              <w:rPr>
                <w:sz w:val="20"/>
                <w:szCs w:val="20"/>
              </w:rPr>
              <w:t xml:space="preserve"> страны»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full name, short name, official language, capital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PastSimple</w:t>
            </w:r>
            <w:proofErr w:type="spellEnd"/>
            <w:r w:rsidRPr="00DB3A3D">
              <w:rPr>
                <w:sz w:val="20"/>
                <w:szCs w:val="20"/>
              </w:rPr>
              <w:t xml:space="preserve">,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PresentSimple</w:t>
            </w:r>
            <w:proofErr w:type="spellEnd"/>
          </w:p>
          <w:p w:rsidR="00BD3D6A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36737D">
              <w:rPr>
                <w:b/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 xml:space="preserve">: аудиозапись </w:t>
            </w:r>
            <w:r w:rsidRPr="0036737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Англо-говорящие страны»</w:t>
            </w:r>
          </w:p>
          <w:p w:rsidR="00BD3D6A" w:rsidRPr="008571FD" w:rsidRDefault="00BD3D6A" w:rsidP="00574EE9">
            <w:pPr>
              <w:rPr>
                <w:sz w:val="20"/>
                <w:szCs w:val="20"/>
              </w:rPr>
            </w:pPr>
            <w:r w:rsidRPr="0036737D">
              <w:rPr>
                <w:b/>
                <w:sz w:val="20"/>
                <w:szCs w:val="20"/>
              </w:rPr>
              <w:t>Письмо</w:t>
            </w:r>
            <w:r>
              <w:rPr>
                <w:sz w:val="20"/>
                <w:szCs w:val="20"/>
              </w:rPr>
              <w:t>: стр.42 упр.32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слушать и понимать текст, и установить соответствие между рассказами </w:t>
            </w:r>
            <w:proofErr w:type="gramStart"/>
            <w:r w:rsidRPr="0091087C">
              <w:rPr>
                <w:sz w:val="20"/>
                <w:szCs w:val="20"/>
              </w:rPr>
              <w:t>говорящего</w:t>
            </w:r>
            <w:proofErr w:type="gramEnd"/>
            <w:r w:rsidRPr="0091087C">
              <w:rPr>
                <w:sz w:val="20"/>
                <w:szCs w:val="20"/>
              </w:rPr>
              <w:t xml:space="preserve"> и опорой на таблицу; соотносить  слушаемый текст с картинками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А: </w:t>
            </w:r>
            <w:r w:rsidRPr="0091087C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91087C" w:rsidRDefault="00BD3D6A" w:rsidP="00574EE9">
            <w:pPr>
              <w:pStyle w:val="a4"/>
              <w:tabs>
                <w:tab w:val="left" w:pos="2280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аудиотекстом</w:t>
            </w:r>
            <w:proofErr w:type="spellEnd"/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Области знания и профессии, в которых необходимо владеть английским.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ind w:right="-108"/>
              <w:rPr>
                <w:b/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unfortunately, a little nervous, exchange partners, scientist, solution, summit meetings, subtitles, dubbing</w:t>
            </w:r>
          </w:p>
          <w:p w:rsidR="00BD3D6A" w:rsidRPr="00DB3A3D" w:rsidRDefault="00BD3D6A" w:rsidP="00574EE9">
            <w:pPr>
              <w:ind w:right="-108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</w:rPr>
              <w:t>конструкции</w:t>
            </w:r>
            <w:r w:rsidRPr="00140A87">
              <w:rPr>
                <w:sz w:val="20"/>
                <w:szCs w:val="20"/>
                <w:lang w:val="en-US"/>
              </w:rPr>
              <w:t xml:space="preserve"> neither…nor, the only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стр.43 упр.38,40,42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тр.43 упр.38, 41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тр.44 упр.41</w:t>
            </w:r>
          </w:p>
          <w:p w:rsidR="00BD3D6A" w:rsidRDefault="00BD3D6A" w:rsidP="00574EE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Р.Т.стр.34 упр.3</w:t>
            </w:r>
          </w:p>
          <w:p w:rsidR="00BD3D6A" w:rsidRPr="0043141F" w:rsidRDefault="00BD3D6A" w:rsidP="00574EE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воспринимать на слух и понимать полностью диалоги по теме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разыгрывать по ролям диалоги по теме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короткие тексты информационного характера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заполнять таблицу, используя информацию из прочитанного текста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извлекать необходимую информацию из прослушанного текста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вести диалог, используя речевые образцы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заполнять таблицу с нормами правописания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140A87">
              <w:rPr>
                <w:sz w:val="20"/>
                <w:szCs w:val="20"/>
              </w:rPr>
              <w:t>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высказывания. Работа с текстом.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Личные мотивы учить английский язык. Заимствования.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DB3A3D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reason</w:t>
            </w:r>
            <w:r w:rsidRPr="00DB3A3D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purpose</w:t>
            </w:r>
            <w:r w:rsidRPr="00DB3A3D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 xml:space="preserve">prediction, curiosity, honesty, </w:t>
            </w:r>
          </w:p>
          <w:p w:rsidR="00BD3D6A" w:rsidRPr="00140A87" w:rsidRDefault="00BD3D6A" w:rsidP="00574EE9">
            <w:pPr>
              <w:shd w:val="clear" w:color="auto" w:fill="FFFFFF"/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 w:rsidRPr="00140A87">
              <w:rPr>
                <w:sz w:val="20"/>
                <w:szCs w:val="20"/>
                <w:lang w:val="en-US"/>
              </w:rPr>
              <w:t>borrowing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pacing w:val="-4"/>
                <w:sz w:val="20"/>
                <w:szCs w:val="20"/>
                <w:lang w:val="en-US"/>
              </w:rPr>
              <w:t>Nouns end</w:t>
            </w:r>
            <w:r w:rsidRPr="00140A87">
              <w:rPr>
                <w:sz w:val="20"/>
                <w:szCs w:val="20"/>
                <w:lang w:val="en-US"/>
              </w:rPr>
              <w:t xml:space="preserve">ing with: - </w:t>
            </w:r>
            <w:proofErr w:type="spellStart"/>
            <w:r w:rsidRPr="00140A87">
              <w:rPr>
                <w:spacing w:val="-3"/>
                <w:sz w:val="20"/>
                <w:szCs w:val="20"/>
                <w:lang w:val="en-US"/>
              </w:rPr>
              <w:t>tion</w:t>
            </w:r>
            <w:proofErr w:type="spellEnd"/>
            <w:r w:rsidRPr="00140A87">
              <w:rPr>
                <w:spacing w:val="-3"/>
                <w:sz w:val="20"/>
                <w:szCs w:val="20"/>
                <w:lang w:val="en-US"/>
              </w:rPr>
              <w:t>/-</w:t>
            </w:r>
            <w:proofErr w:type="spellStart"/>
            <w:r w:rsidRPr="00140A87">
              <w:rPr>
                <w:spacing w:val="-3"/>
                <w:sz w:val="20"/>
                <w:szCs w:val="20"/>
                <w:lang w:val="en-US"/>
              </w:rPr>
              <w:t>sion</w:t>
            </w:r>
            <w:proofErr w:type="spellEnd"/>
            <w:r w:rsidRPr="00140A87">
              <w:rPr>
                <w:spacing w:val="-3"/>
                <w:sz w:val="20"/>
                <w:szCs w:val="20"/>
                <w:lang w:val="en-US"/>
              </w:rPr>
              <w:t>, -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er</w:t>
            </w:r>
            <w:proofErr w:type="spellEnd"/>
            <w:r w:rsidRPr="00140A87">
              <w:rPr>
                <w:sz w:val="20"/>
                <w:szCs w:val="20"/>
                <w:lang w:val="en-US"/>
              </w:rPr>
              <w:t>/-or, -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ance,-ence</w:t>
            </w:r>
            <w:proofErr w:type="spellEnd"/>
            <w:r w:rsidRPr="00140A87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pacing w:val="-3"/>
                <w:sz w:val="20"/>
                <w:szCs w:val="20"/>
                <w:lang w:val="en-US"/>
              </w:rPr>
              <w:t>-</w:t>
            </w:r>
            <w:proofErr w:type="spellStart"/>
            <w:r w:rsidRPr="00140A87">
              <w:rPr>
                <w:spacing w:val="-3"/>
                <w:sz w:val="20"/>
                <w:szCs w:val="20"/>
                <w:lang w:val="en-US"/>
              </w:rPr>
              <w:t>ment</w:t>
            </w:r>
            <w:proofErr w:type="spellEnd"/>
            <w:r w:rsidRPr="00140A87">
              <w:rPr>
                <w:spacing w:val="-3"/>
                <w:sz w:val="20"/>
                <w:szCs w:val="20"/>
                <w:lang w:val="en-US"/>
              </w:rPr>
              <w:t>, -</w:t>
            </w:r>
            <w:proofErr w:type="spellStart"/>
            <w:r w:rsidRPr="00140A87">
              <w:rPr>
                <w:spacing w:val="-3"/>
                <w:sz w:val="20"/>
                <w:szCs w:val="20"/>
                <w:lang w:val="en-US"/>
              </w:rPr>
              <w:t>ing</w:t>
            </w:r>
            <w:proofErr w:type="spellEnd"/>
            <w:r w:rsidRPr="00140A87">
              <w:rPr>
                <w:spacing w:val="-3"/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140A87">
              <w:rPr>
                <w:sz w:val="20"/>
                <w:szCs w:val="20"/>
                <w:lang w:val="en-US"/>
              </w:rPr>
              <w:t>, -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140A87">
              <w:rPr>
                <w:sz w:val="20"/>
                <w:szCs w:val="20"/>
                <w:lang w:val="en-US"/>
              </w:rPr>
              <w:t xml:space="preserve">, </w:t>
            </w:r>
            <w:r w:rsidRPr="00140A87">
              <w:rPr>
                <w:sz w:val="20"/>
                <w:szCs w:val="20"/>
              </w:rPr>
              <w:t>слова</w:t>
            </w:r>
            <w:r w:rsidRPr="00140A87">
              <w:rPr>
                <w:sz w:val="20"/>
                <w:szCs w:val="20"/>
                <w:lang w:val="en-US"/>
              </w:rPr>
              <w:t>-</w:t>
            </w:r>
            <w:r w:rsidRPr="00140A87">
              <w:rPr>
                <w:sz w:val="20"/>
                <w:szCs w:val="20"/>
              </w:rPr>
              <w:t>заимствования</w:t>
            </w:r>
          </w:p>
          <w:p w:rsidR="00BD3D6A" w:rsidRPr="00780A3B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стр.45 упр.43,45, 47</w:t>
            </w:r>
          </w:p>
          <w:p w:rsidR="00BD3D6A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тр.45 упр.44, 45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780A3B">
              <w:rPr>
                <w:b/>
                <w:sz w:val="20"/>
                <w:szCs w:val="20"/>
              </w:rPr>
              <w:t xml:space="preserve"> Письмо</w:t>
            </w:r>
            <w:proofErr w:type="gramStart"/>
            <w:r w:rsidRPr="00780A3B">
              <w:rPr>
                <w:b/>
                <w:sz w:val="20"/>
                <w:szCs w:val="20"/>
              </w:rPr>
              <w:t>:</w:t>
            </w:r>
            <w:r w:rsidRPr="0043141F">
              <w:rPr>
                <w:sz w:val="20"/>
                <w:szCs w:val="20"/>
              </w:rPr>
              <w:t>с</w:t>
            </w:r>
            <w:proofErr w:type="gramEnd"/>
            <w:r w:rsidRPr="0043141F">
              <w:rPr>
                <w:sz w:val="20"/>
                <w:szCs w:val="20"/>
              </w:rPr>
              <w:t>тр.</w:t>
            </w:r>
            <w:r>
              <w:rPr>
                <w:sz w:val="20"/>
                <w:szCs w:val="20"/>
              </w:rPr>
              <w:t>45 упр.46, 48,49</w:t>
            </w:r>
          </w:p>
          <w:p w:rsidR="00BD3D6A" w:rsidRPr="009272F5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Р.Т.стр.34 упр.5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pacing w:val="-5"/>
                <w:sz w:val="20"/>
                <w:szCs w:val="20"/>
              </w:rPr>
              <w:t xml:space="preserve">воспринимать на слух </w:t>
            </w:r>
            <w:r w:rsidRPr="00140A87">
              <w:rPr>
                <w:spacing w:val="-3"/>
                <w:sz w:val="20"/>
                <w:szCs w:val="20"/>
              </w:rPr>
              <w:t>текст</w:t>
            </w:r>
            <w:r w:rsidRPr="00140A87">
              <w:rPr>
                <w:sz w:val="20"/>
                <w:szCs w:val="20"/>
              </w:rPr>
              <w:t xml:space="preserve"> и заполнять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вписать источники заимствования, используя интернет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 групповой дискуссии выражать свое мнение по поводу изучения английского языка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ранжировать причины, упомянутые в тексте по степени их важности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полностью понимать иноязычную речь и извлекать необходимую информацию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заполнять таблицу с нормами правописания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вести монолог, используя речевые образцы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упражнения. Монологические высказывания.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№6. Говорение.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Английский язык в современном мире.</w:t>
            </w: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</w:rPr>
              <w:t xml:space="preserve">. Закрепление пройденного лексического материала </w:t>
            </w:r>
          </w:p>
          <w:p w:rsidR="00BD3D6A" w:rsidRPr="0091087C" w:rsidRDefault="00BD3D6A" w:rsidP="00574EE9">
            <w:pPr>
              <w:rPr>
                <w:i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sz w:val="20"/>
                <w:szCs w:val="20"/>
              </w:rPr>
              <w:t>. Закрепление пройденного грамматического материала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вести монолог, используя речевые образцы,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bCs/>
                <w:sz w:val="20"/>
                <w:szCs w:val="20"/>
              </w:rPr>
              <w:t>Г</w:t>
            </w:r>
            <w:r w:rsidRPr="0091087C">
              <w:rPr>
                <w:bCs/>
                <w:sz w:val="20"/>
                <w:szCs w:val="20"/>
              </w:rPr>
              <w:t>: строить самостоятельный связный рассказ по образцу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Монологическое высказывание</w:t>
            </w:r>
            <w:r>
              <w:rPr>
                <w:sz w:val="20"/>
                <w:szCs w:val="20"/>
              </w:rPr>
              <w:t xml:space="preserve"> по теме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2.13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Сколькими языками можно овладеть? Полиглоты.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  <w:lang w:val="en-US"/>
              </w:rPr>
              <w:t>: hope, field, to be up to date, difficulty, to discover, natural talent, knowledge</w:t>
            </w:r>
          </w:p>
          <w:p w:rsidR="00BD3D6A" w:rsidRPr="00800A1B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специальные вопросы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Чтение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 w:rsidRPr="00653E3D">
              <w:rPr>
                <w:sz w:val="20"/>
                <w:szCs w:val="20"/>
              </w:rPr>
              <w:t>с</w:t>
            </w:r>
            <w:proofErr w:type="gramEnd"/>
            <w:r w:rsidRPr="00653E3D">
              <w:rPr>
                <w:sz w:val="20"/>
                <w:szCs w:val="20"/>
              </w:rPr>
              <w:t>тр.46 упр.50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 w:rsidRPr="00653E3D">
              <w:rPr>
                <w:sz w:val="20"/>
                <w:szCs w:val="20"/>
              </w:rPr>
              <w:t>с</w:t>
            </w:r>
            <w:proofErr w:type="gramEnd"/>
            <w:r w:rsidRPr="00653E3D">
              <w:rPr>
                <w:sz w:val="20"/>
                <w:szCs w:val="20"/>
              </w:rPr>
              <w:t>тр.46 упр.51, 54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Письмо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 w:rsidRPr="00653E3D">
              <w:rPr>
                <w:sz w:val="20"/>
                <w:szCs w:val="20"/>
              </w:rPr>
              <w:t>с</w:t>
            </w:r>
            <w:proofErr w:type="gramEnd"/>
            <w:r w:rsidRPr="00653E3D">
              <w:rPr>
                <w:sz w:val="20"/>
                <w:szCs w:val="20"/>
              </w:rPr>
              <w:t>тр.46 упр.52</w:t>
            </w:r>
          </w:p>
          <w:p w:rsidR="00BD3D6A" w:rsidRPr="008D5D56" w:rsidRDefault="00BD3D6A" w:rsidP="00574EE9">
            <w:pPr>
              <w:tabs>
                <w:tab w:val="right" w:pos="24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Р.Т.стр.36 упр.1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pacing w:val="-5"/>
                <w:sz w:val="20"/>
                <w:szCs w:val="20"/>
              </w:rPr>
              <w:t xml:space="preserve">воспринимать на слух </w:t>
            </w:r>
            <w:r w:rsidRPr="00140A87">
              <w:rPr>
                <w:spacing w:val="-3"/>
                <w:sz w:val="20"/>
                <w:szCs w:val="20"/>
              </w:rPr>
              <w:t>текст</w:t>
            </w:r>
            <w:r w:rsidRPr="00140A87">
              <w:rPr>
                <w:sz w:val="20"/>
                <w:szCs w:val="20"/>
              </w:rPr>
              <w:t xml:space="preserve"> и заполнять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в групповой дискуссии выражать свое мнение по поводу изучения английского языка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текст с целью извлечения конкретной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заполнять таблицу </w:t>
            </w:r>
            <w:r w:rsidRPr="00140A87">
              <w:rPr>
                <w:sz w:val="20"/>
                <w:szCs w:val="20"/>
                <w:lang w:val="en-US"/>
              </w:rPr>
              <w:t>True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False</w:t>
            </w:r>
            <w:r w:rsidRPr="00140A87">
              <w:rPr>
                <w:sz w:val="20"/>
                <w:szCs w:val="20"/>
              </w:rPr>
              <w:t>, опираясь на текст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>: рассказывать о человеке</w:t>
            </w:r>
            <w:proofErr w:type="gramStart"/>
            <w:r w:rsidRPr="00140A87">
              <w:rPr>
                <w:sz w:val="20"/>
                <w:szCs w:val="20"/>
              </w:rPr>
              <w:t xml:space="preserve"> ,</w:t>
            </w:r>
            <w:proofErr w:type="gramEnd"/>
            <w:r w:rsidRPr="00140A87">
              <w:rPr>
                <w:sz w:val="20"/>
                <w:szCs w:val="20"/>
              </w:rPr>
              <w:t>который знает несколько языков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полностью понимать текст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</w:t>
            </w:r>
            <w:r w:rsidRPr="00140A87">
              <w:rPr>
                <w:sz w:val="20"/>
                <w:szCs w:val="20"/>
              </w:rPr>
              <w:t>: читать научно-популярный текст с понимание основного содержания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заполнить таблицу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Как лучше изучать иностранный язык. 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>:</w:t>
            </w:r>
            <w:r w:rsidRPr="00140A87">
              <w:rPr>
                <w:sz w:val="20"/>
                <w:szCs w:val="20"/>
                <w:lang w:val="en-US"/>
              </w:rPr>
              <w:t xml:space="preserve"> to chat on the internet, youth magazine, labels, to be successful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140A87">
              <w:rPr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How</w:t>
            </w:r>
            <w:r w:rsidRPr="00653E3D">
              <w:rPr>
                <w:sz w:val="20"/>
                <w:szCs w:val="20"/>
              </w:rPr>
              <w:t xml:space="preserve"> –</w:t>
            </w:r>
            <w:r w:rsidRPr="00140A87">
              <w:rPr>
                <w:sz w:val="20"/>
                <w:szCs w:val="20"/>
                <w:lang w:val="en-US"/>
              </w:rPr>
              <w:t>questions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Чтение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 w:rsidRPr="00653E3D">
              <w:rPr>
                <w:sz w:val="20"/>
                <w:szCs w:val="20"/>
              </w:rPr>
              <w:t>с</w:t>
            </w:r>
            <w:proofErr w:type="gramEnd"/>
            <w:r w:rsidRPr="00653E3D">
              <w:rPr>
                <w:sz w:val="20"/>
                <w:szCs w:val="20"/>
              </w:rPr>
              <w:t>тр.</w:t>
            </w:r>
            <w:r>
              <w:rPr>
                <w:sz w:val="20"/>
                <w:szCs w:val="20"/>
              </w:rPr>
              <w:t>47 упр.58, 61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тр.47</w:t>
            </w:r>
            <w:r w:rsidRPr="00653E3D">
              <w:rPr>
                <w:sz w:val="20"/>
                <w:szCs w:val="20"/>
              </w:rPr>
              <w:t xml:space="preserve"> упр.5</w:t>
            </w:r>
            <w:r>
              <w:rPr>
                <w:sz w:val="20"/>
                <w:szCs w:val="20"/>
              </w:rPr>
              <w:t>5, 56,59,61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8D5D56">
              <w:rPr>
                <w:b/>
                <w:sz w:val="20"/>
                <w:szCs w:val="20"/>
              </w:rPr>
              <w:t>Письмо</w:t>
            </w:r>
            <w:proofErr w:type="gramStart"/>
            <w:r w:rsidRPr="008D5D56">
              <w:rPr>
                <w:b/>
                <w:sz w:val="20"/>
                <w:szCs w:val="20"/>
              </w:rPr>
              <w:t>:</w:t>
            </w:r>
            <w:r w:rsidRPr="00653E3D">
              <w:rPr>
                <w:sz w:val="20"/>
                <w:szCs w:val="20"/>
              </w:rPr>
              <w:t>с</w:t>
            </w:r>
            <w:proofErr w:type="gramEnd"/>
            <w:r w:rsidRPr="00653E3D">
              <w:rPr>
                <w:sz w:val="20"/>
                <w:szCs w:val="20"/>
              </w:rPr>
              <w:t>тр.4</w:t>
            </w:r>
            <w:r>
              <w:rPr>
                <w:sz w:val="20"/>
                <w:szCs w:val="20"/>
              </w:rPr>
              <w:t>7</w:t>
            </w:r>
            <w:r w:rsidRPr="00653E3D">
              <w:rPr>
                <w:sz w:val="20"/>
                <w:szCs w:val="20"/>
              </w:rPr>
              <w:t>упр.5</w:t>
            </w:r>
            <w:r>
              <w:rPr>
                <w:sz w:val="20"/>
                <w:szCs w:val="20"/>
              </w:rPr>
              <w:t>7</w:t>
            </w:r>
          </w:p>
          <w:p w:rsidR="00BD3D6A" w:rsidRPr="00653E3D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Р.Т.стр.36-37 упр.2-3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понимать высказываемые партнерами доводы об изучении английского языка</w:t>
            </w:r>
          </w:p>
          <w:p w:rsidR="00BD3D6A" w:rsidRPr="00004791" w:rsidRDefault="00BD3D6A" w:rsidP="00574EE9">
            <w:pPr>
              <w:pStyle w:val="ac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:</w:t>
            </w:r>
            <w:proofErr w:type="gramEnd"/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расспросить одноклассников об их отношении к различным иностранным языкам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читать прагматический текст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sz w:val="20"/>
                <w:szCs w:val="20"/>
              </w:rPr>
              <w:t>: фиксировать в таблице результаты интервью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на слух воспринимать информацию, передаваемую при помощи несложного текста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обмениваться мнениями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Ч: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заполнить таблицу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40A87">
              <w:rPr>
                <w:sz w:val="20"/>
                <w:szCs w:val="20"/>
              </w:rPr>
              <w:t>искуссия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2.15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Русский язык как международный. Стихи Пушкина: оригинал и английская версия.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 xml:space="preserve">to be awarded, the award ceremony, to collect, Olympiad, 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 xml:space="preserve">пассивный залог,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PastSimple</w:t>
            </w:r>
            <w:proofErr w:type="spellEnd"/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Чтение</w:t>
            </w:r>
            <w:proofErr w:type="gramStart"/>
            <w:r w:rsidRPr="00E15CD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тр.48 упр.62, 63,65</w:t>
            </w:r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E15CDA">
              <w:rPr>
                <w:b/>
                <w:sz w:val="20"/>
                <w:szCs w:val="20"/>
              </w:rPr>
              <w:t>:</w:t>
            </w:r>
            <w:r w:rsidRPr="00E15CDA">
              <w:rPr>
                <w:sz w:val="20"/>
                <w:szCs w:val="20"/>
              </w:rPr>
              <w:t>с</w:t>
            </w:r>
            <w:proofErr w:type="gramEnd"/>
            <w:r w:rsidRPr="00E15CDA">
              <w:rPr>
                <w:sz w:val="20"/>
                <w:szCs w:val="20"/>
              </w:rPr>
              <w:t>тр.49 упр.</w:t>
            </w:r>
            <w:r>
              <w:rPr>
                <w:sz w:val="20"/>
                <w:szCs w:val="20"/>
              </w:rPr>
              <w:t>64</w:t>
            </w:r>
          </w:p>
          <w:p w:rsidR="00BD3D6A" w:rsidRPr="00E15CD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Письмо:</w:t>
            </w:r>
            <w:r>
              <w:rPr>
                <w:b/>
                <w:sz w:val="20"/>
                <w:szCs w:val="20"/>
              </w:rPr>
              <w:t xml:space="preserve"> Р.Т. </w:t>
            </w:r>
            <w:r w:rsidRPr="00E15CDA">
              <w:rPr>
                <w:sz w:val="20"/>
                <w:szCs w:val="20"/>
              </w:rPr>
              <w:t>стр.37 упр.4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воспринимать на слух английский перевод стиха А.С.Пушкина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излагать мнение о роли русского языка в мире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восстанавливать целостность текста из разрозненных абзацев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фиксировать результаты дискуссии по теме урока</w:t>
            </w:r>
          </w:p>
        </w:tc>
        <w:tc>
          <w:tcPr>
            <w:tcW w:w="1083" w:type="pct"/>
            <w:gridSpan w:val="4"/>
          </w:tcPr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>А: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 xml:space="preserve"> выражать свое мнение по поводу необходимости изучать русский язык,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 Г: </w:t>
            </w:r>
            <w:r w:rsidRPr="00140A87">
              <w:rPr>
                <w:sz w:val="20"/>
                <w:szCs w:val="20"/>
              </w:rPr>
              <w:t>отстаивать свою точку зрения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читать и полностью понимать текст, искать необходимую информацию</w:t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писать ответы на вопросы в соответствии с правилами грамматики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грамматических упражнений, работа со стихотворением А.С. Пушкина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Страдательный залог и его многофункциональность в английском языке.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C6465A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StPaul</w:t>
            </w:r>
            <w:proofErr w:type="spellEnd"/>
            <w:r w:rsidRPr="00C6465A">
              <w:rPr>
                <w:sz w:val="20"/>
                <w:szCs w:val="20"/>
              </w:rPr>
              <w:t>’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sCathedral</w:t>
            </w:r>
            <w:proofErr w:type="spellEnd"/>
            <w:r w:rsidRPr="00C6465A">
              <w:rPr>
                <w:sz w:val="20"/>
                <w:szCs w:val="20"/>
              </w:rPr>
              <w:t xml:space="preserve">, </w:t>
            </w:r>
            <w:proofErr w:type="spellStart"/>
            <w:r w:rsidRPr="00140A87">
              <w:rPr>
                <w:sz w:val="20"/>
                <w:szCs w:val="20"/>
                <w:lang w:val="en-US"/>
              </w:rPr>
              <w:t>ParticipleII</w:t>
            </w:r>
            <w:proofErr w:type="spellEnd"/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пассивный залог, формы неправильных глаголов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Чтение</w:t>
            </w:r>
            <w:proofErr w:type="gramStart"/>
            <w:r w:rsidRPr="00E15CD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тр.50 упр.68, 69,72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 xml:space="preserve"> Говорение</w:t>
            </w:r>
            <w:proofErr w:type="gramStart"/>
            <w:r w:rsidRPr="00E15CDA">
              <w:rPr>
                <w:b/>
                <w:sz w:val="20"/>
                <w:szCs w:val="20"/>
              </w:rPr>
              <w:t>:</w:t>
            </w:r>
            <w:r w:rsidRPr="00E15CDA">
              <w:rPr>
                <w:sz w:val="20"/>
                <w:szCs w:val="20"/>
              </w:rPr>
              <w:t>с</w:t>
            </w:r>
            <w:proofErr w:type="gramEnd"/>
            <w:r w:rsidRPr="00E15CDA">
              <w:rPr>
                <w:sz w:val="20"/>
                <w:szCs w:val="20"/>
              </w:rPr>
              <w:t>тр.</w:t>
            </w:r>
            <w:r>
              <w:rPr>
                <w:sz w:val="20"/>
                <w:szCs w:val="20"/>
              </w:rPr>
              <w:t xml:space="preserve">50 упр. 67,70,71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15CDA">
              <w:rPr>
                <w:b/>
                <w:sz w:val="20"/>
                <w:szCs w:val="20"/>
              </w:rPr>
              <w:t>Письмо</w:t>
            </w:r>
            <w:proofErr w:type="gramStart"/>
            <w:r w:rsidRPr="00E15CD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.Т.</w:t>
            </w:r>
            <w:r w:rsidRPr="002D6894">
              <w:rPr>
                <w:sz w:val="20"/>
                <w:szCs w:val="20"/>
              </w:rPr>
              <w:t>стр.38 упр.2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воспринимать на слух и анализировать стихотворение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декламировать заученное стихотворение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sz w:val="20"/>
                <w:szCs w:val="20"/>
              </w:rPr>
              <w:t xml:space="preserve"> распознавать пассивные конструкции в тексте во фразах и микротекстах в процессе чтения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прописать предложения с пассивным залогом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А:</w:t>
            </w:r>
            <w:r w:rsidRPr="00140A87">
              <w:rPr>
                <w:sz w:val="20"/>
                <w:szCs w:val="20"/>
              </w:rPr>
              <w:t xml:space="preserve"> на слух воспринимать информацию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декламировать стихи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чтение с извлечением конкретной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писать предложения в соответствии с нормами грамматики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упражнения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2.17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письма. </w:t>
            </w:r>
            <w:r w:rsidRPr="003F37EA">
              <w:rPr>
                <w:sz w:val="20"/>
                <w:szCs w:val="20"/>
              </w:rPr>
              <w:t>Полугодовая контрольная работа.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Л: </w:t>
            </w:r>
            <w:r w:rsidRPr="0091087C">
              <w:rPr>
                <w:sz w:val="20"/>
                <w:szCs w:val="20"/>
              </w:rPr>
              <w:t>закрепление ЛЕ по пройденной теме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пассивный залог, формы неправильных глаголов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выполнить задания по пройденной теме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самостоятельно выполнять письменные задания по теме. Понимать цель и смысл выполняемых заданий;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выполнять логические действия (анализ, сравнение);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осуществлять контроль и самоконтроль изученных понятий и алгоритмов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1087C">
              <w:rPr>
                <w:sz w:val="20"/>
                <w:szCs w:val="20"/>
              </w:rPr>
              <w:t>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тест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Путешествие вокруг света: континенты, страны и языки.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140A87">
              <w:rPr>
                <w:sz w:val="20"/>
                <w:szCs w:val="20"/>
                <w:lang w:val="en-US"/>
              </w:rPr>
              <w:t>exciting, vital, crucial, dangerous, independent, people, peoples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</w:t>
            </w:r>
            <w:r w:rsidRPr="00800A1B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пассивный залог</w:t>
            </w:r>
          </w:p>
          <w:p w:rsidR="00BD3D6A" w:rsidRPr="00196253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Чтение</w:t>
            </w:r>
            <w:proofErr w:type="gramStart"/>
            <w:r w:rsidRPr="0019625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тр.52 упр.74,76</w:t>
            </w:r>
          </w:p>
          <w:p w:rsidR="00BD3D6A" w:rsidRPr="00196253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19625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тр.52 упр.73, 75</w:t>
            </w:r>
          </w:p>
          <w:p w:rsidR="00BD3D6A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196253">
              <w:rPr>
                <w:b/>
                <w:sz w:val="20"/>
                <w:szCs w:val="20"/>
              </w:rPr>
              <w:t>Письмо</w:t>
            </w:r>
            <w:proofErr w:type="gramStart"/>
            <w:r w:rsidRPr="00196253">
              <w:rPr>
                <w:b/>
                <w:sz w:val="20"/>
                <w:szCs w:val="20"/>
              </w:rPr>
              <w:t>:</w:t>
            </w:r>
            <w:r w:rsidRPr="00007A95">
              <w:rPr>
                <w:sz w:val="20"/>
                <w:szCs w:val="20"/>
              </w:rPr>
              <w:t>с</w:t>
            </w:r>
            <w:proofErr w:type="gramEnd"/>
            <w:r w:rsidRPr="00007A95">
              <w:rPr>
                <w:sz w:val="20"/>
                <w:szCs w:val="20"/>
              </w:rPr>
              <w:t>тр.52 упр.77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Р.Т. стр.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А</w:t>
            </w:r>
            <w:r w:rsidRPr="00140A87">
              <w:rPr>
                <w:sz w:val="20"/>
                <w:szCs w:val="20"/>
              </w:rPr>
              <w:t>: прослушать диалогический текст с дословным пониманием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составлять диалог в соответствии с заданной ситуацией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>распознать пассивные конструкции в тексте во фразах и микротекстах в процессе чтения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 xml:space="preserve">различать использование </w:t>
            </w:r>
            <w:r w:rsidRPr="00140A87">
              <w:rPr>
                <w:sz w:val="20"/>
                <w:szCs w:val="20"/>
                <w:lang w:val="en-US"/>
              </w:rPr>
              <w:t>people</w:t>
            </w:r>
            <w:r w:rsidRPr="00140A87">
              <w:rPr>
                <w:sz w:val="20"/>
                <w:szCs w:val="20"/>
              </w:rPr>
              <w:t>/</w:t>
            </w:r>
            <w:r w:rsidRPr="00140A87">
              <w:rPr>
                <w:sz w:val="20"/>
                <w:szCs w:val="20"/>
                <w:lang w:val="en-US"/>
              </w:rPr>
              <w:t>peoples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дословно понимать аутентичный текст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>составлять связанное высказывание с опорой на текст</w:t>
            </w:r>
          </w:p>
          <w:p w:rsidR="00BD3D6A" w:rsidRPr="00004791" w:rsidRDefault="00BD3D6A" w:rsidP="00574EE9">
            <w:pPr>
              <w:pStyle w:val="ac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004791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Ч: </w:t>
            </w:r>
            <w:r w:rsidRPr="00004791">
              <w:rPr>
                <w:rFonts w:eastAsia="Times New Roman"/>
                <w:sz w:val="20"/>
                <w:szCs w:val="20"/>
                <w:lang w:val="ru-RU"/>
              </w:rPr>
              <w:t>читать текст с целью извлечения информации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>,заполнить таблицу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2.19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53BDB" w:rsidRDefault="00BD3D6A" w:rsidP="00574EE9">
            <w:pPr>
              <w:rPr>
                <w:b/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Контрольнаяработа</w:t>
            </w:r>
            <w:proofErr w:type="spellEnd"/>
            <w:r w:rsidRPr="00953BDB">
              <w:rPr>
                <w:b/>
                <w:sz w:val="20"/>
                <w:szCs w:val="20"/>
              </w:rPr>
              <w:t xml:space="preserve"> №8. </w:t>
            </w:r>
            <w:r w:rsidRPr="0091087C">
              <w:rPr>
                <w:b/>
                <w:sz w:val="20"/>
                <w:szCs w:val="20"/>
              </w:rPr>
              <w:t xml:space="preserve">Чтение. 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53BDB">
              <w:rPr>
                <w:sz w:val="20"/>
                <w:szCs w:val="20"/>
              </w:rPr>
              <w:t>«</w:t>
            </w:r>
            <w:proofErr w:type="spellStart"/>
            <w:r w:rsidRPr="0091087C">
              <w:rPr>
                <w:sz w:val="20"/>
                <w:szCs w:val="20"/>
              </w:rPr>
              <w:t>Видытранспорта</w:t>
            </w:r>
            <w:proofErr w:type="spellEnd"/>
            <w:r w:rsidRPr="00953BDB">
              <w:rPr>
                <w:sz w:val="20"/>
                <w:szCs w:val="20"/>
              </w:rPr>
              <w:t>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i/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 xml:space="preserve">the suburbs, commuters, to travel by car /plain  /  train/boat/bus/coach, on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foot,drive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 xml:space="preserve">-in, cheap, comfortable, expensive, parking places, to travel by(across, round), to drive, to cycle, to sail, to fly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  <w:lang w:val="en-US"/>
              </w:rPr>
              <w:t>Present Simple</w:t>
            </w:r>
            <w:r w:rsidRPr="0091087C">
              <w:rPr>
                <w:sz w:val="20"/>
                <w:szCs w:val="20"/>
              </w:rPr>
              <w:t>, глаголы в 3 л ед.ч.</w:t>
            </w:r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читать текст с пониманием, соблюдая интонацию и правила чтения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совершенствовать умение читать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Чтение текста, выполнение заданий к тексту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tabs>
                <w:tab w:val="left" w:pos="435"/>
                <w:tab w:val="center" w:pos="5963"/>
              </w:tabs>
              <w:rPr>
                <w:sz w:val="20"/>
                <w:szCs w:val="20"/>
              </w:rPr>
            </w:pPr>
            <w:proofErr w:type="spellStart"/>
            <w:r w:rsidRPr="0091087C">
              <w:rPr>
                <w:sz w:val="20"/>
                <w:szCs w:val="20"/>
              </w:rPr>
              <w:t>Англоговорящий</w:t>
            </w:r>
            <w:proofErr w:type="spellEnd"/>
            <w:r w:rsidRPr="0091087C">
              <w:rPr>
                <w:sz w:val="20"/>
                <w:szCs w:val="20"/>
              </w:rPr>
              <w:t xml:space="preserve"> мир. Что грозит подрастающему поколению в </w:t>
            </w:r>
            <w:r w:rsidRPr="0091087C">
              <w:rPr>
                <w:sz w:val="20"/>
                <w:szCs w:val="20"/>
                <w:lang w:val="en-US"/>
              </w:rPr>
              <w:t>XXI</w:t>
            </w:r>
            <w:r w:rsidRPr="0091087C">
              <w:rPr>
                <w:sz w:val="20"/>
                <w:szCs w:val="20"/>
              </w:rPr>
              <w:t xml:space="preserve"> веке.</w:t>
            </w:r>
          </w:p>
          <w:p w:rsidR="00BD3D6A" w:rsidRPr="0091087C" w:rsidRDefault="00BD3D6A" w:rsidP="00574EE9">
            <w:pPr>
              <w:tabs>
                <w:tab w:val="left" w:pos="435"/>
                <w:tab w:val="center" w:pos="5963"/>
              </w:tabs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Л</w:t>
            </w:r>
            <w:r w:rsidRPr="00140A87">
              <w:rPr>
                <w:sz w:val="20"/>
                <w:szCs w:val="20"/>
              </w:rPr>
              <w:t>: ЛЕ по пройденным темам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Г:</w:t>
            </w:r>
            <w:r w:rsidRPr="00140A87">
              <w:rPr>
                <w:sz w:val="20"/>
                <w:szCs w:val="20"/>
              </w:rPr>
              <w:t xml:space="preserve"> знать основные формы английских глаголов и особенности построения предложения с использованием </w:t>
            </w:r>
            <w:proofErr w:type="spellStart"/>
            <w:r w:rsidRPr="00140A87">
              <w:rPr>
                <w:sz w:val="20"/>
                <w:szCs w:val="20"/>
              </w:rPr>
              <w:t>PassiveVoice</w:t>
            </w:r>
            <w:proofErr w:type="spellEnd"/>
          </w:p>
          <w:p w:rsidR="00BD3D6A" w:rsidRPr="001B4DB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Чтение</w:t>
            </w:r>
            <w:proofErr w:type="gramStart"/>
            <w:r w:rsidRPr="001B4DB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тр.54  упр.82</w:t>
            </w:r>
          </w:p>
          <w:p w:rsidR="00BD3D6A" w:rsidRPr="001B4DBD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Говорение</w:t>
            </w:r>
            <w:proofErr w:type="gramStart"/>
            <w:r w:rsidRPr="001B4DBD">
              <w:rPr>
                <w:b/>
                <w:sz w:val="20"/>
                <w:szCs w:val="20"/>
              </w:rPr>
              <w:t>:</w:t>
            </w:r>
            <w:r w:rsidRPr="001B4DBD">
              <w:rPr>
                <w:sz w:val="20"/>
                <w:szCs w:val="20"/>
              </w:rPr>
              <w:t>с</w:t>
            </w:r>
            <w:proofErr w:type="gramEnd"/>
            <w:r w:rsidRPr="001B4DBD">
              <w:rPr>
                <w:sz w:val="20"/>
                <w:szCs w:val="20"/>
              </w:rPr>
              <w:t>тр.54 упр.85, стр.55 упр.87-88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1B4DBD">
              <w:rPr>
                <w:b/>
                <w:sz w:val="20"/>
                <w:szCs w:val="20"/>
              </w:rPr>
              <w:t>Письмо</w:t>
            </w:r>
            <w:proofErr w:type="gramStart"/>
            <w:r w:rsidRPr="001B4DBD">
              <w:rPr>
                <w:b/>
                <w:sz w:val="20"/>
                <w:szCs w:val="20"/>
              </w:rPr>
              <w:t>:</w:t>
            </w:r>
            <w:r w:rsidRPr="001B4DBD">
              <w:rPr>
                <w:sz w:val="20"/>
                <w:szCs w:val="20"/>
              </w:rPr>
              <w:t>с</w:t>
            </w:r>
            <w:proofErr w:type="gramEnd"/>
            <w:r w:rsidRPr="001B4DBD">
              <w:rPr>
                <w:sz w:val="20"/>
                <w:szCs w:val="20"/>
              </w:rPr>
              <w:t>тр.54 упр.83, 84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стр.42 упр.1,2</w:t>
            </w:r>
          </w:p>
        </w:tc>
        <w:tc>
          <w:tcPr>
            <w:tcW w:w="76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  <w:u w:val="single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понимать на слух речь учителя и одноклассников;</w:t>
            </w:r>
          </w:p>
          <w:p w:rsidR="00BD3D6A" w:rsidRPr="00C6465A" w:rsidRDefault="00BD3D6A" w:rsidP="00574EE9">
            <w:pPr>
              <w:ind w:right="-113"/>
              <w:rPr>
                <w:i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bCs/>
                <w:sz w:val="20"/>
                <w:szCs w:val="20"/>
              </w:rPr>
              <w:t>вести диалог-расспрос, используя вопросы: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What</w:t>
            </w:r>
            <w:r w:rsidRPr="00140A87">
              <w:rPr>
                <w:bCs/>
                <w:i/>
                <w:sz w:val="20"/>
                <w:szCs w:val="20"/>
              </w:rPr>
              <w:t>..?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Where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When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How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Who</w:t>
            </w:r>
            <w:r w:rsidRPr="00C6465A">
              <w:rPr>
                <w:bCs/>
                <w:i/>
                <w:sz w:val="20"/>
                <w:szCs w:val="20"/>
              </w:rPr>
              <w:t xml:space="preserve">..? </w:t>
            </w:r>
            <w:r w:rsidRPr="00140A87">
              <w:rPr>
                <w:bCs/>
                <w:i/>
                <w:sz w:val="20"/>
                <w:szCs w:val="20"/>
                <w:lang w:val="en-US"/>
              </w:rPr>
              <w:t>Why</w:t>
            </w:r>
            <w:r w:rsidRPr="00C6465A">
              <w:rPr>
                <w:bCs/>
                <w:i/>
                <w:sz w:val="20"/>
                <w:szCs w:val="20"/>
              </w:rPr>
              <w:t>..?</w:t>
            </w:r>
            <w:r w:rsidRPr="00C6465A">
              <w:rPr>
                <w:bCs/>
                <w:i/>
                <w:sz w:val="20"/>
                <w:szCs w:val="20"/>
              </w:rPr>
              <w:tab/>
            </w:r>
          </w:p>
          <w:p w:rsidR="00BD3D6A" w:rsidRPr="00140A87" w:rsidRDefault="00BD3D6A" w:rsidP="00574EE9">
            <w:pPr>
              <w:rPr>
                <w:sz w:val="20"/>
                <w:szCs w:val="20"/>
              </w:rPr>
            </w:pPr>
            <w:r w:rsidRPr="00140A87">
              <w:rPr>
                <w:bCs/>
                <w:sz w:val="20"/>
                <w:szCs w:val="20"/>
              </w:rPr>
              <w:t>- строить самостоятельный связный рассказ по теме;</w:t>
            </w:r>
          </w:p>
          <w:p w:rsidR="00BD3D6A" w:rsidRPr="00140A87" w:rsidRDefault="00BD3D6A" w:rsidP="00574EE9">
            <w:pPr>
              <w:rPr>
                <w:bCs/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>Ч:</w:t>
            </w:r>
            <w:r w:rsidRPr="00140A87">
              <w:rPr>
                <w:bCs/>
                <w:sz w:val="20"/>
                <w:szCs w:val="20"/>
              </w:rPr>
              <w:t xml:space="preserve"> читать про себя и полностью понимать текст, построенный на знакомом языковом материале;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 xml:space="preserve">: </w:t>
            </w:r>
            <w:r w:rsidRPr="00140A87">
              <w:rPr>
                <w:sz w:val="20"/>
                <w:szCs w:val="20"/>
              </w:rPr>
              <w:t>написать рассказ о по образцу .</w:t>
            </w:r>
          </w:p>
        </w:tc>
        <w:tc>
          <w:tcPr>
            <w:tcW w:w="1083" w:type="pct"/>
            <w:gridSpan w:val="4"/>
          </w:tcPr>
          <w:p w:rsidR="00BD3D6A" w:rsidRPr="00140A87" w:rsidRDefault="00BD3D6A" w:rsidP="00574EE9">
            <w:pPr>
              <w:rPr>
                <w:sz w:val="20"/>
                <w:szCs w:val="20"/>
                <w:u w:val="single"/>
              </w:rPr>
            </w:pPr>
            <w:r w:rsidRPr="00140A87">
              <w:rPr>
                <w:b/>
                <w:sz w:val="20"/>
                <w:szCs w:val="20"/>
              </w:rPr>
              <w:t xml:space="preserve">А: </w:t>
            </w:r>
            <w:r w:rsidRPr="00140A87">
              <w:rPr>
                <w:sz w:val="20"/>
                <w:szCs w:val="20"/>
              </w:rPr>
              <w:t>различать и воспроизводить вопросы и речь учителя и одноклассников;</w:t>
            </w:r>
          </w:p>
          <w:p w:rsidR="00BD3D6A" w:rsidRPr="00140A87" w:rsidRDefault="00BD3D6A" w:rsidP="00574EE9">
            <w:pPr>
              <w:ind w:right="-113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Г: </w:t>
            </w:r>
            <w:r w:rsidRPr="00140A87">
              <w:rPr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BD3D6A" w:rsidRPr="00140A87" w:rsidRDefault="00BD3D6A" w:rsidP="00574EE9">
            <w:pPr>
              <w:ind w:right="-113"/>
              <w:rPr>
                <w:sz w:val="20"/>
                <w:szCs w:val="20"/>
              </w:rPr>
            </w:pPr>
            <w:r w:rsidRPr="00140A87">
              <w:rPr>
                <w:sz w:val="20"/>
                <w:szCs w:val="20"/>
              </w:rPr>
              <w:t>- кратко излагать содержание;</w:t>
            </w:r>
          </w:p>
          <w:p w:rsidR="00BD3D6A" w:rsidRPr="00140A87" w:rsidRDefault="00BD3D6A" w:rsidP="00574EE9">
            <w:pPr>
              <w:ind w:right="-57"/>
              <w:rPr>
                <w:sz w:val="20"/>
                <w:szCs w:val="20"/>
              </w:rPr>
            </w:pPr>
            <w:r w:rsidRPr="00140A87">
              <w:rPr>
                <w:b/>
                <w:sz w:val="20"/>
                <w:szCs w:val="20"/>
              </w:rPr>
              <w:t xml:space="preserve">Ч: </w:t>
            </w:r>
            <w:r w:rsidRPr="00140A87">
              <w:rPr>
                <w:sz w:val="20"/>
                <w:szCs w:val="20"/>
              </w:rPr>
              <w:t xml:space="preserve">сравнивать и анализировать подготовленный текст; </w:t>
            </w:r>
          </w:p>
          <w:p w:rsidR="00BD3D6A" w:rsidRPr="00140A8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140A87">
              <w:rPr>
                <w:b/>
                <w:sz w:val="20"/>
                <w:szCs w:val="20"/>
              </w:rPr>
              <w:t>П</w:t>
            </w:r>
            <w:proofErr w:type="gramEnd"/>
            <w:r w:rsidRPr="00140A87">
              <w:rPr>
                <w:b/>
                <w:sz w:val="20"/>
                <w:szCs w:val="20"/>
              </w:rPr>
              <w:t>:</w:t>
            </w:r>
            <w:r w:rsidRPr="00140A87">
              <w:rPr>
                <w:sz w:val="20"/>
                <w:szCs w:val="20"/>
              </w:rPr>
              <w:t xml:space="preserve"> составлять предложения, соблюдая правила грамматики 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140A87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140A87">
              <w:rPr>
                <w:sz w:val="20"/>
                <w:szCs w:val="20"/>
              </w:rPr>
              <w:t>екущий</w:t>
            </w:r>
          </w:p>
        </w:tc>
        <w:tc>
          <w:tcPr>
            <w:tcW w:w="588" w:type="pct"/>
            <w:gridSpan w:val="2"/>
          </w:tcPr>
          <w:p w:rsidR="00BD3D6A" w:rsidRPr="00140A87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91087C">
        <w:tblPrEx>
          <w:jc w:val="left"/>
        </w:tblPrEx>
        <w:trPr>
          <w:gridBefore w:val="1"/>
          <w:wBefore w:w="34" w:type="pct"/>
          <w:cantSplit/>
          <w:trHeight w:val="1134"/>
        </w:trPr>
        <w:tc>
          <w:tcPr>
            <w:tcW w:w="224" w:type="pct"/>
            <w:gridSpan w:val="2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2.21</w:t>
            </w:r>
          </w:p>
        </w:tc>
        <w:tc>
          <w:tcPr>
            <w:tcW w:w="227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3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8" w:type="pct"/>
            <w:gridSpan w:val="2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Урок-повторение  по теме «Страны изучаемого языка»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 знаний</w:t>
            </w:r>
          </w:p>
        </w:tc>
        <w:tc>
          <w:tcPr>
            <w:tcW w:w="180" w:type="pct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859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sz w:val="20"/>
                <w:szCs w:val="20"/>
              </w:rPr>
              <w:t>: ЛЕ по пройденным темам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знать основные формы английских глаголов и особенности построения предложения с использованием </w:t>
            </w:r>
            <w:proofErr w:type="spellStart"/>
            <w:r w:rsidRPr="0091087C">
              <w:rPr>
                <w:sz w:val="20"/>
                <w:szCs w:val="20"/>
              </w:rPr>
              <w:t>PassiveVoice</w:t>
            </w:r>
            <w:proofErr w:type="spellEnd"/>
          </w:p>
        </w:tc>
        <w:tc>
          <w:tcPr>
            <w:tcW w:w="768" w:type="pct"/>
            <w:gridSpan w:val="2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понимать на слух речь учителя и одноклассников;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>уметь употреблять в устной и письменной речи глаголы в страдательном залоге; выполнить лексико-грамматические упражнения</w:t>
            </w:r>
          </w:p>
          <w:p w:rsidR="00BD3D6A" w:rsidRPr="0091087C" w:rsidRDefault="00BD3D6A" w:rsidP="00574EE9">
            <w:pPr>
              <w:rPr>
                <w:b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bCs/>
                <w:sz w:val="20"/>
                <w:szCs w:val="20"/>
              </w:rPr>
              <w:t>читать про себя и полностью понимать текст, построенный на знакомом языковом материале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>уметь употреблять в письменной речи глаголы в страдательном залоге; выполнить лексико-грамматические упражнения</w:t>
            </w:r>
          </w:p>
        </w:tc>
        <w:tc>
          <w:tcPr>
            <w:tcW w:w="1083" w:type="pct"/>
            <w:gridSpan w:val="4"/>
          </w:tcPr>
          <w:p w:rsidR="00BD3D6A" w:rsidRPr="0091087C" w:rsidRDefault="00BD3D6A" w:rsidP="00574EE9">
            <w:pPr>
              <w:rPr>
                <w:sz w:val="20"/>
                <w:szCs w:val="20"/>
                <w:u w:val="single"/>
              </w:rPr>
            </w:pPr>
            <w:r w:rsidRPr="0091087C">
              <w:rPr>
                <w:b/>
                <w:sz w:val="20"/>
                <w:szCs w:val="20"/>
              </w:rPr>
              <w:t>А:</w:t>
            </w:r>
            <w:r w:rsidRPr="0091087C">
              <w:rPr>
                <w:sz w:val="20"/>
                <w:szCs w:val="20"/>
              </w:rPr>
              <w:t xml:space="preserve"> различать и воспроизводить вопросы и речь учителя и одноклассников;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Г: </w:t>
            </w:r>
            <w:r w:rsidRPr="0091087C">
              <w:rPr>
                <w:sz w:val="20"/>
                <w:szCs w:val="20"/>
              </w:rPr>
              <w:t xml:space="preserve">участвовать в элементарном диалоге-расспросе, задавая вопросы собеседнику и отвечая на его вопросы;                                  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Ч: </w:t>
            </w:r>
            <w:r w:rsidRPr="0091087C">
              <w:rPr>
                <w:sz w:val="20"/>
                <w:szCs w:val="20"/>
              </w:rPr>
              <w:t>владеть различными видами чтения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: </w:t>
            </w:r>
            <w:r w:rsidRPr="0091087C">
              <w:rPr>
                <w:sz w:val="20"/>
                <w:szCs w:val="20"/>
              </w:rPr>
              <w:t xml:space="preserve">составлять предложения, соблюдая правила грамматики </w:t>
            </w:r>
          </w:p>
        </w:tc>
        <w:tc>
          <w:tcPr>
            <w:tcW w:w="316" w:type="pct"/>
            <w:gridSpan w:val="2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  <w:tc>
          <w:tcPr>
            <w:tcW w:w="588" w:type="pct"/>
            <w:gridSpan w:val="2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3D6A" w:rsidRPr="00E733F7" w:rsidRDefault="00BD3D6A" w:rsidP="00953BDB">
      <w:pPr>
        <w:rPr>
          <w:sz w:val="20"/>
          <w:szCs w:val="20"/>
        </w:rPr>
      </w:pPr>
    </w:p>
    <w:tbl>
      <w:tblPr>
        <w:tblW w:w="15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3"/>
        <w:gridCol w:w="867"/>
        <w:gridCol w:w="1559"/>
        <w:gridCol w:w="567"/>
        <w:gridCol w:w="2693"/>
        <w:gridCol w:w="2646"/>
        <w:gridCol w:w="3402"/>
        <w:gridCol w:w="992"/>
        <w:gridCol w:w="1843"/>
      </w:tblGrid>
      <w:tr w:rsidR="00BD3D6A" w:rsidRPr="0091087C">
        <w:trPr>
          <w:cantSplit/>
          <w:trHeight w:val="2489"/>
        </w:trPr>
        <w:tc>
          <w:tcPr>
            <w:tcW w:w="15937" w:type="dxa"/>
            <w:gridSpan w:val="10"/>
          </w:tcPr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Тема 3.</w:t>
            </w:r>
            <w:r w:rsidRPr="0091087C">
              <w:rPr>
                <w:b/>
                <w:sz w:val="20"/>
                <w:szCs w:val="20"/>
              </w:rPr>
              <w:t xml:space="preserve"> Школьное образование, школьная жизнь, изучаемые предметы и отношение к ним. 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shd w:val="clear" w:color="auto" w:fill="FFFFFE"/>
              </w:rPr>
            </w:pPr>
            <w:r w:rsidRPr="0091087C">
              <w:rPr>
                <w:b/>
                <w:sz w:val="20"/>
                <w:szCs w:val="20"/>
              </w:rPr>
              <w:t>Переписка с зарубежными сверстниками. Каникулы в различное время года</w:t>
            </w:r>
            <w:r w:rsidRPr="0091087C">
              <w:rPr>
                <w:b/>
                <w:sz w:val="20"/>
                <w:szCs w:val="20"/>
                <w:shd w:val="clear" w:color="auto" w:fill="FFFFFE"/>
              </w:rPr>
              <w:t>.</w:t>
            </w:r>
          </w:p>
          <w:p w:rsidR="00BD3D6A" w:rsidRPr="0091087C" w:rsidRDefault="00BD3D6A" w:rsidP="00574EE9">
            <w:pPr>
              <w:jc w:val="center"/>
              <w:rPr>
                <w:b/>
                <w:sz w:val="20"/>
                <w:szCs w:val="20"/>
                <w:shd w:val="clear" w:color="auto" w:fill="FFFFFE"/>
              </w:rPr>
            </w:pPr>
            <w:r w:rsidRPr="0091087C">
              <w:rPr>
                <w:b/>
                <w:sz w:val="20"/>
                <w:szCs w:val="20"/>
                <w:shd w:val="clear" w:color="auto" w:fill="FFFFFE"/>
              </w:rPr>
              <w:t>30 часов.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Регулятивные УУД: </w:t>
            </w:r>
            <w:r w:rsidRPr="0091087C">
              <w:rPr>
                <w:iCs/>
                <w:sz w:val="20"/>
                <w:szCs w:val="20"/>
              </w:rPr>
              <w:t>составлять план выполнения задач, решения проблем творческого и поискового характера, работать по плану, сверять свои действия с целью и, при необходимости, исправлять ошибки с помощью учителя;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перерабатывать информацию для получения необходимого результата, в том числе и для создания нового продукта, представлять информацию в виде таблиц, схем, презентации, в том числе с применением средств ИКТ; уметь передавать содержание в жатом выборочном и развернутом виде;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Коммуникативные УУД:</w:t>
            </w:r>
            <w:r w:rsidRPr="0091087C">
              <w:rPr>
                <w:iCs/>
                <w:sz w:val="20"/>
                <w:szCs w:val="20"/>
              </w:rPr>
              <w:t xml:space="preserve"> доносить свою позицию до других, владея приемами монологической, диалогической речи, понять другие позиции, взгляды, интересы.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proofErr w:type="spellStart"/>
            <w:r w:rsidRPr="0091087C">
              <w:rPr>
                <w:b/>
                <w:iCs/>
                <w:sz w:val="20"/>
                <w:szCs w:val="20"/>
              </w:rPr>
              <w:t>УУД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ценивать</w:t>
            </w:r>
            <w:proofErr w:type="spellEnd"/>
            <w:r w:rsidRPr="0091087C">
              <w:rPr>
                <w:sz w:val="20"/>
                <w:szCs w:val="20"/>
              </w:rPr>
              <w:t xml:space="preserve"> ситуации и поступки, в том числе неоднозначные, как «хорошие» и «плохие», прогнозировать оценки ситуации с позиции разных людей, объяснять смысл своих оценок, мотивов, целей. </w:t>
            </w:r>
          </w:p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</w:tr>
      <w:tr w:rsidR="00BD3D6A" w:rsidRPr="0091087C">
        <w:trPr>
          <w:cantSplit/>
          <w:trHeight w:val="2489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Проблемы современного подростка.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To allow,  to get along with, to call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smb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 xml:space="preserve"> names, depressed, angry, frightened, upset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D3D6A" w:rsidRPr="001F2559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1F2559">
              <w:rPr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PassiveVoice</w:t>
            </w:r>
            <w:proofErr w:type="spellEnd"/>
            <w:r w:rsidRPr="001F2559">
              <w:rPr>
                <w:sz w:val="20"/>
                <w:szCs w:val="20"/>
                <w:lang w:val="en-US"/>
              </w:rPr>
              <w:t xml:space="preserve"> (</w:t>
            </w:r>
            <w:r w:rsidRPr="0091087C">
              <w:rPr>
                <w:sz w:val="20"/>
                <w:szCs w:val="20"/>
                <w:lang w:val="en-US"/>
              </w:rPr>
              <w:t>review</w:t>
            </w:r>
            <w:r w:rsidRPr="001F2559">
              <w:rPr>
                <w:sz w:val="20"/>
                <w:szCs w:val="20"/>
                <w:lang w:val="en-US"/>
              </w:rPr>
              <w:t>)</w:t>
            </w:r>
          </w:p>
          <w:p w:rsidR="00BD3D6A" w:rsidRPr="001F2559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1F2559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1F2559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1F2559">
              <w:rPr>
                <w:iCs/>
                <w:color w:val="000000"/>
                <w:sz w:val="20"/>
                <w:szCs w:val="20"/>
                <w:lang w:val="en-US"/>
              </w:rPr>
              <w:t xml:space="preserve">. 63 </w:t>
            </w:r>
            <w:r w:rsidRPr="001F2559">
              <w:rPr>
                <w:bCs/>
                <w:iCs/>
                <w:color w:val="000000"/>
                <w:sz w:val="20"/>
                <w:szCs w:val="20"/>
                <w:lang w:val="en-US"/>
              </w:rPr>
              <w:t>№ 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62-63 упр. 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62 упр. 1</w:t>
            </w:r>
          </w:p>
          <w:p w:rsidR="00BD3D6A" w:rsidRPr="0091087C" w:rsidRDefault="00BD3D6A" w:rsidP="00574EE9">
            <w:pPr>
              <w:pStyle w:val="a4"/>
              <w:tabs>
                <w:tab w:val="left" w:pos="806"/>
                <w:tab w:val="center" w:pos="1510"/>
              </w:tabs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63 упр. 5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называть проблемы, с которыми сталкиваются подростки в школе, пользуясь подстановочной таблицей и картинками;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 xml:space="preserve">А: </w:t>
            </w:r>
            <w:r w:rsidRPr="0091087C">
              <w:rPr>
                <w:sz w:val="20"/>
                <w:szCs w:val="20"/>
                <w:lang w:eastAsia="ar-SA"/>
              </w:rPr>
              <w:t>слушать диалогический текст с полным пониманием, фиксировать его понимание с помощью ответов на вопросы, заполнение таблицы;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небольшие по объему высказывания подростков об их проблемах, извлекать из текста определенную информацию;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составлять и записывать составленные фразы, соотнося их начало и завершение.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  <w:lang w:eastAsia="ar-SA"/>
              </w:rPr>
              <w:t>:</w:t>
            </w:r>
            <w:r w:rsidRPr="0091087C">
              <w:rPr>
                <w:sz w:val="20"/>
                <w:szCs w:val="20"/>
              </w:rPr>
              <w:t>в</w:t>
            </w:r>
            <w:proofErr w:type="gramEnd"/>
            <w:r w:rsidRPr="0091087C">
              <w:rPr>
                <w:sz w:val="20"/>
                <w:szCs w:val="20"/>
              </w:rPr>
              <w:t>ыражать свое отношение к информации из текста (о подростковых проблемах);</w:t>
            </w: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извлекать информацию из прослушанного высказывания, фиксируя ее в таблице;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 xml:space="preserve">Ч: </w:t>
            </w:r>
            <w:r w:rsidRPr="0091087C">
              <w:rPr>
                <w:sz w:val="20"/>
                <w:szCs w:val="20"/>
                <w:lang w:eastAsia="ar-SA"/>
              </w:rPr>
              <w:t>читать те</w:t>
            </w:r>
            <w:proofErr w:type="gramStart"/>
            <w:r w:rsidRPr="0091087C">
              <w:rPr>
                <w:sz w:val="20"/>
                <w:szCs w:val="20"/>
                <w:lang w:eastAsia="ar-SA"/>
              </w:rPr>
              <w:t>кст всл</w:t>
            </w:r>
            <w:proofErr w:type="gramEnd"/>
            <w:r w:rsidRPr="0091087C">
              <w:rPr>
                <w:sz w:val="20"/>
                <w:szCs w:val="20"/>
                <w:lang w:eastAsia="ar-SA"/>
              </w:rPr>
              <w:t>ух и полностью понимать его, и извлекать нужную информацию</w:t>
            </w:r>
          </w:p>
          <w:p w:rsidR="00BD3D6A" w:rsidRPr="0091087C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Взаимоотношения со сверстниками.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rPr>
                <w:spacing w:val="-4"/>
                <w:sz w:val="20"/>
                <w:szCs w:val="20"/>
              </w:rPr>
            </w:pPr>
            <w:r w:rsidRPr="0091087C">
              <w:rPr>
                <w:spacing w:val="-4"/>
                <w:sz w:val="20"/>
                <w:szCs w:val="20"/>
              </w:rPr>
              <w:t>Комбинирован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spacing w:val="-4"/>
                <w:sz w:val="20"/>
                <w:szCs w:val="20"/>
              </w:rPr>
              <w:t>ный</w:t>
            </w:r>
            <w:proofErr w:type="spellEnd"/>
            <w:r w:rsidRPr="0091087C">
              <w:rPr>
                <w:spacing w:val="-4"/>
                <w:sz w:val="20"/>
                <w:szCs w:val="20"/>
              </w:rPr>
              <w:t xml:space="preserve">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be / look / feel +adverb / adjective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Argument, troublemaker, to trouble, to be in trouble, to allow, to have a trouble, to get into/out of trouble, to look troubled, to trouble for/ about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стр.63 упр. 7,10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63 упр. 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63 упр. 8;  РТ стр. 46 №4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рассказать о том, что </w:t>
            </w:r>
            <w:proofErr w:type="gramStart"/>
            <w:r w:rsidRPr="0091087C">
              <w:rPr>
                <w:sz w:val="20"/>
                <w:szCs w:val="20"/>
              </w:rPr>
              <w:t>разрешается</w:t>
            </w:r>
            <w:proofErr w:type="gramEnd"/>
            <w:r w:rsidRPr="0091087C">
              <w:rPr>
                <w:sz w:val="20"/>
                <w:szCs w:val="20"/>
              </w:rPr>
              <w:t xml:space="preserve"> / не разрешается делать лично подростку, объяснить почему;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описывать  свои чувства, которые возникают при определенных обстоятельствах;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</w:t>
            </w:r>
            <w:proofErr w:type="gramStart"/>
            <w:r w:rsidRPr="0091087C">
              <w:rPr>
                <w:b/>
                <w:sz w:val="20"/>
                <w:szCs w:val="20"/>
                <w:lang w:eastAsia="ar-SA"/>
              </w:rPr>
              <w:t>:</w:t>
            </w:r>
            <w:r w:rsidRPr="0091087C">
              <w:rPr>
                <w:sz w:val="20"/>
                <w:szCs w:val="20"/>
              </w:rPr>
              <w:t>а</w:t>
            </w:r>
            <w:proofErr w:type="gramEnd"/>
            <w:r w:rsidRPr="0091087C">
              <w:rPr>
                <w:sz w:val="20"/>
                <w:szCs w:val="20"/>
              </w:rPr>
              <w:t>нализировать проблемы на предмет их отношения к школьной действительности.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Самостоятельная работа (выполнение грамматических упражнений)</w:t>
            </w:r>
          </w:p>
        </w:tc>
      </w:tr>
      <w:tr w:rsidR="00BD3D6A" w:rsidRPr="0091087C">
        <w:trPr>
          <w:cantSplit/>
          <w:trHeight w:val="212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3</w:t>
            </w:r>
            <w:r w:rsidRPr="0091087C">
              <w:rPr>
                <w:sz w:val="20"/>
                <w:szCs w:val="20"/>
                <w:lang w:val="en-US"/>
              </w:rPr>
              <w:t>.3.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Школьная жизнь.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sz w:val="20"/>
                <w:szCs w:val="20"/>
              </w:rPr>
              <w:t>Комбинированныйурок</w:t>
            </w:r>
            <w:proofErr w:type="spellEnd"/>
            <w:r w:rsidRPr="0091087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sz w:val="20"/>
                <w:szCs w:val="20"/>
                <w:lang w:val="en-US"/>
              </w:rPr>
              <w:t>lack of pocket money, to be allowed, to be able / not so able, to be good at / not good at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Passive Voice, Complex Object, Possessive Pronouns, Present Perfect</w:t>
            </w:r>
          </w:p>
          <w:p w:rsidR="00BD3D6A" w:rsidRPr="001F2559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1F2559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sz w:val="20"/>
                <w:szCs w:val="20"/>
              </w:rPr>
              <w:t>стр</w:t>
            </w:r>
            <w:r w:rsidRPr="001F2559">
              <w:rPr>
                <w:iCs/>
                <w:sz w:val="20"/>
                <w:szCs w:val="20"/>
              </w:rPr>
              <w:t xml:space="preserve">. 64 </w:t>
            </w:r>
            <w:r w:rsidRPr="0091087C">
              <w:rPr>
                <w:iCs/>
                <w:sz w:val="20"/>
                <w:szCs w:val="20"/>
              </w:rPr>
              <w:t>упр</w:t>
            </w:r>
            <w:r w:rsidRPr="001F2559">
              <w:rPr>
                <w:iCs/>
                <w:sz w:val="20"/>
                <w:szCs w:val="20"/>
              </w:rPr>
              <w:t>. 11</w:t>
            </w:r>
          </w:p>
          <w:p w:rsidR="00BD3D6A" w:rsidRPr="001F2559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1F2559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sz w:val="20"/>
                <w:szCs w:val="20"/>
              </w:rPr>
              <w:t>стр</w:t>
            </w:r>
            <w:r w:rsidRPr="001F2559">
              <w:rPr>
                <w:iCs/>
                <w:sz w:val="20"/>
                <w:szCs w:val="20"/>
              </w:rPr>
              <w:t xml:space="preserve">. 64 </w:t>
            </w:r>
            <w:r w:rsidRPr="0091087C">
              <w:rPr>
                <w:iCs/>
                <w:sz w:val="20"/>
                <w:szCs w:val="20"/>
              </w:rPr>
              <w:t>упр</w:t>
            </w:r>
            <w:r w:rsidRPr="001F2559">
              <w:rPr>
                <w:iCs/>
                <w:sz w:val="20"/>
                <w:szCs w:val="20"/>
              </w:rPr>
              <w:t>. 13-14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C6465A">
              <w:rPr>
                <w:b/>
                <w:iCs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iCs/>
                <w:sz w:val="20"/>
                <w:szCs w:val="20"/>
              </w:rPr>
              <w:t>Р</w:t>
            </w:r>
            <w:proofErr w:type="gramEnd"/>
            <w:r w:rsidRPr="0091087C">
              <w:rPr>
                <w:iCs/>
                <w:sz w:val="20"/>
                <w:szCs w:val="20"/>
              </w:rPr>
              <w:t>Тстр</w:t>
            </w:r>
            <w:proofErr w:type="spellEnd"/>
            <w:r w:rsidRPr="00C6465A">
              <w:rPr>
                <w:iCs/>
                <w:sz w:val="20"/>
                <w:szCs w:val="20"/>
                <w:lang w:val="en-US"/>
              </w:rPr>
              <w:t>. 46 №</w:t>
            </w:r>
            <w:r w:rsidRPr="0091087C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iCs/>
                <w:sz w:val="20"/>
                <w:szCs w:val="20"/>
              </w:rPr>
              <w:t>обсудить</w:t>
            </w:r>
            <w:proofErr w:type="spellEnd"/>
            <w:r w:rsidRPr="0091087C">
              <w:rPr>
                <w:iCs/>
                <w:sz w:val="20"/>
                <w:szCs w:val="20"/>
              </w:rPr>
              <w:t xml:space="preserve"> в группе и высказать обоснованную точку зрения о том, почему школа играет большую роль в жизни подростка;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утверждения о проблемах подростков и ранжировать их по степени важности;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 на тему «Школьная жизнь»;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утверждения о проблемах подростков, извлекать нужную информацию;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в группе (дискуссия)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t>3</w:t>
            </w:r>
            <w:r w:rsidRPr="0091087C">
              <w:rPr>
                <w:sz w:val="20"/>
                <w:szCs w:val="20"/>
                <w:lang w:val="en-US"/>
              </w:rPr>
              <w:t>.4.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Ориентация в незнакомом городе.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Prepositions up/down, along, across, at/ on the corner, at the traffic lights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sz w:val="20"/>
                <w:szCs w:val="20"/>
                <w:lang w:val="en-US"/>
              </w:rPr>
              <w:t>prepositions  (Where to?)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  <w:lang w:val="en-US"/>
              </w:rPr>
              <w:t xml:space="preserve">. 65 </w:t>
            </w:r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>№ 15,16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65  упр. 16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66 упр. 19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воспринимать на слух и полностью понимать диалоги / речевые клише по теме «турист-прохожий», «турист-полицейский»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расспрашивать прохожих в чужом городе о том, как пройти к нужному месту (разыгрывать готовый диалог);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составлять диалог «турист-полицейский» с опорой на образец, с опорой на описанную ситуацию.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полностью понимать прослушанный текст диалогического характера;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  <w:lang w:eastAsia="ar-SA"/>
              </w:rPr>
              <w:t>Г:</w:t>
            </w:r>
            <w:r w:rsidRPr="0091087C">
              <w:rPr>
                <w:sz w:val="20"/>
                <w:szCs w:val="20"/>
                <w:lang w:eastAsia="ar-SA"/>
              </w:rPr>
              <w:t xml:space="preserve"> самостоятельно </w:t>
            </w:r>
            <w:r w:rsidRPr="0091087C">
              <w:rPr>
                <w:sz w:val="20"/>
                <w:szCs w:val="20"/>
              </w:rPr>
              <w:t>составлять диалог «турист-полицейский».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 по ситуации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shd w:val="clear" w:color="auto" w:fill="FFFFFF"/>
              <w:ind w:left="6" w:right="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Ориентация в моем городе</w:t>
            </w:r>
          </w:p>
          <w:p w:rsidR="00BD3D6A" w:rsidRPr="0091087C" w:rsidRDefault="00BD3D6A" w:rsidP="00574EE9">
            <w:pPr>
              <w:shd w:val="clear" w:color="auto" w:fill="FFFFFF"/>
              <w:ind w:left="6" w:right="6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hd w:val="clear" w:color="auto" w:fill="FFFFFF"/>
              <w:ind w:left="6" w:right="6"/>
              <w:rPr>
                <w:spacing w:val="-5"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  <w:r w:rsidRPr="0091087C">
              <w:rPr>
                <w:spacing w:val="-5"/>
                <w:sz w:val="20"/>
                <w:szCs w:val="20"/>
              </w:rPr>
              <w:t xml:space="preserve"> 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It takes me…to do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smth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/to get to by bus/on foot, to leave home for,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 xml:space="preserve">. 66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20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66  упр. 20,22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66 упр. 21,24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стр. 48 № 2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интервьюировать партнера, используя предлагаемые вопросы, занося данные в таблицу;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-рассказывать о результатах интервью.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 высказываться на заданную тему, опираясь на ключевые слова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запрашивать информацию о передвижении по городу, используя формулы речевого этикета;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3.6.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Карта места, где я живу.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  <w:r w:rsidRPr="0091087C">
              <w:rPr>
                <w:spacing w:val="-5"/>
                <w:sz w:val="20"/>
                <w:szCs w:val="20"/>
              </w:rPr>
              <w:t xml:space="preserve"> 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grade, grown-up, History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Information, Technology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Language, library, Literature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Mark, museum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  <w:lang w:val="en-US"/>
              </w:rPr>
              <w:t xml:space="preserve">. 67 </w:t>
            </w:r>
            <w:proofErr w:type="spellStart"/>
            <w:r w:rsidRPr="0091087C">
              <w:rPr>
                <w:bCs/>
                <w:iCs/>
                <w:color w:val="000000"/>
                <w:sz w:val="20"/>
                <w:szCs w:val="20"/>
              </w:rPr>
              <w:t>упр</w:t>
            </w:r>
            <w:proofErr w:type="spellEnd"/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>. 27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68  упр. 29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67 упр. 28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стр. 48 № 3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с пониманием основного содержания короткие юмористические тексты;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разыграть в парах интервью между российскими школьникам и зарубежным гостем (с опорой на ключевые слова)</w:t>
            </w:r>
            <w:proofErr w:type="gramEnd"/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iCs/>
                <w:sz w:val="20"/>
                <w:szCs w:val="20"/>
              </w:rPr>
              <w:t>рисовать</w:t>
            </w:r>
            <w:proofErr w:type="spellEnd"/>
            <w:r w:rsidRPr="0091087C">
              <w:rPr>
                <w:iCs/>
                <w:sz w:val="20"/>
                <w:szCs w:val="20"/>
              </w:rPr>
              <w:t xml:space="preserve"> карту  места, где живешь, чтобы показать иностранному гостю родные места.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</w:t>
            </w:r>
            <w:r w:rsidRPr="0091087C">
              <w:rPr>
                <w:sz w:val="20"/>
                <w:szCs w:val="20"/>
              </w:rPr>
              <w:t>с пониманием основного содержания короткие юмористические тексты, содержащие некоторые незнакомые слова</w:t>
            </w:r>
            <w:r w:rsidRPr="0091087C">
              <w:rPr>
                <w:iCs/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интервьюировать партнера, используя предлагаемые вопросы.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Заполнение таблицы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3.7.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Школа - важное место для подростка.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 xml:space="preserve">. 68,69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33, 34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68  упр. 32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68 упр. 30, 31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 xml:space="preserve">. 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обосновывать одно из предлагаемых мнений о школе, 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выражать свое отношение к профессии учителя, пользуясь вопросником.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соотносить звуковой и графический образы слова;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выражать свое мнение о собственной школе и обосновывать его;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3</w:t>
            </w:r>
            <w:r w:rsidRPr="0091087C">
              <w:rPr>
                <w:sz w:val="20"/>
                <w:szCs w:val="20"/>
                <w:lang w:val="en-US"/>
              </w:rPr>
              <w:t>.8.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Учитель и ученик.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:</w:t>
            </w:r>
            <w:r w:rsidRPr="0091087C">
              <w:rPr>
                <w:sz w:val="20"/>
                <w:szCs w:val="20"/>
                <w:lang w:val="en-US"/>
              </w:rPr>
              <w:t xml:space="preserve"> Modal verbs: must  / have to / should 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 xml:space="preserve">.69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38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69 упр. 37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 стр. 50 №2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 овладевать употреблением модальных глаголов </w:t>
            </w:r>
            <w:r w:rsidRPr="0091087C">
              <w:rPr>
                <w:sz w:val="20"/>
                <w:szCs w:val="20"/>
                <w:lang w:val="en-US"/>
              </w:rPr>
              <w:t>must</w:t>
            </w:r>
            <w:r w:rsidRPr="0091087C">
              <w:rPr>
                <w:sz w:val="20"/>
                <w:szCs w:val="20"/>
              </w:rPr>
              <w:t xml:space="preserve">  /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haveto</w:t>
            </w:r>
            <w:proofErr w:type="spellEnd"/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should</w:t>
            </w:r>
            <w:r w:rsidRPr="0091087C">
              <w:rPr>
                <w:sz w:val="20"/>
                <w:szCs w:val="20"/>
              </w:rPr>
              <w:t xml:space="preserve"> в утвердительной и отрицательной форме;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соотносить звуковой и графический образы слова);</w:t>
            </w:r>
            <w:proofErr w:type="gramEnd"/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обсуждать с партнером понятие «хороший ученик».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выполнять грамматические упражнения, используя изученный материал.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высказывать свое собственное мнение по теме «Хороший ученик»;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</w:t>
            </w:r>
            <w:proofErr w:type="gramStart"/>
            <w:r w:rsidRPr="0091087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3.9.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Смешные истории из школьной жизни.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70  упр. 43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70 упр. 42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 стр. 52 №4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с пониманием основного содержания короткие юмористические тексты о школьной жизни;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составлять собственные диалоги, опираясь на ключевые слова / фразы.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записывать ответы на вопросы.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Ч.:</w:t>
            </w:r>
            <w:r w:rsidRPr="0091087C">
              <w:rPr>
                <w:iCs/>
                <w:sz w:val="20"/>
                <w:szCs w:val="20"/>
              </w:rPr>
              <w:t xml:space="preserve"> читать </w:t>
            </w:r>
            <w:r w:rsidRPr="0091087C">
              <w:rPr>
                <w:sz w:val="20"/>
                <w:szCs w:val="20"/>
              </w:rPr>
              <w:t>с пониманием основного содержания короткие юмористические тексты, содержащие некоторые незнакомые слова</w:t>
            </w:r>
            <w:r w:rsidRPr="0091087C">
              <w:rPr>
                <w:iCs/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самостоятельно составлять диалоги, опираясь на ключевые слова / фразы.</w:t>
            </w: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Диалог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Контрольная работа №9. </w:t>
            </w:r>
            <w:proofErr w:type="spellStart"/>
            <w:r w:rsidRPr="0091087C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«Школьная жизнь в </w:t>
            </w:r>
            <w:proofErr w:type="spellStart"/>
            <w:r w:rsidRPr="0091087C">
              <w:rPr>
                <w:sz w:val="20"/>
                <w:szCs w:val="20"/>
              </w:rPr>
              <w:t>англоговорящих</w:t>
            </w:r>
            <w:proofErr w:type="spellEnd"/>
            <w:r w:rsidRPr="0091087C">
              <w:rPr>
                <w:sz w:val="20"/>
                <w:szCs w:val="20"/>
              </w:rPr>
              <w:t xml:space="preserve">  странах»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53BDB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53BDB">
              <w:rPr>
                <w:b/>
                <w:sz w:val="20"/>
                <w:szCs w:val="20"/>
                <w:lang w:val="en-US"/>
              </w:rPr>
              <w:t>.: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Tolearn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tostudy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todevelopone</w:t>
            </w:r>
            <w:r w:rsidRPr="00953BDB">
              <w:rPr>
                <w:sz w:val="20"/>
                <w:szCs w:val="20"/>
                <w:lang w:val="en-US"/>
              </w:rPr>
              <w:t>’</w:t>
            </w:r>
            <w:r w:rsidRPr="0091087C">
              <w:rPr>
                <w:sz w:val="20"/>
                <w:szCs w:val="20"/>
                <w:lang w:val="en-US"/>
              </w:rPr>
              <w:t>smind</w:t>
            </w:r>
            <w:proofErr w:type="spellEnd"/>
            <w:r w:rsidRPr="00953BD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toprepareforadultlife</w:t>
            </w:r>
            <w:proofErr w:type="spellEnd"/>
          </w:p>
          <w:p w:rsidR="00BD3D6A" w:rsidRPr="00953BDB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C6465A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spellEnd"/>
            <w:proofErr w:type="gramStart"/>
            <w:r w:rsidRPr="00C6465A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:</w:t>
            </w:r>
            <w:proofErr w:type="spellStart"/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C6465A">
              <w:rPr>
                <w:iCs/>
                <w:color w:val="000000"/>
                <w:sz w:val="20"/>
                <w:szCs w:val="20"/>
                <w:lang w:val="en-US"/>
              </w:rPr>
              <w:t xml:space="preserve">. 72  </w:t>
            </w:r>
            <w:proofErr w:type="spellStart"/>
            <w:r w:rsidRPr="0091087C">
              <w:rPr>
                <w:bCs/>
                <w:iCs/>
                <w:color w:val="000000"/>
                <w:sz w:val="20"/>
                <w:szCs w:val="20"/>
              </w:rPr>
              <w:t>упр</w:t>
            </w:r>
            <w:proofErr w:type="spellEnd"/>
            <w:r w:rsidRPr="00C6465A">
              <w:rPr>
                <w:bCs/>
                <w:iCs/>
                <w:color w:val="000000"/>
                <w:sz w:val="20"/>
                <w:szCs w:val="20"/>
                <w:lang w:val="en-US"/>
              </w:rPr>
              <w:t>. 50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71  упр. 45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71 упр. 46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71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47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обсуждать идею прослушанного стихотворения на школьную тематику, высказывать свое согласие или несогласие с ней (с опорой на ключевые слова);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 понимать основное содержание рассказа англичанина о школьном образовании в Великобритании, извлекать запрашиваемую информацию из этих рассказов.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сравнить значения английских синонимов </w:t>
            </w:r>
            <w:r w:rsidRPr="0091087C">
              <w:rPr>
                <w:sz w:val="20"/>
                <w:szCs w:val="20"/>
                <w:lang w:val="en-US"/>
              </w:rPr>
              <w:t>learn</w:t>
            </w:r>
            <w:r w:rsidRPr="0091087C">
              <w:rPr>
                <w:sz w:val="20"/>
                <w:szCs w:val="20"/>
              </w:rPr>
              <w:t>/</w:t>
            </w:r>
            <w:r w:rsidRPr="0091087C">
              <w:rPr>
                <w:sz w:val="20"/>
                <w:szCs w:val="20"/>
                <w:lang w:val="en-US"/>
              </w:rPr>
              <w:t>study</w:t>
            </w:r>
            <w:r w:rsidRPr="0091087C">
              <w:rPr>
                <w:sz w:val="20"/>
                <w:szCs w:val="20"/>
              </w:rPr>
              <w:t xml:space="preserve">, </w:t>
            </w:r>
            <w:r w:rsidRPr="0091087C">
              <w:rPr>
                <w:sz w:val="20"/>
                <w:szCs w:val="20"/>
                <w:lang w:val="en-US"/>
              </w:rPr>
              <w:t>listen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hear</w:t>
            </w:r>
            <w:r w:rsidRPr="0091087C">
              <w:rPr>
                <w:sz w:val="20"/>
                <w:szCs w:val="20"/>
              </w:rPr>
              <w:t>, автоматизировать навыки их употребления в речи.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излагать свое собственное мнение по заданной теме;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извлекать запрашиваемую информацию с прослушанного текста.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Монологическое высказывание, задание по </w:t>
            </w:r>
            <w:proofErr w:type="spellStart"/>
            <w:r w:rsidRPr="0091087C">
              <w:rPr>
                <w:sz w:val="20"/>
                <w:szCs w:val="20"/>
              </w:rPr>
              <w:t>аудированию</w:t>
            </w:r>
            <w:proofErr w:type="spellEnd"/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Помечтаем об идеальной школе.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To treat each other with respect, to talk freely about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72  упр. 52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73  упр. 58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73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54,56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понимание основного содержания высказывания сверстников из </w:t>
            </w:r>
            <w:proofErr w:type="spellStart"/>
            <w:r w:rsidRPr="0091087C">
              <w:rPr>
                <w:sz w:val="20"/>
                <w:szCs w:val="20"/>
              </w:rPr>
              <w:t>англоговорящих</w:t>
            </w:r>
            <w:proofErr w:type="spellEnd"/>
            <w:r w:rsidRPr="0091087C">
              <w:rPr>
                <w:sz w:val="20"/>
                <w:szCs w:val="20"/>
              </w:rPr>
              <w:t xml:space="preserve"> стран об идеальной школе;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излагать содержание прочитанных текстов, используя лексику из текстов;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различать часто интерферирующие слова </w:t>
            </w:r>
            <w:r w:rsidRPr="0091087C">
              <w:rPr>
                <w:sz w:val="20"/>
                <w:szCs w:val="20"/>
                <w:lang w:val="en-US"/>
              </w:rPr>
              <w:t>quite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quiet</w:t>
            </w:r>
            <w:r w:rsidRPr="0091087C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понимание основного содержания высказывания сверстников из </w:t>
            </w:r>
            <w:proofErr w:type="spellStart"/>
            <w:r w:rsidRPr="0091087C">
              <w:rPr>
                <w:sz w:val="20"/>
                <w:szCs w:val="20"/>
              </w:rPr>
              <w:t>англоговорящих</w:t>
            </w:r>
            <w:proofErr w:type="spellEnd"/>
            <w:r w:rsidRPr="0091087C">
              <w:rPr>
                <w:sz w:val="20"/>
                <w:szCs w:val="20"/>
              </w:rPr>
              <w:t xml:space="preserve"> стран об идеальной школе, содержащих некоторые незнакомые слова;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упражнений, заполнение таблицы.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Группой проект</w:t>
            </w:r>
            <w:r w:rsidRPr="0091087C">
              <w:rPr>
                <w:sz w:val="20"/>
                <w:szCs w:val="20"/>
              </w:rPr>
              <w:t xml:space="preserve"> "Идеальная школа"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Использование новой и  пройденной лексики и грамматики в различных формах работ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представлять результаты проектной деятельности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Г:</w:t>
            </w:r>
            <w:r w:rsidRPr="0091087C">
              <w:rPr>
                <w:sz w:val="20"/>
                <w:szCs w:val="20"/>
              </w:rPr>
              <w:t xml:space="preserve"> участвовать в дискуссии и проекте на тему «Идеальная школа»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фиксировать в виде </w:t>
            </w:r>
            <w:proofErr w:type="spellStart"/>
            <w:r w:rsidRPr="0091087C">
              <w:rPr>
                <w:sz w:val="20"/>
                <w:szCs w:val="20"/>
              </w:rPr>
              <w:t>постера</w:t>
            </w:r>
            <w:proofErr w:type="spellEnd"/>
            <w:r w:rsidRPr="0091087C">
              <w:rPr>
                <w:sz w:val="20"/>
                <w:szCs w:val="20"/>
              </w:rPr>
              <w:t xml:space="preserve"> результаты групповой проектной деятельности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3.13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Частные и государственные школы</w:t>
            </w:r>
            <w:r>
              <w:rPr>
                <w:sz w:val="20"/>
                <w:szCs w:val="20"/>
              </w:rPr>
              <w:t>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Private School, state, uniform, interview, an interest in the arts, a school tie/badge, to arrange, to select, to be keen on, to develop, to educate</w:t>
            </w:r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Possessive Pronouns (absolute forms): mine, yours, his, hers, its, ours, theirs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74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60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75  упр. 63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74  упр. 61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56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прослушать с полным пониманием текст о частной британской школе, соотнести их с фотографиями;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обмениваться мнениями с партнером о частной школе на основе прослушанного текста;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знакомиться с функциями и употреблением в речи притяжательных местоимений в абсолютной форме;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воспринимать на слух и полностью понимать текст по теме урока;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</w:t>
            </w:r>
            <w:r w:rsidRPr="0091087C">
              <w:rPr>
                <w:sz w:val="20"/>
                <w:szCs w:val="20"/>
              </w:rPr>
              <w:t>:  высказаться о различиях между британской частной школой и собственной школой, обосновывая свое мнение.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Монологическое высказывание, задание по </w:t>
            </w:r>
            <w:proofErr w:type="spellStart"/>
            <w:r w:rsidRPr="0091087C">
              <w:rPr>
                <w:sz w:val="20"/>
                <w:szCs w:val="20"/>
              </w:rPr>
              <w:t>аудированию</w:t>
            </w:r>
            <w:proofErr w:type="spellEnd"/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</w:rPr>
              <w:lastRenderedPageBreak/>
              <w:t>3</w:t>
            </w:r>
            <w:r w:rsidRPr="0091087C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Особенности школьного образования в Америке, Англии и Канаде.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Education, compulsory, secondary, higher, free, not free, to educate, be educated at, self-educated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75-76  упр. 66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76 упр. 67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РТ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57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пониманием запрашиваемой информации / с полным пониманием те</w:t>
            </w:r>
            <w:proofErr w:type="gramStart"/>
            <w:r w:rsidRPr="0091087C">
              <w:rPr>
                <w:sz w:val="20"/>
                <w:szCs w:val="20"/>
              </w:rPr>
              <w:t>кст стр</w:t>
            </w:r>
            <w:proofErr w:type="gramEnd"/>
            <w:r w:rsidRPr="0091087C">
              <w:rPr>
                <w:sz w:val="20"/>
                <w:szCs w:val="20"/>
              </w:rPr>
              <w:t xml:space="preserve">ановедческого характера, найти и назвать общее; 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пересказать прочитанный страноведческий текст, отвечая на вопросы по его содержанию;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расширять словарный запас по теме урока на уровне слов и словосочетаний.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 w:hanging="66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полным пониманием те</w:t>
            </w:r>
            <w:proofErr w:type="gramStart"/>
            <w:r w:rsidRPr="0091087C">
              <w:rPr>
                <w:sz w:val="20"/>
                <w:szCs w:val="20"/>
              </w:rPr>
              <w:t>кст стр</w:t>
            </w:r>
            <w:proofErr w:type="gramEnd"/>
            <w:r w:rsidRPr="0091087C">
              <w:rPr>
                <w:sz w:val="20"/>
                <w:szCs w:val="20"/>
              </w:rPr>
              <w:t>ановедческого характера, имеющий некоторые незнакомые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ind w:left="66"/>
              <w:rPr>
                <w:color w:val="FF0000"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</w:t>
            </w:r>
            <w:r w:rsidRPr="0091087C">
              <w:rPr>
                <w:sz w:val="20"/>
                <w:szCs w:val="20"/>
              </w:rPr>
              <w:t>: высказаться по теме на основе прочитанного текста.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3.15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Школьная форма: "за" и "против".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обобщения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77  упр. 69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77 упр. 70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77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72</w:t>
            </w:r>
          </w:p>
          <w:p w:rsidR="00BD3D6A" w:rsidRPr="0091087C" w:rsidRDefault="00BD3D6A" w:rsidP="00574EE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объяснять свое отношение к школьной форме (опираясь на ключевые слова);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разыгрывать диалоги между учеником и учителем, опираясь на картинку и ключевые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подготовить материал для презентации собственного проекта школьной формы.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обмениваться мнениями с партнером по поводу идеальной школьной формы;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искать необходимую информацию, используя ресурсы сети интернет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Презентация проекта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3.16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Грамматически ориентированный урок. </w:t>
            </w:r>
            <w:r w:rsidRPr="0091087C">
              <w:rPr>
                <w:sz w:val="20"/>
                <w:szCs w:val="20"/>
              </w:rPr>
              <w:t>Предлог</w:t>
            </w:r>
            <w:r>
              <w:rPr>
                <w:sz w:val="20"/>
                <w:szCs w:val="20"/>
              </w:rPr>
              <w:t>и и фразовые глаголы в страдательном</w:t>
            </w:r>
            <w:r w:rsidRPr="0091087C">
              <w:rPr>
                <w:sz w:val="20"/>
                <w:szCs w:val="20"/>
              </w:rPr>
              <w:t xml:space="preserve"> залоге.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bCs/>
                <w:iCs/>
                <w:sz w:val="20"/>
                <w:szCs w:val="20"/>
              </w:rPr>
              <w:t xml:space="preserve">Л.: </w:t>
            </w:r>
            <w:r w:rsidRPr="0091087C">
              <w:rPr>
                <w:bCs/>
                <w:iCs/>
                <w:sz w:val="20"/>
                <w:szCs w:val="20"/>
              </w:rPr>
              <w:t>фразовые глаголы</w:t>
            </w:r>
          </w:p>
          <w:p w:rsidR="00BD3D6A" w:rsidRPr="0091087C" w:rsidRDefault="00BD3D6A" w:rsidP="00574EE9">
            <w:pPr>
              <w:rPr>
                <w:b/>
                <w:bCs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78 упр. 74</w:t>
            </w:r>
          </w:p>
          <w:p w:rsidR="00BD3D6A" w:rsidRPr="0091087C" w:rsidRDefault="00BD3D6A" w:rsidP="00574EE9">
            <w:pPr>
              <w:rPr>
                <w:bCs/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Письмо:</w:t>
            </w:r>
            <w:r w:rsidRPr="0091087C">
              <w:rPr>
                <w:iCs/>
                <w:sz w:val="20"/>
                <w:szCs w:val="20"/>
              </w:rPr>
              <w:t xml:space="preserve"> стр. 79  </w:t>
            </w:r>
            <w:r w:rsidRPr="0091087C">
              <w:rPr>
                <w:bCs/>
                <w:iCs/>
                <w:sz w:val="20"/>
                <w:szCs w:val="20"/>
              </w:rPr>
              <w:t>упр. 75, 76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продолжать осваивать употребление пассивного залога (с предлогами </w:t>
            </w:r>
            <w:r w:rsidRPr="0091087C">
              <w:rPr>
                <w:sz w:val="20"/>
                <w:szCs w:val="20"/>
                <w:lang w:val="en-US"/>
              </w:rPr>
              <w:t>by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with</w:t>
            </w:r>
            <w:r w:rsidRPr="0091087C">
              <w:rPr>
                <w:sz w:val="20"/>
                <w:szCs w:val="20"/>
              </w:rPr>
              <w:t>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</w:rPr>
              <w:t xml:space="preserve"> систематизировать изученные фразовые глаголы и расширить их набор;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задавать вопросы, опираясь на образец и используя фразовые глаголы.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употреблять пассивный залог (с предлогами </w:t>
            </w:r>
            <w:r w:rsidRPr="0091087C">
              <w:rPr>
                <w:sz w:val="20"/>
                <w:szCs w:val="20"/>
                <w:lang w:val="en-US"/>
              </w:rPr>
              <w:t>by</w:t>
            </w:r>
            <w:r w:rsidRPr="0091087C">
              <w:rPr>
                <w:sz w:val="20"/>
                <w:szCs w:val="20"/>
              </w:rPr>
              <w:t xml:space="preserve"> / </w:t>
            </w:r>
            <w:r w:rsidRPr="0091087C">
              <w:rPr>
                <w:sz w:val="20"/>
                <w:szCs w:val="20"/>
                <w:lang w:val="en-US"/>
              </w:rPr>
              <w:t>with</w:t>
            </w:r>
            <w:r w:rsidRPr="0091087C">
              <w:rPr>
                <w:sz w:val="20"/>
                <w:szCs w:val="20"/>
              </w:rPr>
              <w:t>) в устной и письменной речи;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3.17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Жанры подростковой художественной литературы. Рассказываем о прочитанной книге.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80-81 упр. 83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81 упр. 84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80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82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высказываться о связи с картинкой по предложенному образцу;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обсуждать в группах содержание прочитанных отрывков из аутентичных художественных книг для подростков, следуя предложенному плану;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отрывки из художественных текстов с пониманием основного содержания, соотнося их с определенными жанрами.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обмениваться мнениями с партнером по поводу отрывков из аутентичных художественных книг для подростков;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полным пониманием те</w:t>
            </w:r>
            <w:proofErr w:type="gramStart"/>
            <w:r w:rsidRPr="0091087C">
              <w:rPr>
                <w:sz w:val="20"/>
                <w:szCs w:val="20"/>
              </w:rPr>
              <w:t>кст стр</w:t>
            </w:r>
            <w:proofErr w:type="gramEnd"/>
            <w:r w:rsidRPr="0091087C">
              <w:rPr>
                <w:sz w:val="20"/>
                <w:szCs w:val="20"/>
              </w:rPr>
              <w:t>ановедческого характера, имеющий некоторые незнакомые слова.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Идеальный ученик. Какой он?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Punishment, behavior, punish, behave lines, detention, exclusion, severe,  effective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lang w:val="en-US"/>
              </w:rPr>
              <w:t xml:space="preserve"> word formation:-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tion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sion</w:t>
            </w:r>
            <w:proofErr w:type="spellEnd"/>
            <w:r w:rsidRPr="0091087C">
              <w:rPr>
                <w:sz w:val="20"/>
                <w:szCs w:val="20"/>
                <w:lang w:val="en-US"/>
              </w:rPr>
              <w:t xml:space="preserve">, -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ment</w:t>
            </w:r>
            <w:proofErr w:type="spellEnd"/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82 упр. 85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82 упр. 87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83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88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Г.: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>обмениваться</w:t>
            </w:r>
            <w:proofErr w:type="spellEnd"/>
            <w:r w:rsidRPr="0091087C">
              <w:rPr>
                <w:rFonts w:ascii="Times New Roman" w:hAnsi="Times New Roman"/>
                <w:sz w:val="20"/>
                <w:szCs w:val="20"/>
              </w:rPr>
              <w:t xml:space="preserve">  мнениями с партнером по поводу наказаний, принятых в английских школах, опираясь на прочитанный текст; 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Ч.: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читать страноведческий текст с пониманием общего содержания (о наказаниях в британской школе); находить эквиваленты русских словосочетаний по теме текста.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sz w:val="20"/>
                <w:szCs w:val="20"/>
              </w:rPr>
              <w:t>- овладевать правилами словообразования (суффиксация, конверсия).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в беседе с партнером прогнозировать, какие виды наказания на определенные провинности в школе;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color w:val="FF0000"/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>читать</w:t>
            </w:r>
            <w:proofErr w:type="spellEnd"/>
            <w:r w:rsidRPr="0091087C">
              <w:rPr>
                <w:sz w:val="20"/>
                <w:szCs w:val="20"/>
              </w:rPr>
              <w:t xml:space="preserve">  с полным пониманием те</w:t>
            </w:r>
            <w:proofErr w:type="gramStart"/>
            <w:r w:rsidRPr="0091087C">
              <w:rPr>
                <w:sz w:val="20"/>
                <w:szCs w:val="20"/>
              </w:rPr>
              <w:t>кст стр</w:t>
            </w:r>
            <w:proofErr w:type="gramEnd"/>
            <w:r w:rsidRPr="0091087C">
              <w:rPr>
                <w:sz w:val="20"/>
                <w:szCs w:val="20"/>
              </w:rPr>
              <w:t>ановедческого характера, имеющий некоторые незнакомые слова.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Пересказ текста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3.19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Правила поведения в английских и российских школах.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Л.:</w:t>
            </w:r>
            <w:r w:rsidRPr="0091087C">
              <w:rPr>
                <w:sz w:val="20"/>
                <w:szCs w:val="20"/>
                <w:lang w:val="en-US"/>
              </w:rPr>
              <w:t>prompt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83 упр. 92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83 упр. 91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62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упр.3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Г.: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 сравнивать правила поведения в школе Великобритании и России, найти общее и различное.</w:t>
            </w:r>
          </w:p>
          <w:p w:rsidR="00BD3D6A" w:rsidRPr="0091087C" w:rsidRDefault="00BD3D6A" w:rsidP="00574EE9">
            <w:pPr>
              <w:pStyle w:val="ad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087C">
              <w:rPr>
                <w:rFonts w:ascii="Times New Roman" w:hAnsi="Times New Roman"/>
                <w:b/>
                <w:sz w:val="20"/>
                <w:szCs w:val="20"/>
              </w:rPr>
              <w:t>Ч.:</w:t>
            </w:r>
            <w:r w:rsidRPr="0091087C">
              <w:rPr>
                <w:rFonts w:ascii="Times New Roman" w:hAnsi="Times New Roman"/>
                <w:sz w:val="20"/>
                <w:szCs w:val="20"/>
              </w:rPr>
              <w:t xml:space="preserve"> читать прагматический текст (свод школьный правил, принятых в британской школе).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выражать свое мнение о наиболее важных правилах поведения в школе на основе прочитанного прагматического текста;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Грамматически ориентированный урок. Условные предложения.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.:</w:t>
            </w:r>
            <w:r w:rsidRPr="0091087C">
              <w:rPr>
                <w:sz w:val="20"/>
                <w:szCs w:val="20"/>
                <w:u w:val="single"/>
                <w:lang w:val="en-US"/>
              </w:rPr>
              <w:t>Conditional II</w:t>
            </w:r>
            <w:r w:rsidRPr="0091087C">
              <w:rPr>
                <w:sz w:val="20"/>
                <w:szCs w:val="20"/>
                <w:lang w:val="en-US"/>
              </w:rPr>
              <w:t xml:space="preserve"> If+ Past Simple+ would(might)+ Infinitive 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84 упр. 95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стр. 84 упр.97 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84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96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знакомиться и учиться использовать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ConditionalII</w:t>
            </w:r>
            <w:proofErr w:type="spellEnd"/>
            <w:r w:rsidRPr="0091087C">
              <w:rPr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составлять вопросы, опираясь на изученное правило.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Гр.:</w:t>
            </w:r>
            <w:r w:rsidRPr="0091087C">
              <w:rPr>
                <w:sz w:val="20"/>
                <w:szCs w:val="20"/>
              </w:rPr>
              <w:t xml:space="preserve"> употреблять условные предложения 2 типа в устной и письменной речи;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самостоятельно выполнять грамматические упражнения, используя изученный материал.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3.21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10</w:t>
            </w:r>
            <w:r w:rsidRPr="0091087C">
              <w:rPr>
                <w:b/>
                <w:sz w:val="20"/>
                <w:szCs w:val="20"/>
              </w:rPr>
              <w:t>. Чтение.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Школы Великобритании.</w:t>
            </w:r>
          </w:p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>приложение учебника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про себя и понимать прочитанное, выполнять задания по тексту.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Ч:</w:t>
            </w:r>
            <w:r w:rsidRPr="0091087C">
              <w:rPr>
                <w:sz w:val="20"/>
                <w:szCs w:val="20"/>
              </w:rPr>
              <w:t xml:space="preserve"> совершенствовать умение читать с различными стратегиями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выполнение сопутствующих заданий.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3.22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Школьные друзья.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Л</w:t>
            </w:r>
            <w:r w:rsidRPr="0091087C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.:</w:t>
            </w:r>
            <w:r w:rsidRPr="0091087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to have much in common, to share ideas, to have a fight, to refuse to work together, to offer</w:t>
            </w:r>
          </w:p>
          <w:p w:rsidR="00BD3D6A" w:rsidRPr="0091087C" w:rsidRDefault="00BD3D6A" w:rsidP="00574EE9">
            <w:pP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Аудирование</w:t>
            </w:r>
            <w:proofErr w:type="gramStart"/>
            <w:r w:rsidRPr="0091087C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85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 xml:space="preserve">упр.105, 106 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86  упр. 106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85  упр. 102, 103, 104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85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103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высказать свое мнение о том, кого можно считать верным другом, используя предлагаемые выражения;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работая в группе, высказать, обсудить и сгруппировать причины, по которым друзья могут поссориться;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понимать на слух диалоги между подростками, соотносить их с картинками;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нарисовать плакат «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Goodfriend</w:t>
            </w:r>
            <w:proofErr w:type="spellEnd"/>
            <w:r w:rsidRPr="0091087C">
              <w:rPr>
                <w:sz w:val="20"/>
                <w:szCs w:val="20"/>
              </w:rPr>
              <w:t>», основываясь на мнениях, высказанных одноклассниками;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текст диалогического характера, опираясь на аудиозапись.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составлять и разыгрывать диалоги с опорой на картинки / с опорой на ситуацию, используя уместные речевые клише;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 прослушивать диалоги с полным пониманием с опорой на текст;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текст диалогического характера, имеющий некоторые незнакомые слова, опираясь на аудиозапись.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Монологическое высказывание, задание по </w:t>
            </w:r>
            <w:proofErr w:type="spellStart"/>
            <w:r w:rsidRPr="0091087C">
              <w:rPr>
                <w:sz w:val="20"/>
                <w:szCs w:val="20"/>
              </w:rPr>
              <w:t>аудированию</w:t>
            </w:r>
            <w:proofErr w:type="spellEnd"/>
          </w:p>
        </w:tc>
      </w:tr>
      <w:tr w:rsidR="00BD3D6A" w:rsidRPr="0091087C">
        <w:trPr>
          <w:cantSplit/>
          <w:trHeight w:val="2435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3.23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Добрые отношения и размолвки между друзьями.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86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Письмо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 w:rsidRPr="0091087C">
              <w:rPr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91087C">
              <w:rPr>
                <w:iCs/>
                <w:color w:val="000000"/>
                <w:sz w:val="20"/>
                <w:szCs w:val="20"/>
              </w:rPr>
              <w:t>тр</w:t>
            </w:r>
            <w:proofErr w:type="spellEnd"/>
            <w:r w:rsidRPr="0091087C">
              <w:rPr>
                <w:iCs/>
                <w:color w:val="000000"/>
                <w:sz w:val="20"/>
                <w:szCs w:val="20"/>
              </w:rPr>
              <w:t xml:space="preserve">. 86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108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Cs/>
                <w:iCs/>
                <w:color w:val="000000"/>
                <w:sz w:val="20"/>
                <w:szCs w:val="20"/>
              </w:rPr>
              <w:t>РТ стр. 65 №3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87  упр. 115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работая в группе, высказать, обсудить и сгруппировать причины, по которым друзья могут поссориться;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разыграть диалог-размолвку, соблюдая при этом вежливость и используя специальные клише;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и понимать смысл британских пословиц и поговорок, соотнося их с русскими эквивалентами.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внести в таблицу причины, по которым друзья могут поссориться.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доказывать истинность пословиц о дружбе и друзьях;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тексты в виде анкеты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Заполнение таблицы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3.24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Международный день друзей.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>.</w:t>
            </w:r>
            <w:proofErr w:type="gramStart"/>
            <w:r w:rsidRPr="0091087C">
              <w:rPr>
                <w:b/>
                <w:sz w:val="20"/>
                <w:szCs w:val="20"/>
                <w:lang w:val="en-US"/>
              </w:rPr>
              <w:t xml:space="preserve"> :</w:t>
            </w:r>
            <w:proofErr w:type="gramEnd"/>
            <w:r w:rsidRPr="0091087C">
              <w:rPr>
                <w:sz w:val="20"/>
                <w:szCs w:val="20"/>
                <w:lang w:val="en-US"/>
              </w:rPr>
              <w:t xml:space="preserve"> Complex object: want/expect+ to do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smth</w:t>
            </w:r>
            <w:proofErr w:type="spellEnd"/>
          </w:p>
          <w:p w:rsidR="00BD3D6A" w:rsidRPr="0091087C" w:rsidRDefault="00BD3D6A" w:rsidP="00574EE9">
            <w:pPr>
              <w:rPr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 xml:space="preserve">Word combination: 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sz w:val="20"/>
                <w:szCs w:val="20"/>
                <w:lang w:val="en-US"/>
              </w:rPr>
              <w:t>noun+ noun, adjective+ noun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88 упр. 120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88 упр. 120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67 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6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- </w:t>
            </w:r>
            <w:r w:rsidRPr="0091087C">
              <w:rPr>
                <w:sz w:val="20"/>
                <w:szCs w:val="20"/>
              </w:rPr>
              <w:t xml:space="preserve">ознакомиться, научиться распознавать  и употреблять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Complexobject</w:t>
            </w:r>
            <w:proofErr w:type="spellEnd"/>
            <w:r w:rsidRPr="0091087C">
              <w:rPr>
                <w:sz w:val="20"/>
                <w:szCs w:val="20"/>
              </w:rPr>
              <w:t xml:space="preserve">, анализировать аутентичный текст, распознавая в нем 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Complexobject</w:t>
            </w:r>
            <w:proofErr w:type="spellEnd"/>
            <w:r w:rsidRPr="0091087C">
              <w:rPr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читать страноведческий текст (электронное письмо) с полным пониманием;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высказываться о Дне друзей с опорой на прочитанный текст, формулируя свое отношение к этой теме;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выполнять упражнения по изученной теме;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Г.: осуществлять лингвистический анализ текста (находить нужные грамматические явления, выражения, словосочетания);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читать страноведческий текст (электронное письмо) с полным пониманием, содержащий некоторые незнакомые слова;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b/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3.25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Контрольная работа №11. Говорение.</w:t>
            </w:r>
          </w:p>
          <w:p w:rsidR="00BD3D6A" w:rsidRPr="003D42A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sz w:val="20"/>
                <w:szCs w:val="20"/>
              </w:rPr>
              <w:t>Жизнь и увлечения подростков.</w:t>
            </w:r>
          </w:p>
          <w:p w:rsidR="00BD3D6A" w:rsidRPr="003D42A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Г</w:t>
            </w:r>
            <w:proofErr w:type="gramStart"/>
            <w:r w:rsidRPr="003D42A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ассказать о жизни и увлечениях подростков; обсудить в паре проблемы подростков.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Г.: в беседе с партнером анализировать ситуации общения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Монологические и диалогические высказывания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3.26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Проект «</w:t>
            </w:r>
            <w:r w:rsidRPr="003D42AA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ьный друг»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комплексного применения ЗУН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кратко излагать результаты выполненной проектной работы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3D42AA"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владеть навыками сотрудничества, в ходе выполнения проекта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</w:t>
            </w:r>
            <w:r w:rsidRPr="0091087C">
              <w:rPr>
                <w:sz w:val="20"/>
                <w:szCs w:val="20"/>
              </w:rPr>
              <w:t>роект</w:t>
            </w:r>
            <w:r>
              <w:rPr>
                <w:sz w:val="20"/>
                <w:szCs w:val="20"/>
              </w:rPr>
              <w:t>а</w:t>
            </w:r>
            <w:r w:rsidRPr="0091087C">
              <w:rPr>
                <w:sz w:val="20"/>
                <w:szCs w:val="20"/>
              </w:rPr>
              <w:t xml:space="preserve"> по теме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3.27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Проблемы подростков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ЗУН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89  упр. 126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89  упр. 125, 127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sz w:val="20"/>
                <w:szCs w:val="20"/>
              </w:rPr>
              <w:t xml:space="preserve">РТ 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69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4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обсудить с партнером, </w:t>
            </w:r>
            <w:proofErr w:type="gramStart"/>
            <w:r w:rsidRPr="0091087C">
              <w:rPr>
                <w:sz w:val="20"/>
                <w:szCs w:val="20"/>
              </w:rPr>
              <w:t>соответствующее</w:t>
            </w:r>
            <w:proofErr w:type="gramEnd"/>
            <w:r w:rsidRPr="0091087C">
              <w:rPr>
                <w:sz w:val="20"/>
                <w:szCs w:val="20"/>
              </w:rPr>
              <w:t xml:space="preserve"> по содержанию собственным переживаниям, пользуясь лексикой текста;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высказать свое мнение о лучшем ответе корреспонденту журнала на письмо читателя, аргументировать свою точку зрения, работая в группе;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 xml:space="preserve"> читать письма, присылаемые в журнал, сравнивая их содержания с собственными мыслями;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письменно выполнять упр</w:t>
            </w:r>
            <w:r>
              <w:rPr>
                <w:sz w:val="20"/>
                <w:szCs w:val="20"/>
              </w:rPr>
              <w:t>ажнения, используя изученную ра</w:t>
            </w:r>
            <w:r w:rsidRPr="0091087C">
              <w:rPr>
                <w:sz w:val="20"/>
                <w:szCs w:val="20"/>
              </w:rPr>
              <w:t>нее тему (</w:t>
            </w:r>
            <w:proofErr w:type="spellStart"/>
            <w:r w:rsidRPr="0091087C">
              <w:rPr>
                <w:sz w:val="20"/>
                <w:szCs w:val="20"/>
                <w:lang w:val="en-US"/>
              </w:rPr>
              <w:t>PassiveVoice</w:t>
            </w:r>
            <w:proofErr w:type="spellEnd"/>
            <w:r w:rsidRPr="0091087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выражать свое мнение о наиболее важных проблемах подростков на основе прочитанного прагматического текста;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прогнозировать возможное содержание газеты, опираясь на картинки и исходя из названий рубрик.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Отвечаем на письма сверстников в </w:t>
            </w:r>
            <w:r>
              <w:rPr>
                <w:sz w:val="20"/>
                <w:szCs w:val="20"/>
              </w:rPr>
              <w:t xml:space="preserve">молодежный </w:t>
            </w:r>
            <w:r w:rsidRPr="0091087C">
              <w:rPr>
                <w:sz w:val="20"/>
                <w:szCs w:val="20"/>
              </w:rPr>
              <w:t xml:space="preserve">журнал.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Комбинированный урок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proofErr w:type="spellStart"/>
            <w:r w:rsidRPr="0091087C">
              <w:rPr>
                <w:b/>
                <w:sz w:val="20"/>
                <w:szCs w:val="20"/>
              </w:rPr>
              <w:t>Г.:</w:t>
            </w:r>
            <w:proofErr w:type="gramStart"/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ne</w:t>
            </w:r>
            <w:proofErr w:type="spellEnd"/>
            <w:r w:rsidRPr="0091087C">
              <w:rPr>
                <w:sz w:val="20"/>
                <w:szCs w:val="20"/>
              </w:rPr>
              <w:t xml:space="preserve"> / </w:t>
            </w:r>
            <w:proofErr w:type="spellStart"/>
            <w:r w:rsidRPr="0091087C">
              <w:rPr>
                <w:sz w:val="20"/>
                <w:szCs w:val="20"/>
              </w:rPr>
              <w:t>оnes</w:t>
            </w:r>
            <w:proofErr w:type="spellEnd"/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90  упр. 128, 133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>: стр. 90  упр. 129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90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130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обобщить правила чтения гласных буквосочетаний;</w:t>
            </w:r>
          </w:p>
          <w:p w:rsidR="00BD3D6A" w:rsidRPr="0091087C" w:rsidRDefault="00BD3D6A" w:rsidP="00574EE9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- научиться распознавать и употреблять в речи </w:t>
            </w:r>
            <w:proofErr w:type="spellStart"/>
            <w:proofErr w:type="gramStart"/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ne</w:t>
            </w:r>
            <w:proofErr w:type="spellEnd"/>
            <w:r w:rsidRPr="0091087C">
              <w:rPr>
                <w:sz w:val="20"/>
                <w:szCs w:val="20"/>
              </w:rPr>
              <w:t xml:space="preserve"> /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proofErr w:type="gramStart"/>
            <w:r w:rsidRPr="0091087C">
              <w:rPr>
                <w:sz w:val="20"/>
                <w:szCs w:val="20"/>
              </w:rPr>
              <w:t>о</w:t>
            </w:r>
            <w:proofErr w:type="gramEnd"/>
            <w:r w:rsidRPr="0091087C">
              <w:rPr>
                <w:sz w:val="20"/>
                <w:szCs w:val="20"/>
              </w:rPr>
              <w:t>nes</w:t>
            </w:r>
            <w:proofErr w:type="spellEnd"/>
            <w:r w:rsidRPr="0091087C">
              <w:rPr>
                <w:sz w:val="20"/>
                <w:szCs w:val="20"/>
              </w:rPr>
              <w:t>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 высказать свое мнение о лучшем ответе корреспонденту журнала на письмо читателя, аргументировать свою точку зрения, работая в группе;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ответы корреспондента журнала на письма читателей, соотнося их с письмами;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Г.: </w:t>
            </w:r>
            <w:r w:rsidRPr="0091087C">
              <w:rPr>
                <w:sz w:val="20"/>
                <w:szCs w:val="20"/>
              </w:rPr>
              <w:t>обсудить с партнером лучший ответ корреспонденту журнала на письмо читателя;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Ч.:</w:t>
            </w:r>
            <w:r w:rsidRPr="0091087C">
              <w:rPr>
                <w:sz w:val="20"/>
                <w:szCs w:val="20"/>
              </w:rPr>
              <w:t xml:space="preserve"> читать письма, присылаемые в журнал, сравнивая их содержания с собственными мыслями;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написать свой собственный ответ на любое из писем читателей, полученных в журнал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 Монологическое высказывание, выполнение грамматических упражнений</w:t>
            </w:r>
          </w:p>
        </w:tc>
      </w:tr>
      <w:tr w:rsidR="00BD3D6A" w:rsidRPr="0091087C">
        <w:trPr>
          <w:cantSplit/>
          <w:trHeight w:val="1134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lastRenderedPageBreak/>
              <w:t>3.29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7F0F1C">
              <w:rPr>
                <w:b/>
                <w:sz w:val="20"/>
                <w:szCs w:val="20"/>
              </w:rPr>
              <w:t>Контрольная работа №12. Письмо.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  <w:r w:rsidRPr="0091087C">
              <w:rPr>
                <w:sz w:val="20"/>
                <w:szCs w:val="20"/>
              </w:rPr>
              <w:t>Лексико-грамматический тест.</w:t>
            </w:r>
          </w:p>
          <w:p w:rsidR="00BD3D6A" w:rsidRPr="00E733F7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Л: </w:t>
            </w:r>
            <w:r w:rsidRPr="0091087C">
              <w:rPr>
                <w:sz w:val="20"/>
                <w:szCs w:val="20"/>
              </w:rPr>
              <w:t>закрепление ЛЕ по пройденной теме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en-US"/>
              </w:rPr>
            </w:pPr>
            <w:r w:rsidRPr="0091087C">
              <w:rPr>
                <w:b/>
                <w:sz w:val="20"/>
                <w:szCs w:val="20"/>
              </w:rPr>
              <w:t>Г</w:t>
            </w:r>
            <w:r w:rsidRPr="0091087C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91087C">
              <w:rPr>
                <w:sz w:val="20"/>
                <w:szCs w:val="20"/>
                <w:lang w:val="en-US"/>
              </w:rPr>
              <w:t>Modal verbs: must  / have to / should , Conditional II , Complex object</w:t>
            </w: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П</w:t>
            </w:r>
            <w:proofErr w:type="gramEnd"/>
            <w:r w:rsidRPr="0091087C">
              <w:rPr>
                <w:b/>
                <w:sz w:val="20"/>
                <w:szCs w:val="20"/>
              </w:rPr>
              <w:t>:</w:t>
            </w:r>
            <w:r w:rsidRPr="0091087C">
              <w:rPr>
                <w:sz w:val="20"/>
                <w:szCs w:val="20"/>
              </w:rPr>
              <w:t xml:space="preserve"> выполнить задания по пройденной теме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>самостоятельно</w:t>
            </w:r>
            <w:proofErr w:type="spellEnd"/>
            <w:r w:rsidRPr="0091087C">
              <w:rPr>
                <w:sz w:val="20"/>
                <w:szCs w:val="20"/>
              </w:rPr>
              <w:t xml:space="preserve"> выполнять письменные задания по теме.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понимать цель и смысл выполняемых заданий;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выполнять логические действия (анализ, сравнение);</w:t>
            </w:r>
          </w:p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- осуществлять контроль и самоконтроль изученных понятий и алгоритмов</w:t>
            </w: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 xml:space="preserve">Тест </w:t>
            </w:r>
          </w:p>
        </w:tc>
      </w:tr>
      <w:tr w:rsidR="00BD3D6A" w:rsidRPr="0091087C">
        <w:trPr>
          <w:cantSplit/>
          <w:trHeight w:val="4803"/>
        </w:trPr>
        <w:tc>
          <w:tcPr>
            <w:tcW w:w="675" w:type="dxa"/>
          </w:tcPr>
          <w:p w:rsidR="00BD3D6A" w:rsidRPr="0091087C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3.30</w:t>
            </w:r>
          </w:p>
        </w:tc>
        <w:tc>
          <w:tcPr>
            <w:tcW w:w="693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BD3D6A" w:rsidRPr="0091087C" w:rsidRDefault="00BD3D6A" w:rsidP="00574EE9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Обсуждаем собственные проблемы.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Урок закрепления ЗУН.</w:t>
            </w:r>
          </w:p>
        </w:tc>
        <w:tc>
          <w:tcPr>
            <w:tcW w:w="567" w:type="dxa"/>
          </w:tcPr>
          <w:p w:rsidR="00BD3D6A" w:rsidRPr="0091087C" w:rsidRDefault="00BD3D6A" w:rsidP="00574EE9">
            <w:pPr>
              <w:jc w:val="center"/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iCs/>
                <w:sz w:val="20"/>
                <w:szCs w:val="20"/>
                <w:lang w:val="en-US"/>
              </w:rPr>
              <w:t xml:space="preserve">.: </w:t>
            </w:r>
            <w:r w:rsidRPr="0091087C">
              <w:rPr>
                <w:iCs/>
                <w:sz w:val="20"/>
                <w:szCs w:val="20"/>
                <w:lang w:val="en-US"/>
              </w:rPr>
              <w:t xml:space="preserve">to drop, in </w:t>
            </w:r>
            <w:proofErr w:type="spellStart"/>
            <w:r w:rsidRPr="0091087C">
              <w:rPr>
                <w:iCs/>
                <w:sz w:val="20"/>
                <w:szCs w:val="20"/>
                <w:lang w:val="en-US"/>
              </w:rPr>
              <w:t>favour</w:t>
            </w:r>
            <w:proofErr w:type="spellEnd"/>
            <w:r w:rsidRPr="0091087C">
              <w:rPr>
                <w:iCs/>
                <w:sz w:val="20"/>
                <w:szCs w:val="20"/>
                <w:lang w:val="en-US"/>
              </w:rPr>
              <w:t>, deadly, lung cancer, heart attacks, to shorten</w:t>
            </w:r>
          </w:p>
          <w:p w:rsidR="00BD3D6A" w:rsidRPr="0091087C" w:rsidRDefault="00BD3D6A" w:rsidP="00574EE9">
            <w:pPr>
              <w:rPr>
                <w:b/>
                <w:iCs/>
                <w:sz w:val="20"/>
                <w:szCs w:val="20"/>
                <w:lang w:val="en-US"/>
              </w:rPr>
            </w:pP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proofErr w:type="spellStart"/>
            <w:r w:rsidRPr="0091087C">
              <w:rPr>
                <w:b/>
                <w:iCs/>
                <w:sz w:val="20"/>
                <w:szCs w:val="20"/>
              </w:rPr>
              <w:t>Аудирование</w:t>
            </w:r>
            <w:proofErr w:type="spellEnd"/>
            <w:r w:rsidRPr="0091087C">
              <w:rPr>
                <w:b/>
                <w:iCs/>
                <w:sz w:val="20"/>
                <w:szCs w:val="20"/>
              </w:rPr>
              <w:t xml:space="preserve">: </w:t>
            </w:r>
            <w:r w:rsidRPr="0091087C">
              <w:rPr>
                <w:iCs/>
                <w:sz w:val="20"/>
                <w:szCs w:val="20"/>
              </w:rPr>
              <w:t>стр. 91 упр. 136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Чтение</w:t>
            </w:r>
            <w:r w:rsidRPr="0091087C">
              <w:rPr>
                <w:iCs/>
                <w:sz w:val="20"/>
                <w:szCs w:val="20"/>
              </w:rPr>
              <w:t>: стр. 91  упр. 138</w:t>
            </w:r>
          </w:p>
          <w:p w:rsidR="00BD3D6A" w:rsidRPr="0091087C" w:rsidRDefault="00BD3D6A" w:rsidP="00574EE9">
            <w:pPr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Говорение</w:t>
            </w:r>
            <w:r w:rsidRPr="0091087C">
              <w:rPr>
                <w:iCs/>
                <w:sz w:val="20"/>
                <w:szCs w:val="20"/>
              </w:rPr>
              <w:t xml:space="preserve">: стр. 91  упр.135 </w:t>
            </w:r>
          </w:p>
          <w:p w:rsidR="00BD3D6A" w:rsidRPr="0091087C" w:rsidRDefault="00BD3D6A" w:rsidP="00574EE9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Письмо: </w:t>
            </w:r>
            <w:r w:rsidRPr="0091087C">
              <w:rPr>
                <w:iCs/>
                <w:color w:val="000000"/>
                <w:sz w:val="20"/>
                <w:szCs w:val="20"/>
              </w:rPr>
              <w:t xml:space="preserve">стр. 91 </w:t>
            </w:r>
            <w:r w:rsidRPr="0091087C">
              <w:rPr>
                <w:bCs/>
                <w:iCs/>
                <w:color w:val="000000"/>
                <w:sz w:val="20"/>
                <w:szCs w:val="20"/>
              </w:rPr>
              <w:t>упр. 135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работая в группе, выбрать и обсудить одну из предложенных тем, высказать свои «за» и «против»; 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91087C">
              <w:rPr>
                <w:sz w:val="20"/>
                <w:szCs w:val="20"/>
              </w:rPr>
              <w:t>- расспросить одноклассников об их отношении в курению в разных ситуациях.</w:t>
            </w:r>
            <w:proofErr w:type="gramEnd"/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прослушивать и полностью понимать разговор между подростками и их мамой о распределении обязанностей по дому;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с выборочным пониманием высказывания британского подростка о курении;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П.:</w:t>
            </w:r>
            <w:r w:rsidRPr="0091087C">
              <w:rPr>
                <w:sz w:val="20"/>
                <w:szCs w:val="20"/>
              </w:rPr>
              <w:t xml:space="preserve"> записать свои мысли по результатам групповой дискуссии </w:t>
            </w:r>
          </w:p>
        </w:tc>
        <w:tc>
          <w:tcPr>
            <w:tcW w:w="3402" w:type="dxa"/>
          </w:tcPr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Г.:</w:t>
            </w:r>
            <w:r w:rsidRPr="0091087C">
              <w:rPr>
                <w:sz w:val="20"/>
                <w:szCs w:val="20"/>
              </w:rPr>
              <w:t xml:space="preserve">    размышлять о вреде курения, используя изученную лексику;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>А.:</w:t>
            </w:r>
            <w:r w:rsidRPr="0091087C">
              <w:rPr>
                <w:sz w:val="20"/>
                <w:szCs w:val="20"/>
              </w:rPr>
              <w:t xml:space="preserve"> полностью понимать на слух иноязычную речь;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91087C">
              <w:rPr>
                <w:b/>
                <w:sz w:val="20"/>
                <w:szCs w:val="20"/>
              </w:rPr>
              <w:t xml:space="preserve">Ч.: </w:t>
            </w:r>
            <w:r w:rsidRPr="0091087C">
              <w:rPr>
                <w:sz w:val="20"/>
                <w:szCs w:val="20"/>
              </w:rPr>
              <w:t>читать прагматический текст: алгоритм создания плаката против курения.</w:t>
            </w:r>
          </w:p>
          <w:p w:rsidR="00BD3D6A" w:rsidRPr="0091087C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7F0F1C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0F1C">
              <w:rPr>
                <w:sz w:val="20"/>
                <w:szCs w:val="20"/>
              </w:rPr>
              <w:t>Текущий</w:t>
            </w:r>
          </w:p>
        </w:tc>
        <w:tc>
          <w:tcPr>
            <w:tcW w:w="1843" w:type="dxa"/>
          </w:tcPr>
          <w:p w:rsidR="00BD3D6A" w:rsidRPr="0091087C" w:rsidRDefault="00BD3D6A" w:rsidP="00574EE9">
            <w:pPr>
              <w:rPr>
                <w:sz w:val="20"/>
                <w:szCs w:val="20"/>
              </w:rPr>
            </w:pPr>
            <w:r w:rsidRPr="0091087C">
              <w:rPr>
                <w:sz w:val="20"/>
                <w:szCs w:val="20"/>
              </w:rPr>
              <w:t>Работа в группах</w:t>
            </w:r>
          </w:p>
        </w:tc>
      </w:tr>
    </w:tbl>
    <w:p w:rsidR="0037624A" w:rsidRPr="0037624A" w:rsidRDefault="0037624A" w:rsidP="0037624A">
      <w:pPr>
        <w:rPr>
          <w:vanish/>
        </w:rPr>
      </w:pPr>
    </w:p>
    <w:tbl>
      <w:tblPr>
        <w:tblpPr w:leftFromText="180" w:rightFromText="180" w:vertAnchor="text" w:horzAnchor="margin" w:tblpY="2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726"/>
        <w:gridCol w:w="834"/>
        <w:gridCol w:w="1560"/>
        <w:gridCol w:w="569"/>
        <w:gridCol w:w="2696"/>
        <w:gridCol w:w="2691"/>
        <w:gridCol w:w="3402"/>
        <w:gridCol w:w="993"/>
        <w:gridCol w:w="1841"/>
      </w:tblGrid>
      <w:tr w:rsidR="00BD3D6A" w:rsidRPr="008F6F5C">
        <w:trPr>
          <w:cantSplit/>
          <w:trHeight w:val="2480"/>
        </w:trPr>
        <w:tc>
          <w:tcPr>
            <w:tcW w:w="15984" w:type="dxa"/>
            <w:gridSpan w:val="10"/>
          </w:tcPr>
          <w:p w:rsidR="00BD3D6A" w:rsidRDefault="00BD3D6A" w:rsidP="00574EE9">
            <w:pPr>
              <w:tabs>
                <w:tab w:val="center" w:pos="7884"/>
                <w:tab w:val="left" w:pos="136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ab/>
            </w:r>
            <w:r w:rsidRPr="00E348A8">
              <w:rPr>
                <w:b/>
                <w:sz w:val="20"/>
                <w:szCs w:val="20"/>
              </w:rPr>
              <w:t>Тема 4. Здоровый образ жизни: режим труда и отдыха, спорт, сбалансированное питание, отказ от вредных привычек.</w:t>
            </w:r>
            <w:r>
              <w:rPr>
                <w:b/>
                <w:sz w:val="20"/>
                <w:szCs w:val="20"/>
              </w:rPr>
              <w:tab/>
            </w:r>
          </w:p>
          <w:p w:rsidR="00BD3D6A" w:rsidRDefault="00BD3D6A" w:rsidP="00574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 часов</w:t>
            </w:r>
            <w:r w:rsidRPr="00E348A8">
              <w:rPr>
                <w:b/>
                <w:sz w:val="20"/>
                <w:szCs w:val="20"/>
              </w:rPr>
              <w:t>.</w:t>
            </w:r>
          </w:p>
          <w:p w:rsidR="00BD3D6A" w:rsidRPr="00E348A8" w:rsidRDefault="00BD3D6A" w:rsidP="00574E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D3D6A" w:rsidRPr="00692423" w:rsidRDefault="00BD3D6A" w:rsidP="00574EE9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91087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91087C">
              <w:rPr>
                <w:b/>
                <w:sz w:val="20"/>
                <w:szCs w:val="20"/>
              </w:rPr>
              <w:t xml:space="preserve"> УУД: </w:t>
            </w:r>
            <w:r>
              <w:rPr>
                <w:sz w:val="20"/>
                <w:szCs w:val="20"/>
                <w:lang w:eastAsia="ar-SA"/>
              </w:rPr>
              <w:t>анализировать, сравнивать, обобщать, классифицировать, группировать по отдельным признакам языковую информацию;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Познавательные УУД:</w:t>
            </w:r>
            <w:r w:rsidRPr="0091087C">
              <w:rPr>
                <w:iCs/>
                <w:sz w:val="20"/>
                <w:szCs w:val="20"/>
              </w:rPr>
              <w:t xml:space="preserve"> искать и выделять необходимую информацию; применять методы информационного поиска, в том числе компьютерных средств; формулировать главную идею текста; находить и выделять необходимую информацию при чтении текста;</w:t>
            </w:r>
          </w:p>
          <w:p w:rsidR="00BD3D6A" w:rsidRPr="00E348A8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 xml:space="preserve">Коммуникативные </w:t>
            </w:r>
            <w:proofErr w:type="spellStart"/>
            <w:r w:rsidRPr="0091087C">
              <w:rPr>
                <w:b/>
                <w:iCs/>
                <w:sz w:val="20"/>
                <w:szCs w:val="20"/>
              </w:rPr>
              <w:t>УУД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>
              <w:rPr>
                <w:iCs/>
                <w:sz w:val="20"/>
                <w:szCs w:val="20"/>
              </w:rPr>
              <w:t>о</w:t>
            </w:r>
            <w:proofErr w:type="gramEnd"/>
            <w:r>
              <w:rPr>
                <w:iCs/>
                <w:sz w:val="20"/>
                <w:szCs w:val="20"/>
              </w:rPr>
              <w:t>сознанно</w:t>
            </w:r>
            <w:proofErr w:type="spellEnd"/>
            <w:r>
              <w:rPr>
                <w:iCs/>
                <w:sz w:val="20"/>
                <w:szCs w:val="20"/>
              </w:rPr>
              <w:t xml:space="preserve"> строить речевое высказывание в устной и письменных формах в соответствии с заданными коммуникативными задачами; слушать и слышать собеседника, вести диалог; признавать возможность существования различных точек зрения и права каждого иметь свою; работать индивидуально и в группе, договариваться о распределении ролей в процессе совместной деятельности, в том числе проектной;</w:t>
            </w:r>
          </w:p>
          <w:p w:rsidR="00BD3D6A" w:rsidRPr="0091087C" w:rsidRDefault="00BD3D6A" w:rsidP="00574EE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1087C">
              <w:rPr>
                <w:b/>
                <w:iCs/>
                <w:sz w:val="20"/>
                <w:szCs w:val="20"/>
              </w:rPr>
              <w:t>Л</w:t>
            </w:r>
            <w:r w:rsidRPr="0091087C">
              <w:rPr>
                <w:b/>
                <w:sz w:val="20"/>
                <w:szCs w:val="20"/>
              </w:rPr>
              <w:t xml:space="preserve">ичностные </w:t>
            </w:r>
            <w:proofErr w:type="spellStart"/>
            <w:r w:rsidRPr="0091087C">
              <w:rPr>
                <w:b/>
                <w:iCs/>
                <w:sz w:val="20"/>
                <w:szCs w:val="20"/>
              </w:rPr>
              <w:t>УУД</w:t>
            </w:r>
            <w:proofErr w:type="gramStart"/>
            <w:r w:rsidRPr="0091087C">
              <w:rPr>
                <w:b/>
                <w:i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сознавать</w:t>
            </w:r>
            <w:proofErr w:type="spellEnd"/>
            <w:r>
              <w:rPr>
                <w:sz w:val="20"/>
                <w:szCs w:val="20"/>
              </w:rPr>
              <w:t xml:space="preserve"> ценности  здоровья человека, формирование установки на безопасный, здоровый образ жизни через отбор содержания обучения английскому языку (темы, ситуации общения, речевой и языковой материал) и через задания, направленные на овладение этим содержанием.</w:t>
            </w:r>
          </w:p>
          <w:p w:rsidR="00BD3D6A" w:rsidRPr="00EA4C46" w:rsidRDefault="00BD3D6A" w:rsidP="00574EE9">
            <w:pPr>
              <w:rPr>
                <w:sz w:val="16"/>
                <w:szCs w:val="16"/>
              </w:rPr>
            </w:pPr>
          </w:p>
        </w:tc>
      </w:tr>
      <w:tr w:rsidR="00BD3D6A" w:rsidRPr="00CA1F49">
        <w:trPr>
          <w:cantSplit/>
          <w:trHeight w:val="3963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4.1.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Популярные виды спорта.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Урок изучения и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первичного закрепления </w:t>
            </w:r>
          </w:p>
          <w:p w:rsidR="00BD3D6A" w:rsidRPr="00CA1F49" w:rsidRDefault="00BD3D6A" w:rsidP="00574EE9">
            <w:pPr>
              <w:ind w:right="-550"/>
              <w:rPr>
                <w:i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новых знаний</w:t>
            </w:r>
            <w:r w:rsidRPr="00CA1F4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953BDB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Be good at, watch sports; keep fit; sports fan; sports center/club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CA1F49">
              <w:rPr>
                <w:color w:val="000000"/>
                <w:sz w:val="20"/>
                <w:szCs w:val="20"/>
              </w:rPr>
              <w:t>: с. 100 у. 3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Г</w:t>
            </w:r>
            <w:r w:rsidRPr="00CA1F49">
              <w:rPr>
                <w:b/>
                <w:color w:val="000000"/>
                <w:sz w:val="20"/>
                <w:szCs w:val="20"/>
              </w:rPr>
              <w:t>оворение</w:t>
            </w:r>
            <w:r w:rsidRPr="00CA1F49">
              <w:rPr>
                <w:color w:val="000000"/>
                <w:sz w:val="20"/>
                <w:szCs w:val="20"/>
              </w:rPr>
              <w:t>: с. 100 у. 1,4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proofErr w:type="spellStart"/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>догадываться</w:t>
            </w:r>
            <w:proofErr w:type="spellEnd"/>
            <w:r w:rsidRPr="00CA1F49">
              <w:rPr>
                <w:sz w:val="20"/>
                <w:szCs w:val="20"/>
              </w:rPr>
              <w:t xml:space="preserve"> по звучанию на английском языке о названиях видов спорта по-русски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- соотносить картинки с названиями видов спорта; называть страны, с которыми ассоциируются определенные виды спорта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Языковые навыки: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 xml:space="preserve"> систематизировать интернациональную лексику, связанную с темой спорт 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соотносить вид спорта с местом, где им занимаются (с опорой на картинки)</w:t>
            </w:r>
          </w:p>
        </w:tc>
        <w:tc>
          <w:tcPr>
            <w:tcW w:w="3402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воспринимать на слух и понимать описание видов спорта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Г.:</w:t>
            </w:r>
            <w:r>
              <w:rPr>
                <w:sz w:val="20"/>
                <w:szCs w:val="20"/>
              </w:rPr>
              <w:t xml:space="preserve"> кратко высказаться без подготовки на заданную тему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Почему люди занимаются спортом?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Гр</w:t>
            </w:r>
            <w:r w:rsidRPr="00C6465A">
              <w:rPr>
                <w:b/>
                <w:sz w:val="20"/>
                <w:szCs w:val="20"/>
                <w:lang w:val="fr-FR"/>
              </w:rPr>
              <w:t>.</w:t>
            </w:r>
            <w:r w:rsidRPr="00C6465A">
              <w:rPr>
                <w:sz w:val="20"/>
                <w:szCs w:val="20"/>
                <w:lang w:val="fr-FR"/>
              </w:rPr>
              <w:t>: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6465A">
              <w:rPr>
                <w:sz w:val="20"/>
                <w:szCs w:val="20"/>
                <w:lang w:val="fr-FR"/>
              </w:rPr>
              <w:t>Adverbs: formation, classification.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 xml:space="preserve">.101-102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6-8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Говорение</w:t>
            </w:r>
            <w:r w:rsidRPr="00C6465A">
              <w:rPr>
                <w:sz w:val="20"/>
                <w:szCs w:val="20"/>
                <w:lang w:val="fr-FR"/>
              </w:rPr>
              <w:t xml:space="preserve">: </w:t>
            </w:r>
            <w:r w:rsidRPr="00CA1F49">
              <w:rPr>
                <w:sz w:val="20"/>
                <w:szCs w:val="20"/>
              </w:rPr>
              <w:t>с</w:t>
            </w:r>
            <w:r w:rsidRPr="00C6465A">
              <w:rPr>
                <w:sz w:val="20"/>
                <w:szCs w:val="20"/>
                <w:lang w:val="fr-FR"/>
              </w:rPr>
              <w:t>. 102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9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Чтение</w:t>
            </w:r>
            <w:proofErr w:type="gramStart"/>
            <w:r w:rsidRPr="00C6465A">
              <w:rPr>
                <w:b/>
                <w:sz w:val="20"/>
                <w:szCs w:val="20"/>
                <w:lang w:val="fr-FR"/>
              </w:rPr>
              <w:t>:</w:t>
            </w:r>
            <w:r w:rsidRPr="00CA1F49">
              <w:rPr>
                <w:sz w:val="20"/>
                <w:szCs w:val="20"/>
              </w:rPr>
              <w:t>с</w:t>
            </w:r>
            <w:proofErr w:type="gramEnd"/>
            <w:r w:rsidRPr="00C6465A">
              <w:rPr>
                <w:sz w:val="20"/>
                <w:szCs w:val="20"/>
                <w:lang w:val="fr-FR"/>
              </w:rPr>
              <w:t xml:space="preserve">. 102-103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10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  <w:r w:rsidRPr="00CA1F49">
              <w:rPr>
                <w:b/>
                <w:sz w:val="20"/>
                <w:szCs w:val="20"/>
              </w:rPr>
              <w:t>Письмо</w:t>
            </w:r>
            <w:proofErr w:type="gramStart"/>
            <w:r w:rsidRPr="00C6465A">
              <w:rPr>
                <w:b/>
                <w:sz w:val="20"/>
                <w:szCs w:val="20"/>
                <w:lang w:val="fr-FR"/>
              </w:rPr>
              <w:t>:</w:t>
            </w:r>
            <w:r w:rsidRPr="00CA1F49">
              <w:rPr>
                <w:sz w:val="20"/>
                <w:szCs w:val="20"/>
              </w:rPr>
              <w:t>с</w:t>
            </w:r>
            <w:proofErr w:type="gramEnd"/>
            <w:r w:rsidRPr="00C6465A">
              <w:rPr>
                <w:sz w:val="20"/>
                <w:szCs w:val="20"/>
                <w:lang w:val="fr-FR"/>
              </w:rPr>
              <w:t xml:space="preserve">. 100 </w:t>
            </w:r>
            <w:r w:rsidRPr="00CA1F49">
              <w:rPr>
                <w:sz w:val="20"/>
                <w:szCs w:val="20"/>
              </w:rPr>
              <w:t>у</w:t>
            </w:r>
            <w:r w:rsidRPr="00C6465A">
              <w:rPr>
                <w:sz w:val="20"/>
                <w:szCs w:val="20"/>
                <w:lang w:val="fr-FR"/>
              </w:rPr>
              <w:t>. 3-4</w:t>
            </w:r>
          </w:p>
          <w:p w:rsidR="00BD3D6A" w:rsidRPr="00C6465A" w:rsidRDefault="00BD3D6A" w:rsidP="00574EE9">
            <w:pPr>
              <w:pStyle w:val="a4"/>
              <w:spacing w:before="0"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обсуждать в парах, почему люди занимаются спортом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отвечать на вопросы к прочитанному тексту/ доказывать правильность идеи текста, аргументируя свои ответы с опорой на текст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комментировать содержание прочитанного текста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Ч:</w:t>
            </w:r>
            <w:r w:rsidRPr="00CA1F49">
              <w:rPr>
                <w:sz w:val="20"/>
                <w:szCs w:val="20"/>
              </w:rPr>
              <w:t>- читать с пониманием общего содержания небольшие по объему высказывания подростков и тренера о спорте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CA1F49">
              <w:rPr>
                <w:b/>
                <w:sz w:val="20"/>
                <w:szCs w:val="20"/>
              </w:rPr>
              <w:t>П</w:t>
            </w:r>
            <w:proofErr w:type="gramEnd"/>
            <w:r w:rsidRPr="00CA1F49">
              <w:rPr>
                <w:b/>
                <w:sz w:val="20"/>
                <w:szCs w:val="20"/>
              </w:rPr>
              <w:t xml:space="preserve">: - </w:t>
            </w:r>
            <w:r w:rsidRPr="00CA1F49">
              <w:rPr>
                <w:sz w:val="20"/>
                <w:szCs w:val="20"/>
              </w:rPr>
              <w:t>подбирать и записывать лексику (существительные, глаголы и др.) характеризующие виды спорта, изображенные на картинках.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Языковые навыки: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овладевать правилами образования наречий от прилагательных</w:t>
            </w:r>
          </w:p>
          <w:p w:rsidR="00BD3D6A" w:rsidRPr="00E733F7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группировать наречия по заданному признаку (наречия времени, места, образа действия и др.)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sz w:val="20"/>
                <w:szCs w:val="20"/>
              </w:rPr>
              <w:t>: строить монологические высказывания на данную тему;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proofErr w:type="spellStart"/>
            <w:r w:rsidRPr="00CA1F49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:читатьи</w:t>
            </w:r>
            <w:proofErr w:type="spellEnd"/>
            <w:r w:rsidRPr="00CA1F49">
              <w:rPr>
                <w:sz w:val="20"/>
                <w:szCs w:val="20"/>
              </w:rPr>
              <w:t xml:space="preserve"> полностью понимать несложные аутентичные тексты;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sz w:val="20"/>
                <w:szCs w:val="20"/>
              </w:rPr>
              <w:t>: -записать лексику, характеризующие виды спорта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2116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Спортивные предпочтения.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spacing w:val="-4"/>
                <w:sz w:val="20"/>
                <w:szCs w:val="20"/>
              </w:rPr>
            </w:pPr>
            <w:r w:rsidRPr="00CA1F49">
              <w:rPr>
                <w:spacing w:val="-4"/>
                <w:sz w:val="20"/>
                <w:szCs w:val="20"/>
              </w:rPr>
              <w:t xml:space="preserve"> Комбинирован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proofErr w:type="spellStart"/>
            <w:r w:rsidRPr="00CA1F49">
              <w:rPr>
                <w:spacing w:val="-4"/>
                <w:sz w:val="20"/>
                <w:szCs w:val="20"/>
              </w:rPr>
              <w:t>ный</w:t>
            </w:r>
            <w:proofErr w:type="spellEnd"/>
            <w:r w:rsidRPr="00CA1F49">
              <w:rPr>
                <w:spacing w:val="-4"/>
                <w:sz w:val="20"/>
                <w:szCs w:val="20"/>
              </w:rPr>
              <w:t xml:space="preserve"> урок.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C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Говорение</w:t>
            </w:r>
            <w:r w:rsidRPr="00CA1F49">
              <w:rPr>
                <w:sz w:val="20"/>
                <w:szCs w:val="20"/>
              </w:rPr>
              <w:t>: с. 103 у. 11,14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spellStart"/>
            <w:r w:rsidRPr="00CA1F49">
              <w:rPr>
                <w:b/>
                <w:sz w:val="20"/>
                <w:szCs w:val="20"/>
              </w:rPr>
              <w:t>Аудировани</w:t>
            </w:r>
            <w:r w:rsidRPr="00CA1F49">
              <w:rPr>
                <w:sz w:val="20"/>
                <w:szCs w:val="20"/>
              </w:rPr>
              <w:t>е</w:t>
            </w:r>
            <w:proofErr w:type="spellEnd"/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с. 103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 у. 11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Чтение: </w:t>
            </w:r>
            <w:r w:rsidRPr="00CA1F49">
              <w:rPr>
                <w:sz w:val="20"/>
                <w:szCs w:val="20"/>
              </w:rPr>
              <w:t>с. 103 у. 10, 11,15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рассказывать о любимом виде спорта, объясняя свой выбор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 xml:space="preserve"> прослушивать текст с целью проверки правильности его восполнения пропущенными фразами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proofErr w:type="spellStart"/>
            <w:r w:rsidRPr="00CA1F49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восполнять</w:t>
            </w:r>
            <w:proofErr w:type="spellEnd"/>
            <w:r w:rsidRPr="00CA1F49">
              <w:rPr>
                <w:sz w:val="20"/>
                <w:szCs w:val="20"/>
              </w:rPr>
              <w:t xml:space="preserve"> прочитанный текст, вставляя пропущенные фразы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юмористические тексты с полным пониманием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рассказать о любимом виде спорта, делиться своим мнением;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proofErr w:type="gramStart"/>
            <w:r w:rsidRPr="00CA1F49">
              <w:rPr>
                <w:b/>
                <w:sz w:val="20"/>
                <w:szCs w:val="20"/>
              </w:rPr>
              <w:t>:-</w:t>
            </w:r>
            <w:proofErr w:type="gramEnd"/>
            <w:r w:rsidRPr="00CA1F49">
              <w:rPr>
                <w:sz w:val="20"/>
                <w:szCs w:val="20"/>
              </w:rPr>
              <w:t>полностью понимать прослушанный текст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</w:t>
            </w:r>
            <w:proofErr w:type="gramStart"/>
            <w:r w:rsidRPr="00CA1F49">
              <w:rPr>
                <w:b/>
                <w:sz w:val="20"/>
                <w:szCs w:val="20"/>
              </w:rPr>
              <w:t>:-</w:t>
            </w:r>
            <w:proofErr w:type="gramEnd"/>
            <w:r w:rsidRPr="00CA1F49">
              <w:rPr>
                <w:sz w:val="20"/>
                <w:szCs w:val="20"/>
              </w:rPr>
              <w:t>читать текст с полным пониманием, добавлять пропущенные слова.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про себя и полностью понимать текст, построенный на знакомом языковом материале.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4.4.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395F26">
              <w:rPr>
                <w:b/>
                <w:sz w:val="20"/>
                <w:szCs w:val="20"/>
              </w:rPr>
              <w:t>Контрольная</w:t>
            </w:r>
          </w:p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395F26">
              <w:rPr>
                <w:b/>
                <w:sz w:val="20"/>
                <w:szCs w:val="20"/>
              </w:rPr>
              <w:t xml:space="preserve"> работа №13.</w:t>
            </w:r>
          </w:p>
          <w:p w:rsidR="00BD3D6A" w:rsidRPr="00395F2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proofErr w:type="spellStart"/>
            <w:r w:rsidRPr="00395F26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395F26">
              <w:rPr>
                <w:b/>
                <w:sz w:val="20"/>
                <w:szCs w:val="20"/>
              </w:rPr>
              <w:t>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Спорт в нашей жизни.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Pr="00395F26" w:rsidRDefault="00BD3D6A" w:rsidP="00574EE9">
            <w:pPr>
              <w:ind w:right="-550"/>
              <w:rPr>
                <w:sz w:val="20"/>
                <w:szCs w:val="20"/>
              </w:rPr>
            </w:pPr>
            <w:r w:rsidRPr="00395F26">
              <w:rPr>
                <w:sz w:val="20"/>
                <w:szCs w:val="20"/>
              </w:rPr>
              <w:t xml:space="preserve">Урок контроля, оценки 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395F26">
              <w:rPr>
                <w:sz w:val="20"/>
                <w:szCs w:val="20"/>
              </w:rPr>
              <w:t>и коррекции знаний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  <w:lang w:val="en-US"/>
              </w:rPr>
            </w:pPr>
            <w:r w:rsidRPr="00CA1F4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</w:t>
            </w:r>
            <w:r w:rsidRPr="00CA1F49">
              <w:rPr>
                <w:color w:val="000000"/>
                <w:sz w:val="20"/>
                <w:szCs w:val="20"/>
              </w:rPr>
              <w:t>:- понимать на слух запрашиваемую информацию из текста;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выполнять задания после двойного прослушивания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А: </w:t>
            </w:r>
            <w:r w:rsidRPr="00CA1F49">
              <w:rPr>
                <w:sz w:val="20"/>
                <w:szCs w:val="20"/>
              </w:rPr>
              <w:t>полностью понимать текст и извлекать необходимую информацию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A1F49">
              <w:rPr>
                <w:sz w:val="20"/>
                <w:szCs w:val="20"/>
              </w:rPr>
              <w:t>убежный</w:t>
            </w:r>
          </w:p>
          <w:p w:rsidR="00BD3D6A" w:rsidRDefault="00BD3D6A" w:rsidP="00574EE9">
            <w:pPr>
              <w:pStyle w:val="a4"/>
              <w:spacing w:before="0" w:after="0"/>
              <w:ind w:left="113" w:right="113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Тест по </w:t>
            </w:r>
            <w:proofErr w:type="spellStart"/>
            <w:r w:rsidRPr="00CA1F49">
              <w:rPr>
                <w:sz w:val="20"/>
                <w:szCs w:val="20"/>
              </w:rPr>
              <w:t>аудированию</w:t>
            </w:r>
            <w:proofErr w:type="spellEnd"/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lastRenderedPageBreak/>
              <w:t xml:space="preserve">   4.5.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Быть в форме.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shd w:val="clear" w:color="auto" w:fill="FFFFFF"/>
              <w:ind w:left="6" w:right="6"/>
              <w:rPr>
                <w:color w:val="000000"/>
                <w:spacing w:val="-5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Комбинированный урок.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to keep ft, hard/hardly, late/ lately, near/nearly, high/ highly, sports centre/club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Гр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Adverbs: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Hard, hardly, late/lately, near/nearly, high/highly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</w:t>
            </w:r>
            <w:r w:rsidRPr="00953BDB">
              <w:rPr>
                <w:color w:val="000000"/>
                <w:sz w:val="20"/>
                <w:szCs w:val="20"/>
              </w:rPr>
              <w:t xml:space="preserve">. 105 </w:t>
            </w:r>
            <w:r w:rsidRPr="00CA1F49">
              <w:rPr>
                <w:color w:val="000000"/>
                <w:sz w:val="20"/>
                <w:szCs w:val="20"/>
              </w:rPr>
              <w:t>у</w:t>
            </w:r>
            <w:r w:rsidRPr="00953BDB">
              <w:rPr>
                <w:color w:val="000000"/>
                <w:sz w:val="20"/>
                <w:szCs w:val="20"/>
              </w:rPr>
              <w:t>. 21-22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953BDB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c</w:t>
            </w:r>
            <w:r w:rsidRPr="00953BDB">
              <w:rPr>
                <w:color w:val="000000"/>
                <w:sz w:val="20"/>
                <w:szCs w:val="20"/>
              </w:rPr>
              <w:t xml:space="preserve">/ 104-105  </w:t>
            </w:r>
          </w:p>
          <w:p w:rsidR="00BD3D6A" w:rsidRPr="00953BDB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у</w:t>
            </w:r>
            <w:r w:rsidRPr="00953BDB">
              <w:rPr>
                <w:color w:val="000000"/>
                <w:sz w:val="20"/>
                <w:szCs w:val="20"/>
              </w:rPr>
              <w:t>. 16-18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</w:t>
            </w:r>
            <w:r w:rsidRPr="00395F26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</w:rPr>
              <w:t>с</w:t>
            </w:r>
            <w:r w:rsidRPr="00395F26">
              <w:rPr>
                <w:color w:val="000000"/>
                <w:sz w:val="20"/>
                <w:szCs w:val="20"/>
                <w:lang w:val="en-US"/>
              </w:rPr>
              <w:t xml:space="preserve">. 104-105 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</w:rPr>
              <w:t>у</w:t>
            </w:r>
            <w:r w:rsidRPr="00395F26">
              <w:rPr>
                <w:color w:val="000000"/>
                <w:sz w:val="20"/>
                <w:szCs w:val="20"/>
                <w:lang w:val="en-US"/>
              </w:rPr>
              <w:t>. 16,18</w:t>
            </w: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D3D6A" w:rsidRPr="00395F26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1" w:type="dxa"/>
          </w:tcPr>
          <w:p w:rsidR="00BD3D6A" w:rsidRPr="00953BDB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Г.</w:t>
            </w:r>
            <w:r w:rsidRPr="00953BDB">
              <w:rPr>
                <w:b/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953BDB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A1F49">
              <w:rPr>
                <w:color w:val="000000"/>
                <w:sz w:val="20"/>
                <w:szCs w:val="20"/>
              </w:rPr>
              <w:t>обсуждатьспартнеромпричины</w:t>
            </w:r>
            <w:proofErr w:type="spellEnd"/>
            <w:r w:rsidRPr="00953B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F49">
              <w:rPr>
                <w:color w:val="000000"/>
                <w:sz w:val="20"/>
                <w:szCs w:val="20"/>
              </w:rPr>
              <w:t>подтверждающиенеобходимостьподдержанияформыиспособысделать</w:t>
            </w:r>
            <w:proofErr w:type="spellEnd"/>
            <w:r w:rsidRPr="00CA1F49">
              <w:rPr>
                <w:color w:val="000000"/>
                <w:sz w:val="20"/>
                <w:szCs w:val="20"/>
              </w:rPr>
              <w:t xml:space="preserve"> это: делиться своими идеями с одноклассниками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</w:rPr>
              <w:t>.: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 xml:space="preserve">-читать текст с выборочным извлечением информации 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читать прагматический текст: отвечать на вопросы анкеты о поддержании формы с последующей самооценкой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Языковые навыки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 речи слова выступающие в роли прилагательных и наречий (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</w:t>
            </w:r>
            <w:r w:rsidRPr="00CA1F49">
              <w:rPr>
                <w:color w:val="000000"/>
                <w:sz w:val="20"/>
                <w:szCs w:val="20"/>
              </w:rPr>
              <w:t xml:space="preserve"> – усердный,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</w:t>
            </w:r>
            <w:r w:rsidRPr="00CA1F49">
              <w:rPr>
                <w:color w:val="000000"/>
                <w:sz w:val="20"/>
                <w:szCs w:val="20"/>
              </w:rPr>
              <w:t xml:space="preserve"> – усердно,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hardly</w:t>
            </w:r>
            <w:r w:rsidRPr="00CA1F49">
              <w:rPr>
                <w:color w:val="000000"/>
                <w:sz w:val="20"/>
                <w:szCs w:val="20"/>
              </w:rPr>
              <w:t xml:space="preserve"> – едва, с трудом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 xml:space="preserve"> - систематизировать распознавать и употреблять правила чтения  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вести диалог-расспрос, запрашивая информацию по теме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высказаться на заданную тему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1F49">
              <w:rPr>
                <w:color w:val="000000"/>
                <w:sz w:val="20"/>
                <w:szCs w:val="20"/>
              </w:rPr>
              <w:t>: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- читать текст  с полным пониманием, отвечать на вопросы по содержанию текста;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текст, искать необходимую информацию</w:t>
            </w:r>
          </w:p>
          <w:p w:rsidR="00BD3D6A" w:rsidRPr="00CA1F49" w:rsidRDefault="00BD3D6A" w:rsidP="00574EE9">
            <w:pPr>
              <w:shd w:val="clear" w:color="auto" w:fill="FFFFFF"/>
              <w:ind w:left="68"/>
              <w:rPr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читать текст с полным пониманием, ответить на вопросы анкеты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Чтение с полным пониманием текста, монологическое высказывание на основе прочитанного 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В здоровом теле - здоровый дух.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CA1F49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c</w:t>
            </w:r>
            <w:r w:rsidRPr="00CA1F49">
              <w:rPr>
                <w:color w:val="000000"/>
                <w:sz w:val="20"/>
                <w:szCs w:val="20"/>
              </w:rPr>
              <w:t>. 105-106 у. 25-26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106 у. 26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proofErr w:type="gramStart"/>
            <w:r w:rsidRPr="00CA1F49">
              <w:rPr>
                <w:b/>
                <w:sz w:val="20"/>
                <w:szCs w:val="20"/>
              </w:rPr>
              <w:t>:-</w:t>
            </w:r>
            <w:proofErr w:type="gramEnd"/>
            <w:r w:rsidRPr="00CA1F49">
              <w:rPr>
                <w:sz w:val="20"/>
                <w:szCs w:val="20"/>
              </w:rPr>
              <w:t>овладевать произношением с ударением в многосложных словах английского языка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 xml:space="preserve"> правильно произносить многосложные слова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Спорт,</w:t>
            </w:r>
          </w:p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 xml:space="preserve"> здоровый образ жизни.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</w:t>
            </w:r>
          </w:p>
          <w:p w:rsidR="00BD3D6A" w:rsidRPr="00CA1F49" w:rsidRDefault="00BD3D6A" w:rsidP="00574EE9">
            <w:pPr>
              <w:ind w:right="-550"/>
              <w:rPr>
                <w:color w:val="000000"/>
                <w:sz w:val="20"/>
                <w:szCs w:val="20"/>
              </w:rPr>
            </w:pPr>
            <w:proofErr w:type="spellStart"/>
            <w:r w:rsidRPr="00CA1F49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CA1F49">
              <w:rPr>
                <w:color w:val="000000"/>
                <w:sz w:val="20"/>
                <w:szCs w:val="20"/>
              </w:rPr>
              <w:t xml:space="preserve"> урок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953BDB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Nouns: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color w:val="000000"/>
                <w:sz w:val="20"/>
                <w:szCs w:val="20"/>
                <w:lang w:val="en-US"/>
              </w:rPr>
              <w:t>Athlete, court, cent, dollar, euro, Olympics (the), penny (two pence), pound, swimming pool.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CA1F49">
              <w:rPr>
                <w:b/>
                <w:color w:val="000000"/>
                <w:sz w:val="20"/>
                <w:szCs w:val="20"/>
              </w:rPr>
              <w:t>:</w:t>
            </w:r>
            <w:r w:rsidRPr="00CA1F49">
              <w:rPr>
                <w:color w:val="000000"/>
                <w:sz w:val="20"/>
                <w:szCs w:val="20"/>
              </w:rPr>
              <w:t xml:space="preserve"> с.106 у. 27,29, 30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106-107 у.28,31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Чтение: </w:t>
            </w:r>
            <w:r w:rsidRPr="00CA1F49">
              <w:rPr>
                <w:color w:val="000000"/>
                <w:sz w:val="20"/>
                <w:szCs w:val="20"/>
              </w:rPr>
              <w:t>с. 107 у. 30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:-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 xml:space="preserve">научиться называть валюту </w:t>
            </w:r>
            <w:proofErr w:type="spellStart"/>
            <w:r w:rsidRPr="00CA1F49">
              <w:rPr>
                <w:color w:val="000000"/>
                <w:sz w:val="20"/>
                <w:szCs w:val="20"/>
              </w:rPr>
              <w:t>англоговорящих</w:t>
            </w:r>
            <w:proofErr w:type="spellEnd"/>
            <w:r w:rsidRPr="00CA1F49">
              <w:rPr>
                <w:color w:val="000000"/>
                <w:sz w:val="20"/>
                <w:szCs w:val="20"/>
              </w:rPr>
              <w:t xml:space="preserve"> стран и России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color w:val="000000"/>
                <w:sz w:val="20"/>
                <w:szCs w:val="20"/>
              </w:rPr>
              <w:t xml:space="preserve">- составлять диалог с партнером по аналогии и с опорой на краткий план (в форме словосочетаний), 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 xml:space="preserve"> ключевые 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слова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:-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>читать с выборочным/ полным пониманием прочитанного прагматический текст (объявление для посетителей бассейна). Выбрать наиболее подходящее предложение. Ответить на вопросы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А</w:t>
            </w:r>
            <w:proofErr w:type="gramStart"/>
            <w:r w:rsidRPr="00CA1F49">
              <w:rPr>
                <w:b/>
                <w:color w:val="000000"/>
                <w:sz w:val="20"/>
                <w:szCs w:val="20"/>
              </w:rPr>
              <w:t>:</w:t>
            </w:r>
            <w:r w:rsidRPr="00CA1F4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>олностью воспринимать услышанное;</w:t>
            </w:r>
          </w:p>
          <w:p w:rsidR="00BD3D6A" w:rsidRPr="00395F26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CA1F49">
              <w:rPr>
                <w:b/>
                <w:color w:val="000000"/>
                <w:sz w:val="20"/>
                <w:szCs w:val="20"/>
              </w:rPr>
              <w:t>:</w:t>
            </w:r>
            <w:r w:rsidRPr="00395F26">
              <w:rPr>
                <w:sz w:val="20"/>
                <w:szCs w:val="20"/>
              </w:rPr>
              <w:t>к</w:t>
            </w:r>
            <w:proofErr w:type="gramEnd"/>
            <w:r w:rsidRPr="00395F26">
              <w:rPr>
                <w:sz w:val="20"/>
                <w:szCs w:val="20"/>
              </w:rPr>
              <w:t>ратко высказываться без предварительной подготовки на заданную тему в соответствии с предложенной ситуацией общения;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CA1F49" w:rsidRDefault="00BD3D6A" w:rsidP="00574EE9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Ч.: </w:t>
            </w:r>
            <w:r w:rsidRPr="00CA24DC">
              <w:rPr>
                <w:sz w:val="20"/>
                <w:szCs w:val="20"/>
              </w:rPr>
              <w:t xml:space="preserve">читать </w:t>
            </w:r>
            <w:r w:rsidRPr="00CA1F49">
              <w:rPr>
                <w:sz w:val="20"/>
                <w:szCs w:val="20"/>
              </w:rPr>
              <w:t>текст с полным пониманием содержания, находить запрашиваемую информацию.</w:t>
            </w: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Составить диалог по заданной ситуации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Фитнес как образ жизни: бассейн, сбалансированное питание.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Говорение: </w:t>
            </w:r>
            <w:r w:rsidRPr="00CA1F49">
              <w:rPr>
                <w:sz w:val="20"/>
                <w:szCs w:val="20"/>
              </w:rPr>
              <w:t>с. 107 у. 32-34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CA1F49">
              <w:rPr>
                <w:b/>
                <w:sz w:val="20"/>
                <w:szCs w:val="20"/>
              </w:rPr>
              <w:t>Аудирование</w:t>
            </w:r>
            <w:proofErr w:type="spellEnd"/>
            <w:r w:rsidRPr="00CA1F49">
              <w:rPr>
                <w:b/>
                <w:sz w:val="20"/>
                <w:szCs w:val="20"/>
              </w:rPr>
              <w:t xml:space="preserve">: </w:t>
            </w:r>
            <w:r w:rsidRPr="00CA1F49">
              <w:rPr>
                <w:sz w:val="20"/>
                <w:szCs w:val="20"/>
              </w:rPr>
              <w:t>с. 108 у. 34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Письмо:</w:t>
            </w:r>
            <w:r w:rsidRPr="00CA1F49">
              <w:rPr>
                <w:sz w:val="20"/>
                <w:szCs w:val="20"/>
              </w:rPr>
              <w:t xml:space="preserve"> с. 108 у. 35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объяснить смысл известных английских пословиц о здоровье - обсуждать в группах способы поддержания здоровья и причины, разрушающие его (с опорой на ключевые слова)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  <w:r w:rsidRPr="00CA1F49">
              <w:rPr>
                <w:sz w:val="20"/>
                <w:szCs w:val="20"/>
              </w:rPr>
              <w:t>- понимать на слух информацию, передаваемую с помощью несложного текста, и выражать свое понимание в требуемой форме (заполнить таблицу)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воспринимать на слух диалог и разыгрывать его по ролям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слушать и правильно декламировать стихи (о здоровье)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proofErr w:type="gramStart"/>
            <w:r w:rsidRPr="00CA1F49">
              <w:rPr>
                <w:b/>
                <w:sz w:val="20"/>
                <w:szCs w:val="20"/>
              </w:rPr>
              <w:t>П</w:t>
            </w:r>
            <w:proofErr w:type="gramEnd"/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- переводить письменно стихотворение с русского языка на английский (по желанию)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объяснить смысл известных английских пословиц о здоровье;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-вести диалог о способах поддержания здоровья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</w:t>
            </w:r>
            <w:r w:rsidRPr="00CA1F49">
              <w:rPr>
                <w:sz w:val="20"/>
                <w:szCs w:val="20"/>
              </w:rPr>
              <w:t>:- полностью понимать текст и извлекать необходимую информацию;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полностью понимать на слух текст диалогического характера и разыграть его;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-слушать и понимать стихотворение о здоровье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CA1F49">
              <w:rPr>
                <w:b/>
                <w:sz w:val="20"/>
                <w:szCs w:val="20"/>
              </w:rPr>
              <w:t>П</w:t>
            </w:r>
            <w:proofErr w:type="gramEnd"/>
            <w:r w:rsidRPr="00CA1F49">
              <w:rPr>
                <w:sz w:val="20"/>
                <w:szCs w:val="20"/>
              </w:rPr>
              <w:t>:- переводить письменно стихотворение с русского языка на английский (по желанию)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A1F49">
              <w:rPr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4.9.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Польза витаминов.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Говорение: </w:t>
            </w:r>
            <w:r w:rsidRPr="00CA1F49">
              <w:rPr>
                <w:color w:val="000000"/>
                <w:sz w:val="20"/>
                <w:szCs w:val="20"/>
              </w:rPr>
              <w:t>с. 109 у. 38-39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Чтение: </w:t>
            </w:r>
            <w:r w:rsidRPr="00CA1F49">
              <w:rPr>
                <w:color w:val="000000"/>
                <w:sz w:val="20"/>
                <w:szCs w:val="20"/>
              </w:rPr>
              <w:t>с. 109 у. 36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Письмо: </w:t>
            </w:r>
            <w:r w:rsidRPr="00CA1F49">
              <w:rPr>
                <w:color w:val="000000"/>
                <w:sz w:val="20"/>
                <w:szCs w:val="20"/>
              </w:rPr>
              <w:t>с. 109 у. 37</w:t>
            </w: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Г:</w:t>
            </w:r>
            <w:r w:rsidRPr="00CA1F49">
              <w:rPr>
                <w:color w:val="000000"/>
                <w:sz w:val="20"/>
                <w:szCs w:val="20"/>
              </w:rPr>
              <w:t>- делиться с одноклассниками рекомендациями по ведению здорового образа жизни</w:t>
            </w:r>
          </w:p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:-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 xml:space="preserve">прогнозировать содержание научно – популярного текста (о витаминах) по его началу </w:t>
            </w:r>
          </w:p>
          <w:p w:rsidR="00BD3D6A" w:rsidRPr="00CA1F49" w:rsidRDefault="00BD3D6A" w:rsidP="00574EE9">
            <w:pPr>
              <w:pStyle w:val="a4"/>
              <w:spacing w:before="0" w:after="0"/>
              <w:ind w:left="66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:-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>дописывать предложения в соответствии с содержанием прочитанного текста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</w:t>
            </w:r>
            <w:r w:rsidRPr="00CA1F49">
              <w:rPr>
                <w:color w:val="000000"/>
                <w:sz w:val="20"/>
                <w:szCs w:val="20"/>
              </w:rPr>
              <w:t>:- кратко высказываться без предварительной подготовки на заданную тему</w:t>
            </w:r>
            <w:proofErr w:type="gramStart"/>
            <w:r w:rsidRPr="00CA1F49">
              <w:rPr>
                <w:color w:val="000000"/>
                <w:sz w:val="20"/>
                <w:szCs w:val="20"/>
              </w:rPr>
              <w:t>;;</w:t>
            </w:r>
            <w:proofErr w:type="gramEnd"/>
          </w:p>
          <w:p w:rsidR="00BD3D6A" w:rsidRPr="00CA1F49" w:rsidRDefault="00BD3D6A" w:rsidP="00574EE9">
            <w:pPr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</w:t>
            </w:r>
            <w:r w:rsidRPr="00CA1F49">
              <w:rPr>
                <w:color w:val="000000"/>
                <w:sz w:val="20"/>
                <w:szCs w:val="20"/>
              </w:rPr>
              <w:t>:- прогнозировать содержание научно-популярного текста.</w:t>
            </w:r>
          </w:p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П</w:t>
            </w:r>
            <w:proofErr w:type="gramStart"/>
            <w:r w:rsidRPr="00CA1F49">
              <w:rPr>
                <w:b/>
                <w:color w:val="000000"/>
                <w:sz w:val="20"/>
                <w:szCs w:val="20"/>
              </w:rPr>
              <w:t>:-</w:t>
            </w:r>
            <w:proofErr w:type="gramEnd"/>
            <w:r w:rsidRPr="00CA1F49">
              <w:rPr>
                <w:color w:val="000000"/>
                <w:sz w:val="20"/>
                <w:szCs w:val="20"/>
              </w:rPr>
              <w:t>выполнить задания по тексту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CA1F49">
              <w:rPr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b/>
                <w:color w:val="000000"/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</w:t>
            </w: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CA24DC">
              <w:rPr>
                <w:b/>
                <w:sz w:val="20"/>
                <w:szCs w:val="20"/>
              </w:rPr>
              <w:t xml:space="preserve">Проект </w:t>
            </w:r>
            <w:r w:rsidRPr="00CA1F49">
              <w:rPr>
                <w:sz w:val="20"/>
                <w:szCs w:val="20"/>
              </w:rPr>
              <w:t xml:space="preserve">«Фитнес – диета для разных профессий»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ind w:right="-108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Говорение: </w:t>
            </w:r>
            <w:r w:rsidRPr="00CA1F49">
              <w:rPr>
                <w:sz w:val="20"/>
                <w:szCs w:val="20"/>
              </w:rPr>
              <w:t>с. 109 у. 40</w:t>
            </w:r>
          </w:p>
          <w:p w:rsidR="00BD3D6A" w:rsidRPr="00CA1F49" w:rsidRDefault="00BD3D6A" w:rsidP="00574EE9">
            <w:pPr>
              <w:ind w:right="-108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 xml:space="preserve">Письмо: </w:t>
            </w:r>
            <w:r w:rsidRPr="00CA1F49">
              <w:rPr>
                <w:sz w:val="20"/>
                <w:szCs w:val="20"/>
              </w:rPr>
              <w:t>с. 109 у. 40</w:t>
            </w:r>
          </w:p>
        </w:tc>
        <w:tc>
          <w:tcPr>
            <w:tcW w:w="2691" w:type="dxa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>- беседовать с партнером, используя предлагаемые вопросы как канву для беседы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bCs/>
                <w:sz w:val="20"/>
                <w:szCs w:val="20"/>
              </w:rPr>
              <w:t>-</w:t>
            </w:r>
            <w:r w:rsidRPr="00CA1F49">
              <w:rPr>
                <w:sz w:val="20"/>
                <w:szCs w:val="20"/>
              </w:rPr>
              <w:t>защищать проект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proofErr w:type="gramStart"/>
            <w:r w:rsidRPr="00CA1F49">
              <w:rPr>
                <w:b/>
                <w:sz w:val="20"/>
                <w:szCs w:val="20"/>
              </w:rPr>
              <w:t>П</w:t>
            </w:r>
            <w:proofErr w:type="gramEnd"/>
            <w:r w:rsidRPr="00CA1F49">
              <w:rPr>
                <w:b/>
                <w:sz w:val="20"/>
                <w:szCs w:val="20"/>
              </w:rPr>
              <w:t>:</w:t>
            </w:r>
            <w:r w:rsidRPr="00CA1F49">
              <w:rPr>
                <w:sz w:val="20"/>
                <w:szCs w:val="20"/>
              </w:rPr>
              <w:t>- написать (в парах) рекомендации по здоровому образу жизни для представителей разных профессий: использовать Интернет для составления рекомендаций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</w:t>
            </w:r>
            <w:r w:rsidRPr="00CA1F49">
              <w:rPr>
                <w:sz w:val="20"/>
                <w:szCs w:val="20"/>
              </w:rPr>
              <w:t>:- кратко излагать результаты выполненной проектной деятельности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proofErr w:type="gramStart"/>
            <w:r w:rsidRPr="00CA1F49">
              <w:rPr>
                <w:sz w:val="20"/>
                <w:szCs w:val="20"/>
              </w:rPr>
              <w:t>П</w:t>
            </w:r>
            <w:proofErr w:type="gramEnd"/>
            <w:r w:rsidRPr="00CA1F49">
              <w:rPr>
                <w:sz w:val="20"/>
                <w:szCs w:val="20"/>
              </w:rPr>
              <w:t>:- выполнить задания по тексту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A1F49">
              <w:rPr>
                <w:sz w:val="20"/>
                <w:szCs w:val="20"/>
              </w:rPr>
              <w:t>тоговый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Защита проекта.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</w:p>
        </w:tc>
      </w:tr>
      <w:tr w:rsidR="00BD3D6A" w:rsidRPr="00CA1F49">
        <w:trPr>
          <w:cantSplit/>
          <w:trHeight w:val="1130"/>
        </w:trPr>
        <w:tc>
          <w:tcPr>
            <w:tcW w:w="672" w:type="dxa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4.11.</w:t>
            </w:r>
          </w:p>
        </w:tc>
        <w:tc>
          <w:tcPr>
            <w:tcW w:w="726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3D6A" w:rsidRPr="0053270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 xml:space="preserve">Контрольная </w:t>
            </w:r>
          </w:p>
          <w:p w:rsidR="00BD3D6A" w:rsidRPr="00532706" w:rsidRDefault="00BD3D6A" w:rsidP="00574EE9">
            <w:pPr>
              <w:ind w:right="-550"/>
              <w:rPr>
                <w:b/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>работа № 14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b/>
                <w:sz w:val="20"/>
                <w:szCs w:val="20"/>
              </w:rPr>
              <w:t>Чтение</w:t>
            </w:r>
            <w:r>
              <w:rPr>
                <w:b/>
                <w:sz w:val="20"/>
                <w:szCs w:val="20"/>
              </w:rPr>
              <w:t>.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«Красота и 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здоровье»</w:t>
            </w:r>
          </w:p>
          <w:p w:rsidR="00BD3D6A" w:rsidRPr="00532706" w:rsidRDefault="00BD3D6A" w:rsidP="00574EE9">
            <w:pPr>
              <w:ind w:right="-550"/>
              <w:rPr>
                <w:sz w:val="20"/>
                <w:szCs w:val="20"/>
              </w:rPr>
            </w:pP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Урок контроля, оценки и </w:t>
            </w:r>
          </w:p>
          <w:p w:rsidR="00BD3D6A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коррекции </w:t>
            </w:r>
          </w:p>
          <w:p w:rsidR="00BD3D6A" w:rsidRPr="00CA1F49" w:rsidRDefault="00BD3D6A" w:rsidP="00574EE9">
            <w:pPr>
              <w:ind w:right="-550"/>
              <w:rPr>
                <w:sz w:val="20"/>
                <w:szCs w:val="20"/>
              </w:rPr>
            </w:pPr>
            <w:r w:rsidRPr="00532706">
              <w:rPr>
                <w:sz w:val="20"/>
                <w:szCs w:val="20"/>
              </w:rPr>
              <w:t xml:space="preserve">знаний </w:t>
            </w:r>
          </w:p>
        </w:tc>
        <w:tc>
          <w:tcPr>
            <w:tcW w:w="569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Чтение: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Cs/>
                <w:sz w:val="20"/>
                <w:szCs w:val="20"/>
              </w:rPr>
              <w:t>читать с полным пониманием  текст и выполнять задания по содержанию.</w:t>
            </w:r>
          </w:p>
        </w:tc>
        <w:tc>
          <w:tcPr>
            <w:tcW w:w="3402" w:type="dxa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Чтен</w:t>
            </w:r>
            <w:r w:rsidRPr="00CA1F49">
              <w:rPr>
                <w:sz w:val="20"/>
                <w:szCs w:val="20"/>
              </w:rPr>
              <w:t>и</w:t>
            </w:r>
            <w:r w:rsidRPr="00CA1F49">
              <w:rPr>
                <w:b/>
                <w:sz w:val="20"/>
                <w:szCs w:val="20"/>
              </w:rPr>
              <w:t>е: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владеть умениями смыслового чтения с полным пониманием содержания и извлечением нужной информации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владеть элементарными умениями самооценки при выполнении проверочной работы</w:t>
            </w:r>
          </w:p>
        </w:tc>
        <w:tc>
          <w:tcPr>
            <w:tcW w:w="993" w:type="dxa"/>
            <w:textDirection w:val="btLr"/>
          </w:tcPr>
          <w:p w:rsidR="00BD3D6A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Рубежный</w:t>
            </w:r>
          </w:p>
        </w:tc>
        <w:tc>
          <w:tcPr>
            <w:tcW w:w="1841" w:type="dxa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 и выполнение сопутствующих заданий</w:t>
            </w:r>
          </w:p>
        </w:tc>
      </w:tr>
    </w:tbl>
    <w:p w:rsidR="00BD3D6A" w:rsidRPr="00CA1F49" w:rsidRDefault="00BD3D6A" w:rsidP="00953BDB">
      <w:pPr>
        <w:tabs>
          <w:tab w:val="left" w:pos="1860"/>
        </w:tabs>
        <w:rPr>
          <w:sz w:val="20"/>
          <w:szCs w:val="20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601"/>
        <w:gridCol w:w="845"/>
        <w:gridCol w:w="1543"/>
        <w:gridCol w:w="563"/>
        <w:gridCol w:w="2669"/>
        <w:gridCol w:w="2669"/>
        <w:gridCol w:w="3373"/>
        <w:gridCol w:w="983"/>
        <w:gridCol w:w="1696"/>
      </w:tblGrid>
      <w:tr w:rsidR="00BD3D6A" w:rsidRPr="00CA1F49">
        <w:trPr>
          <w:cantSplit/>
          <w:trHeight w:val="1134"/>
          <w:jc w:val="center"/>
        </w:trPr>
        <w:tc>
          <w:tcPr>
            <w:tcW w:w="225" w:type="pct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9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Здоровье – прежде всего.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:feel fine/well/sick/bad; have got a sore throat (eye, finger); have got a headache (stomachache, toothache, backache); have got a runny nose/ a cough; have got a cold/flu.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 xml:space="preserve">Г: </w:t>
            </w:r>
            <w:r w:rsidRPr="00CA1F49">
              <w:rPr>
                <w:color w:val="000000"/>
                <w:sz w:val="20"/>
                <w:szCs w:val="20"/>
              </w:rPr>
              <w:t>Модальный глагол “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>might</w:t>
            </w:r>
            <w:r w:rsidRPr="00CA1F49">
              <w:rPr>
                <w:color w:val="000000"/>
                <w:sz w:val="20"/>
                <w:szCs w:val="20"/>
              </w:rPr>
              <w:t>”для выражения предположения, относящегося к будущему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</w:t>
            </w:r>
            <w:r w:rsidRPr="00CA1F49">
              <w:rPr>
                <w:color w:val="000000"/>
                <w:sz w:val="20"/>
                <w:szCs w:val="20"/>
              </w:rPr>
              <w:t>: стр.110, упр.41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CA1F49">
              <w:rPr>
                <w:color w:val="000000"/>
                <w:sz w:val="20"/>
                <w:szCs w:val="20"/>
              </w:rPr>
              <w:t>: стр.110, упр.42,43,44,45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составлять подписи к картинкам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высказываться о причинах пропуска занятий по состоянию здоровья с опорой на ключевые слова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- разыгрывать предложенный диалог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Ч.:</w:t>
            </w:r>
            <w:r w:rsidRPr="00CA1F49">
              <w:rPr>
                <w:sz w:val="20"/>
                <w:szCs w:val="20"/>
              </w:rPr>
              <w:t xml:space="preserve">  читать диалог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CA1F49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  <w:lang w:eastAsia="ar-SA"/>
              </w:rPr>
              <w:t>Г</w:t>
            </w:r>
            <w:proofErr w:type="gramStart"/>
            <w:r w:rsidRPr="00CA1F49">
              <w:rPr>
                <w:b/>
                <w:sz w:val="20"/>
                <w:szCs w:val="20"/>
                <w:lang w:eastAsia="ar-SA"/>
              </w:rPr>
              <w:t>:</w:t>
            </w:r>
            <w:r w:rsidRPr="00CA1F49">
              <w:rPr>
                <w:sz w:val="20"/>
                <w:szCs w:val="20"/>
              </w:rPr>
              <w:t>с</w:t>
            </w:r>
            <w:proofErr w:type="gramEnd"/>
            <w:r w:rsidRPr="00CA1F49">
              <w:rPr>
                <w:sz w:val="20"/>
                <w:szCs w:val="20"/>
              </w:rPr>
              <w:t xml:space="preserve">оставлять распространенное монологическое высказывание, 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 xml:space="preserve"> употребляя словосочетания, используемые для описания состояния здоровья; речевые клише, используемые при посещении врача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542" w:type="pct"/>
          </w:tcPr>
          <w:p w:rsidR="00BD3D6A" w:rsidRPr="00CA1F49" w:rsidRDefault="00BD3D6A" w:rsidP="00574EE9">
            <w:pPr>
              <w:pStyle w:val="a4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Монологическое высказываниес.110, у.43</w:t>
            </w:r>
          </w:p>
        </w:tc>
      </w:tr>
      <w:tr w:rsidR="00BD3D6A" w:rsidRPr="00CA1F49">
        <w:trPr>
          <w:cantSplit/>
          <w:trHeight w:val="1134"/>
          <w:jc w:val="center"/>
        </w:trPr>
        <w:tc>
          <w:tcPr>
            <w:tcW w:w="225" w:type="pct"/>
          </w:tcPr>
          <w:p w:rsidR="00BD3D6A" w:rsidRPr="00CA1F49" w:rsidRDefault="00BD3D6A" w:rsidP="00574EE9">
            <w:pPr>
              <w:pStyle w:val="a4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4.13</w:t>
            </w:r>
          </w:p>
        </w:tc>
        <w:tc>
          <w:tcPr>
            <w:tcW w:w="19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Поход к врачу.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Л</w:t>
            </w:r>
            <w:r w:rsidRPr="00CA1F49">
              <w:rPr>
                <w:b/>
                <w:color w:val="000000"/>
                <w:sz w:val="20"/>
                <w:szCs w:val="20"/>
                <w:lang w:val="en-US"/>
              </w:rPr>
              <w:t xml:space="preserve">.: </w:t>
            </w:r>
            <w:r w:rsidRPr="00CA1F49">
              <w:rPr>
                <w:color w:val="000000"/>
                <w:sz w:val="20"/>
                <w:szCs w:val="20"/>
                <w:lang w:val="en-US"/>
              </w:rPr>
              <w:t xml:space="preserve">A nurse, a chemist, a pharmacy, to take one’s temperature/blood pressure, to take medicine, a pain 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Говорение</w:t>
            </w:r>
            <w:r w:rsidRPr="00CA1F49">
              <w:rPr>
                <w:color w:val="000000"/>
                <w:sz w:val="20"/>
                <w:szCs w:val="20"/>
              </w:rPr>
              <w:t>: стр.110, 111, упр.48,49,50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CA1F49">
              <w:rPr>
                <w:b/>
                <w:color w:val="000000"/>
                <w:sz w:val="20"/>
                <w:szCs w:val="20"/>
              </w:rPr>
              <w:t>Чтение:</w:t>
            </w:r>
            <w:r w:rsidRPr="00CA1F49">
              <w:rPr>
                <w:color w:val="000000"/>
                <w:sz w:val="20"/>
                <w:szCs w:val="20"/>
              </w:rPr>
              <w:t xml:space="preserve"> стр.110,111, упр.46,47</w:t>
            </w:r>
          </w:p>
          <w:p w:rsidR="00BD3D6A" w:rsidRPr="00CA1F49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CA1F49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CA1F49">
              <w:rPr>
                <w:color w:val="000000"/>
                <w:sz w:val="20"/>
                <w:szCs w:val="20"/>
              </w:rPr>
              <w:t>: стр.111, упр.49</w:t>
            </w:r>
          </w:p>
        </w:tc>
        <w:tc>
          <w:tcPr>
            <w:tcW w:w="853" w:type="pct"/>
          </w:tcPr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отвечать на вопросы о здоровье с опорой на образец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Разыгрывать предложенный/ самостоятельно составленный диалог в соответствии с ролевой игрой («У врача», «В аптеке»)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Ч.:</w:t>
            </w:r>
            <w:r w:rsidRPr="00CA1F49">
              <w:rPr>
                <w:sz w:val="20"/>
                <w:szCs w:val="20"/>
              </w:rPr>
              <w:t xml:space="preserve"> - читать утверждения, отмечая верные и неверные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соотносить названия профессий с их дефинициями</w:t>
            </w:r>
          </w:p>
          <w:p w:rsidR="00BD3D6A" w:rsidRPr="00CA1F49" w:rsidRDefault="00BD3D6A" w:rsidP="00574EE9">
            <w:pPr>
              <w:rPr>
                <w:b/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- слушать диалогический текст (доктор - пациент)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Г:</w:t>
            </w:r>
            <w:r w:rsidRPr="00CA1F49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А:</w:t>
            </w:r>
            <w:r w:rsidRPr="00CA1F49">
              <w:rPr>
                <w:sz w:val="20"/>
                <w:szCs w:val="20"/>
              </w:rPr>
              <w:t xml:space="preserve"> полностью понимать на слух текст диалогического характера и разыграть его;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  <w:r w:rsidRPr="00CA1F49">
              <w:rPr>
                <w:b/>
                <w:sz w:val="20"/>
                <w:szCs w:val="20"/>
              </w:rPr>
              <w:t>Ч:</w:t>
            </w:r>
            <w:r w:rsidRPr="00CA1F49">
              <w:rPr>
                <w:sz w:val="20"/>
                <w:szCs w:val="20"/>
              </w:rPr>
              <w:t xml:space="preserve"> читать и полностью понимать текст, построенный на знакомом языковом материале</w:t>
            </w: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CA1F49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Текущий</w:t>
            </w:r>
          </w:p>
        </w:tc>
        <w:tc>
          <w:tcPr>
            <w:tcW w:w="542" w:type="pct"/>
          </w:tcPr>
          <w:p w:rsidR="00BD3D6A" w:rsidRPr="00CA1F49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CA1F49">
              <w:rPr>
                <w:sz w:val="20"/>
                <w:szCs w:val="20"/>
              </w:rPr>
              <w:t>Составление диалогов: «У врача», «В аптеке».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Спортивные истории.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  <w:lang w:val="en-US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стр.112, упр.53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gramStart"/>
            <w:r w:rsidRPr="00E35081">
              <w:rPr>
                <w:b/>
                <w:color w:val="000000"/>
                <w:sz w:val="20"/>
                <w:szCs w:val="20"/>
              </w:rPr>
              <w:t>Чтение:</w:t>
            </w:r>
            <w:r w:rsidRPr="00E35081">
              <w:rPr>
                <w:color w:val="000000"/>
                <w:sz w:val="20"/>
                <w:szCs w:val="20"/>
              </w:rPr>
              <w:t xml:space="preserve"> стр.111, упр.51, стр.112, упр.52, стр.112, упр.54, стр.113, упр.55</w:t>
            </w:r>
            <w:proofErr w:type="gramEnd"/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Г</w:t>
            </w:r>
            <w:proofErr w:type="gramStart"/>
            <w:r w:rsidRPr="00E3508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з</w:t>
            </w:r>
            <w:proofErr w:type="gramEnd"/>
            <w:r w:rsidRPr="00E35081">
              <w:rPr>
                <w:sz w:val="20"/>
                <w:szCs w:val="20"/>
              </w:rPr>
              <w:t>адавать вопросы / отвечать на вопросы (в парах)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диалог на основе прочитанного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Ч</w:t>
            </w:r>
            <w:proofErr w:type="gramStart"/>
            <w:r w:rsidRPr="00E3508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ч</w:t>
            </w:r>
            <w:proofErr w:type="gramEnd"/>
            <w:r w:rsidRPr="00E35081">
              <w:rPr>
                <w:sz w:val="20"/>
                <w:szCs w:val="20"/>
              </w:rPr>
              <w:t>итать короткие юмористические тексты по теме урока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дополнять диалог по его началу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параллельно с партнером (с пониманием общего содержания) разные части  текста и расспрашивать друг друга об их содержании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находить в прочитанном тексте запрашиваемую информацию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E35081">
              <w:rPr>
                <w:b/>
                <w:sz w:val="20"/>
                <w:szCs w:val="20"/>
              </w:rPr>
              <w:t>А.:</w:t>
            </w:r>
            <w:r w:rsidRPr="00E35081">
              <w:rPr>
                <w:sz w:val="20"/>
                <w:szCs w:val="20"/>
              </w:rPr>
              <w:t>слушать</w:t>
            </w:r>
            <w:proofErr w:type="spellEnd"/>
            <w:r w:rsidRPr="00E35081">
              <w:rPr>
                <w:sz w:val="20"/>
                <w:szCs w:val="20"/>
              </w:rPr>
              <w:t xml:space="preserve"> диалогический текст (доктор - пациент)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использовать необходимые формулы вежливого поведения на английском языке в процессе решения поставленной коммуникативной задачи.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bCs/>
                <w:sz w:val="20"/>
                <w:szCs w:val="20"/>
              </w:rPr>
              <w:t>Ч</w:t>
            </w:r>
            <w:proofErr w:type="gramStart"/>
            <w:r w:rsidRPr="00E35081">
              <w:rPr>
                <w:b/>
                <w:bCs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ч</w:t>
            </w:r>
            <w:proofErr w:type="gramEnd"/>
            <w:r w:rsidRPr="00E35081">
              <w:rPr>
                <w:sz w:val="20"/>
                <w:szCs w:val="20"/>
              </w:rPr>
              <w:t>итать и полностью понимать текст, построенный на знакомом языковом материале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 xml:space="preserve"> полностью понимать на слух текст диалогического характера и разыграть его.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(с.112, у.54)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4.15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Приключения на воде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E35081">
              <w:rPr>
                <w:b/>
                <w:color w:val="000000"/>
                <w:sz w:val="20"/>
                <w:szCs w:val="20"/>
              </w:rPr>
              <w:t>Говорение: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Стр.113, упр. 56,57,58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E35081">
              <w:rPr>
                <w:b/>
                <w:sz w:val="20"/>
                <w:szCs w:val="20"/>
              </w:rPr>
              <w:t>Г.:</w:t>
            </w:r>
            <w:r>
              <w:rPr>
                <w:sz w:val="20"/>
                <w:szCs w:val="20"/>
              </w:rPr>
              <w:t>-</w:t>
            </w:r>
            <w:r w:rsidRPr="00E35081">
              <w:rPr>
                <w:sz w:val="20"/>
                <w:szCs w:val="20"/>
              </w:rPr>
              <w:t>пересказывать</w:t>
            </w:r>
            <w:proofErr w:type="spellEnd"/>
            <w:r w:rsidRPr="00E35081">
              <w:rPr>
                <w:sz w:val="20"/>
                <w:szCs w:val="20"/>
              </w:rPr>
              <w:t xml:space="preserve"> прочитанный текст от имени одного из персонажей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диалог на основе прочитанного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высказываться о своих приключениях на воде (по желанию)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рассказывать о собственном опыте по аналогии с прочитанным текстом;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использовать необходимые формулы вежливого поведения на английском языке в процессе решения поставленной коммуникативной задачи.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высказывание, с.113, у.57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Опасные виды спорта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 xml:space="preserve">Гр: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Условные предложения с модальным глаголом “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might</w:t>
            </w:r>
            <w:r w:rsidRPr="00E35081">
              <w:rPr>
                <w:color w:val="000000"/>
                <w:sz w:val="20"/>
                <w:szCs w:val="20"/>
              </w:rPr>
              <w:t>” и союзом “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if</w:t>
            </w:r>
            <w:r w:rsidRPr="00E35081">
              <w:rPr>
                <w:color w:val="000000"/>
                <w:sz w:val="20"/>
                <w:szCs w:val="20"/>
              </w:rPr>
              <w:t>’.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стр.113, упр.59(2 часть – сравнить мнения и рассказать о самом опасном виде спорта, что полезнее – заниматься спортом или смотреть спортивные состязания по телевизору или на стадионе)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</w:t>
            </w:r>
            <w:r w:rsidRPr="00E35081">
              <w:rPr>
                <w:color w:val="000000"/>
                <w:sz w:val="20"/>
                <w:szCs w:val="20"/>
              </w:rPr>
              <w:t>: стр.113, упр.60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Письмо:</w:t>
            </w:r>
            <w:r w:rsidRPr="00E35081">
              <w:rPr>
                <w:color w:val="000000"/>
                <w:sz w:val="20"/>
                <w:szCs w:val="20"/>
              </w:rPr>
              <w:t xml:space="preserve"> стр.113, упр.59(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a</w:t>
            </w:r>
            <w:r w:rsidRPr="00E35081">
              <w:rPr>
                <w:color w:val="000000"/>
                <w:sz w:val="20"/>
                <w:szCs w:val="20"/>
              </w:rPr>
              <w:t>,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b</w:t>
            </w:r>
            <w:r w:rsidRPr="00E3508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Ч.: </w:t>
            </w:r>
            <w:r w:rsidRPr="00E35081">
              <w:rPr>
                <w:sz w:val="20"/>
                <w:szCs w:val="20"/>
              </w:rPr>
              <w:t xml:space="preserve"> читать начало юмористической истории с пониманием общего содержания; прогнозировать продолжение истории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озаглавливать прочитанный текст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Г: </w:t>
            </w:r>
            <w:r w:rsidRPr="00E35081">
              <w:rPr>
                <w:sz w:val="20"/>
                <w:szCs w:val="20"/>
              </w:rPr>
              <w:t>кратко высказываться на заданную тему и в связи с предложенной ситуацией;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делиться с одноклассниками и сравнивать их отношение к наиболее опасным видам спорта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П.:</w:t>
            </w:r>
            <w:r w:rsidRPr="00E35081">
              <w:rPr>
                <w:sz w:val="20"/>
                <w:szCs w:val="20"/>
              </w:rPr>
              <w:t xml:space="preserve"> написать (работая в группах) о возможных проблемах со здоровьем, связанным с определенными видами спорта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bCs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и полностью понимать текст, построенный на знакомом языковом материале; использовать в процессе чтения различные компенсаторные стратегии.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gramStart"/>
            <w:r w:rsidRPr="003B37E1">
              <w:rPr>
                <w:b/>
                <w:sz w:val="20"/>
                <w:szCs w:val="20"/>
              </w:rPr>
              <w:t>П</w:t>
            </w:r>
            <w:proofErr w:type="gramEnd"/>
            <w:r w:rsidRPr="003B37E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 xml:space="preserve"> составлять план/тезисы устного или письменного сообщения.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: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(с.113, у.60)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4.17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3B37E1" w:rsidRDefault="00BD3D6A" w:rsidP="00574EE9">
            <w:pPr>
              <w:rPr>
                <w:b/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sz w:val="20"/>
                <w:szCs w:val="20"/>
              </w:rPr>
              <w:t>№15</w:t>
            </w:r>
            <w:r w:rsidRPr="003B37E1">
              <w:rPr>
                <w:b/>
                <w:sz w:val="20"/>
                <w:szCs w:val="20"/>
              </w:rPr>
              <w:t>. Говорение.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35081">
              <w:rPr>
                <w:sz w:val="20"/>
                <w:szCs w:val="20"/>
              </w:rPr>
              <w:t>Здоровый нищий счастливее больного короля</w:t>
            </w:r>
            <w:r>
              <w:rPr>
                <w:sz w:val="20"/>
                <w:szCs w:val="20"/>
              </w:rPr>
              <w:t>»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37E1">
              <w:rPr>
                <w:b/>
                <w:bCs/>
                <w:iCs/>
                <w:sz w:val="20"/>
                <w:szCs w:val="20"/>
              </w:rPr>
              <w:t>Л.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3B37E1">
              <w:rPr>
                <w:b/>
                <w:bCs/>
                <w:iCs/>
                <w:sz w:val="20"/>
                <w:szCs w:val="20"/>
              </w:rPr>
              <w:t>Гр.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грамматического материала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высказываться на заданную тему, опираясь на план, используя изученный лексико-грамматический материал;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вести диалог с одноклассником на заданную тему;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составлять рассказ в устной форме по плану/ключевым словам.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 составлять собственные диалоги, с целью решения заданной коммуникативной задачи, используя изученные речевые клише;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оформлять свои мысли в устной речи.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E35081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  <w:lang w:eastAsia="ar-SA"/>
              </w:rPr>
              <w:t xml:space="preserve">Рубежный 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suppressAutoHyphens/>
              <w:rPr>
                <w:sz w:val="20"/>
                <w:szCs w:val="20"/>
                <w:lang w:eastAsia="ar-SA"/>
              </w:rPr>
            </w:pPr>
            <w:r w:rsidRPr="00E35081">
              <w:rPr>
                <w:sz w:val="20"/>
                <w:szCs w:val="20"/>
                <w:lang w:eastAsia="ar-SA"/>
              </w:rPr>
              <w:t>Монологические высказывания.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Диалог по заданной ситуации</w:t>
            </w:r>
          </w:p>
        </w:tc>
      </w:tr>
      <w:tr w:rsidR="00BD3D6A" w:rsidRPr="00E35081">
        <w:trPr>
          <w:cantSplit/>
          <w:trHeight w:val="5370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Почему люди соревнуются? Из истории Олимпийских игр.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E35081">
              <w:rPr>
                <w:color w:val="000000"/>
                <w:sz w:val="20"/>
                <w:szCs w:val="20"/>
                <w:lang w:val="en-US"/>
              </w:rPr>
              <w:t xml:space="preserve">Olympic Games, to be held, the host of, six linked rings, the emblem of, to revive, the Olympic spirit, glory, </w:t>
            </w:r>
            <w:proofErr w:type="spellStart"/>
            <w:r w:rsidRPr="00E35081">
              <w:rPr>
                <w:color w:val="000000"/>
                <w:sz w:val="20"/>
                <w:szCs w:val="20"/>
                <w:lang w:val="en-US"/>
              </w:rPr>
              <w:t>honour</w:t>
            </w:r>
            <w:proofErr w:type="spellEnd"/>
            <w:r w:rsidRPr="00E35081">
              <w:rPr>
                <w:color w:val="000000"/>
                <w:sz w:val="20"/>
                <w:szCs w:val="20"/>
                <w:lang w:val="en-US"/>
              </w:rPr>
              <w:t xml:space="preserve">, to </w:t>
            </w:r>
            <w:proofErr w:type="gramStart"/>
            <w:r w:rsidRPr="00E35081">
              <w:rPr>
                <w:color w:val="000000"/>
                <w:sz w:val="20"/>
                <w:szCs w:val="20"/>
                <w:lang w:val="en-US"/>
              </w:rPr>
              <w:t>represent .</w:t>
            </w:r>
            <w:proofErr w:type="gramEnd"/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Лексический материал</w:t>
            </w:r>
            <w:r w:rsidRPr="00E35081">
              <w:rPr>
                <w:color w:val="000000"/>
                <w:sz w:val="20"/>
                <w:szCs w:val="20"/>
              </w:rPr>
              <w:t>: стр.115, упр.65,66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стр.114, упр.61, стр.115, упр.64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</w:t>
            </w:r>
            <w:r w:rsidRPr="00E35081">
              <w:rPr>
                <w:color w:val="000000"/>
                <w:sz w:val="20"/>
                <w:szCs w:val="20"/>
              </w:rPr>
              <w:t>: стр.114, упр.61, 62,63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3B37E1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B37E1">
              <w:rPr>
                <w:b/>
                <w:color w:val="000000"/>
                <w:sz w:val="20"/>
                <w:szCs w:val="20"/>
              </w:rPr>
              <w:t>:</w:t>
            </w:r>
            <w:r w:rsidRPr="00E35081">
              <w:rPr>
                <w:color w:val="000000"/>
                <w:sz w:val="20"/>
                <w:szCs w:val="20"/>
              </w:rPr>
              <w:t xml:space="preserve"> стр.115, упр.61 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b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3B37E1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.</w:t>
            </w:r>
            <w:r w:rsidRPr="003B37E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отвечать</w:t>
            </w:r>
            <w:proofErr w:type="spellEnd"/>
            <w:r w:rsidRPr="00E35081">
              <w:rPr>
                <w:sz w:val="20"/>
                <w:szCs w:val="20"/>
              </w:rPr>
              <w:t xml:space="preserve"> на вопросы к тексту об Олимпийских играх в виде таблицы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</w:t>
            </w:r>
            <w:proofErr w:type="gramStart"/>
            <w:r w:rsidRPr="003B37E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с</w:t>
            </w:r>
            <w:proofErr w:type="gramEnd"/>
            <w:r w:rsidRPr="00E35081">
              <w:rPr>
                <w:sz w:val="20"/>
                <w:szCs w:val="20"/>
              </w:rPr>
              <w:t>лушать текст с полным пониманием с целью проверки правильности выполнения задания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Ч.:</w:t>
            </w:r>
            <w:r w:rsidRPr="00E35081">
              <w:rPr>
                <w:sz w:val="20"/>
                <w:szCs w:val="20"/>
              </w:rPr>
              <w:t>- читать с извлечением запрашиваемой информации из текста в виде таблицы</w:t>
            </w:r>
            <w:r>
              <w:rPr>
                <w:sz w:val="20"/>
                <w:szCs w:val="20"/>
              </w:rPr>
              <w:t>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соотносить содержание предложений с прочитанным текстом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>знать</w:t>
            </w:r>
            <w:proofErr w:type="spellEnd"/>
            <w:r w:rsidRPr="00E35081">
              <w:rPr>
                <w:sz w:val="20"/>
                <w:szCs w:val="20"/>
              </w:rPr>
              <w:t xml:space="preserve"> различие между явлениями синонимии и антонимии;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- использовать языковую догадку в процессе чтения и </w:t>
            </w:r>
            <w:proofErr w:type="spellStart"/>
            <w:r w:rsidRPr="00E35081">
              <w:rPr>
                <w:sz w:val="20"/>
                <w:szCs w:val="20"/>
              </w:rPr>
              <w:t>аудирования</w:t>
            </w:r>
            <w:proofErr w:type="spellEnd"/>
            <w:r w:rsidRPr="00E35081">
              <w:rPr>
                <w:sz w:val="20"/>
                <w:szCs w:val="20"/>
              </w:rPr>
              <w:t xml:space="preserve"> (догадываться о значении незнакомых слов по контексту и по словообразовательным документам).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</w:t>
            </w:r>
            <w:proofErr w:type="gramStart"/>
            <w:r w:rsidRPr="003B37E1">
              <w:rPr>
                <w:b/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в</w:t>
            </w:r>
            <w:proofErr w:type="gramEnd"/>
            <w:r w:rsidRPr="00E35081">
              <w:rPr>
                <w:sz w:val="20"/>
                <w:szCs w:val="20"/>
              </w:rPr>
              <w:t>ыделять основную мысль в воспринимаемом на слух тексте;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- отделять в тексте, воспринимаемом на слух, главные факты от </w:t>
            </w:r>
            <w:proofErr w:type="gramStart"/>
            <w:r w:rsidRPr="00E35081">
              <w:rPr>
                <w:sz w:val="20"/>
                <w:szCs w:val="20"/>
              </w:rPr>
              <w:t>второстепенных</w:t>
            </w:r>
            <w:proofErr w:type="gramEnd"/>
            <w:r w:rsidRPr="00E35081">
              <w:rPr>
                <w:sz w:val="20"/>
                <w:szCs w:val="20"/>
              </w:rPr>
              <w:t>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использовать контекстуальную или языковую догадку при восприятии на слух текстов, содержащих незнакомые слова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и полностью понимать несложные аутентичные тексты; 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догадываться о значении незнакомых слов по сходству с русским / родным языком</w:t>
            </w:r>
            <w:r>
              <w:rPr>
                <w:sz w:val="20"/>
                <w:szCs w:val="20"/>
              </w:rPr>
              <w:t>, по контексту.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 на основе прослушанного и прочитанного текста (с.115, у.64)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4.19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Знаменитые российские олимпийские чемпионы.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стр.116, упр.67; стр.117, упр.70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proofErr w:type="spellStart"/>
            <w:r w:rsidRPr="003B37E1">
              <w:rPr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E35081">
              <w:rPr>
                <w:color w:val="000000"/>
                <w:sz w:val="20"/>
                <w:szCs w:val="20"/>
              </w:rPr>
              <w:t>: стр.116, упр.68, 69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высказываться о героях отечественного спорта, победителях олимпиад по заданному образцу, используя картинку, информацию из Интернета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составлять в соответствии с заданием и разыгрывать по ролям диалоги (с опорой на ключевые слова)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А.:</w:t>
            </w:r>
            <w:r w:rsidRPr="00E35081">
              <w:rPr>
                <w:sz w:val="20"/>
                <w:szCs w:val="20"/>
              </w:rPr>
              <w:t xml:space="preserve"> прослушать и воспроизвести в парах диалоги по теме урока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А:</w:t>
            </w:r>
            <w:r w:rsidRPr="00E35081">
              <w:rPr>
                <w:sz w:val="20"/>
                <w:szCs w:val="20"/>
              </w:rPr>
              <w:t xml:space="preserve"> воспринимать информацию на слух с опорой на печатный текст</w:t>
            </w:r>
          </w:p>
        </w:tc>
        <w:tc>
          <w:tcPr>
            <w:tcW w:w="314" w:type="pct"/>
            <w:textDirection w:val="btLr"/>
          </w:tcPr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</w:t>
            </w:r>
            <w:r w:rsidRPr="00E35081">
              <w:rPr>
                <w:sz w:val="20"/>
                <w:szCs w:val="20"/>
                <w:lang w:eastAsia="ar-SA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высказывание: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Рассказать о выдающихся спортсменах России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Главные черты характера хорошего спортсмена</w:t>
            </w:r>
            <w:r>
              <w:rPr>
                <w:sz w:val="20"/>
                <w:szCs w:val="20"/>
              </w:rPr>
              <w:t>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Comparative and superlative forms of adverbs: (high, hard, loud, late, soon, lazily, correctly, carefully, slowly, quickly, well, much, badly, little, etc.)</w:t>
            </w:r>
          </w:p>
          <w:p w:rsidR="00BD3D6A" w:rsidRPr="003B37E1" w:rsidRDefault="00BD3D6A" w:rsidP="00574EE9">
            <w:pPr>
              <w:pStyle w:val="a4"/>
              <w:spacing w:before="0"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Гр.</w:t>
            </w:r>
            <w:r w:rsidRPr="003B37E1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 xml:space="preserve">Наречие: степени сравнения. 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E35081">
              <w:rPr>
                <w:color w:val="000000"/>
                <w:sz w:val="20"/>
                <w:szCs w:val="20"/>
              </w:rPr>
              <w:t>Стр.118, упр. 72, 73,74,75.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стр.118, упр.74,75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 xml:space="preserve"> составлять в соответствии с заданием и разыгрывать по ролям диалоги (с опорой на ключевые слова)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Языковые навыки: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анализировать текст с точки зрения наличия синонимов, антонимов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обобщать некоторые правила чтения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распознавать и употреблять прилагательные в разных степенях сравнения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задавать специальные вопросы на основе текста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совершенствовать умения выборочного перевода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Составить диалог по заданной ситуации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(у.74,75, с.118)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4.21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Московские всемирные юношеские игры.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Л</w:t>
            </w:r>
            <w:r w:rsidRPr="006C0168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3B37E1"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 w:rsidRPr="00E35081">
              <w:rPr>
                <w:color w:val="000000"/>
                <w:sz w:val="20"/>
                <w:szCs w:val="20"/>
                <w:lang w:val="en-US"/>
              </w:rPr>
              <w:t>The World Youth Games;</w:t>
            </w:r>
          </w:p>
          <w:p w:rsidR="00BD3D6A" w:rsidRPr="006C0168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  <w:lang w:val="en-US"/>
              </w:rPr>
            </w:pPr>
            <w:r w:rsidRPr="00E35081">
              <w:rPr>
                <w:color w:val="000000"/>
                <w:sz w:val="20"/>
                <w:szCs w:val="20"/>
                <w:lang w:val="en-US"/>
              </w:rPr>
              <w:t>a bear club; to provide, marathon; a mascot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Чтение:</w:t>
            </w:r>
            <w:r w:rsidRPr="00E35081">
              <w:rPr>
                <w:color w:val="000000"/>
                <w:sz w:val="20"/>
                <w:szCs w:val="20"/>
              </w:rPr>
              <w:t xml:space="preserve"> стр. 118, упр.76, стр.119, упр.79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Говорение</w:t>
            </w:r>
            <w:r w:rsidRPr="00E35081">
              <w:rPr>
                <w:color w:val="000000"/>
                <w:sz w:val="20"/>
                <w:szCs w:val="20"/>
              </w:rPr>
              <w:t>: стр.119, упр.78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  <w:r w:rsidRPr="003B37E1">
              <w:rPr>
                <w:b/>
                <w:color w:val="000000"/>
                <w:sz w:val="20"/>
                <w:szCs w:val="20"/>
              </w:rPr>
              <w:t>Письмо:</w:t>
            </w:r>
            <w:r w:rsidRPr="00E35081">
              <w:rPr>
                <w:color w:val="000000"/>
                <w:sz w:val="20"/>
                <w:szCs w:val="20"/>
              </w:rPr>
              <w:t xml:space="preserve"> стр.119, упр.77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Ч.:</w:t>
            </w:r>
            <w:r w:rsidRPr="00E35081">
              <w:rPr>
                <w:sz w:val="20"/>
                <w:szCs w:val="20"/>
              </w:rPr>
              <w:t xml:space="preserve"> читать научно-популярный текст (об истории Олимпийских игр) с полным пониманием, находя в тексте антонимы и синонимы предлагаемых слов/ словосочетаний; догадываясь о значении незнакомых слов по контексту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текст о молодежных играх в Москве с выборочным извлечением информации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читать фрагменты текста и выстраивать  их в логической последовательности</w:t>
            </w:r>
          </w:p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Г.: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кратко высказываться по заданной тематике, используя полученную из текста информацию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3B37E1">
              <w:rPr>
                <w:b/>
                <w:sz w:val="20"/>
                <w:szCs w:val="20"/>
              </w:rPr>
              <w:t>Ч:</w:t>
            </w:r>
            <w:r w:rsidRPr="00E35081">
              <w:rPr>
                <w:sz w:val="20"/>
                <w:szCs w:val="20"/>
              </w:rPr>
              <w:t xml:space="preserve"> читать тексты с полным пониманием содержания, использовать в процессе чтения различные компенсаторные стратегии; уметь составить связный текст из разрозненных частей.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Г:</w:t>
            </w:r>
            <w:r w:rsidRPr="00E35081">
              <w:rPr>
                <w:sz w:val="20"/>
                <w:szCs w:val="20"/>
              </w:rPr>
              <w:t xml:space="preserve"> кратко высказываться на заданную тему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Чтение с полным пониманием текста, монологическое высказывание на основе прочитанного</w:t>
            </w:r>
          </w:p>
          <w:p w:rsidR="00BD3D6A" w:rsidRPr="00E35081" w:rsidRDefault="00BD3D6A" w:rsidP="00574EE9">
            <w:pPr>
              <w:pStyle w:val="a4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(с.118, у.76)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Грамматически ориентированный урок.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закрепления ЗУН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663BD0">
              <w:rPr>
                <w:b/>
                <w:sz w:val="20"/>
                <w:szCs w:val="20"/>
              </w:rPr>
              <w:t>ЛГ.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E35081">
              <w:rPr>
                <w:sz w:val="20"/>
                <w:szCs w:val="20"/>
              </w:rPr>
              <w:t>а</w:t>
            </w:r>
            <w:proofErr w:type="gramEnd"/>
            <w:r w:rsidRPr="00E35081">
              <w:rPr>
                <w:sz w:val="20"/>
                <w:szCs w:val="20"/>
              </w:rPr>
              <w:t>ктивизировать</w:t>
            </w:r>
            <w:proofErr w:type="spellEnd"/>
            <w:r w:rsidRPr="00E35081">
              <w:rPr>
                <w:sz w:val="20"/>
                <w:szCs w:val="20"/>
              </w:rPr>
              <w:t xml:space="preserve"> лексико-грамматические навыки, связанные с тематикой раздела учебника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развивать умения чтения и письма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 С.123, </w:t>
            </w:r>
            <w:proofErr w:type="spellStart"/>
            <w:r w:rsidRPr="00E35081">
              <w:rPr>
                <w:sz w:val="20"/>
                <w:szCs w:val="20"/>
                <w:lang w:val="en-US"/>
              </w:rPr>
              <w:t>ProgressCheck</w:t>
            </w:r>
            <w:proofErr w:type="spellEnd"/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BD3D6A" w:rsidRPr="00E35081" w:rsidRDefault="00BD3D6A" w:rsidP="00574EE9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Рубежный</w:t>
            </w: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</w:tcPr>
          <w:p w:rsidR="00BD3D6A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тест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4.23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97345A" w:rsidRDefault="00BD3D6A" w:rsidP="00574E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письма. </w:t>
            </w:r>
            <w:r w:rsidRPr="0097345A">
              <w:rPr>
                <w:sz w:val="20"/>
                <w:szCs w:val="20"/>
              </w:rPr>
              <w:t>Итоговая контрольная работа.</w:t>
            </w:r>
          </w:p>
          <w:p w:rsidR="00BD3D6A" w:rsidRPr="00663BD0" w:rsidRDefault="00BD3D6A" w:rsidP="00574E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663BD0">
              <w:rPr>
                <w:sz w:val="20"/>
                <w:szCs w:val="20"/>
              </w:rPr>
              <w:t>Всемирные Московские юношеские игры»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 xml:space="preserve">П.: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Изложить краткое содержание текста о Московских всемирных юношеских играх письменно</w:t>
            </w:r>
            <w:proofErr w:type="gramStart"/>
            <w:r w:rsidRPr="00E35081">
              <w:rPr>
                <w:sz w:val="20"/>
                <w:szCs w:val="20"/>
              </w:rPr>
              <w:t>.</w:t>
            </w:r>
            <w:proofErr w:type="gramEnd"/>
            <w:r w:rsidRPr="00E35081">
              <w:rPr>
                <w:sz w:val="20"/>
                <w:szCs w:val="20"/>
              </w:rPr>
              <w:t xml:space="preserve"> (</w:t>
            </w:r>
            <w:proofErr w:type="gramStart"/>
            <w:r w:rsidRPr="00E35081">
              <w:rPr>
                <w:sz w:val="20"/>
                <w:szCs w:val="20"/>
              </w:rPr>
              <w:t>у</w:t>
            </w:r>
            <w:proofErr w:type="gramEnd"/>
            <w:r w:rsidRPr="00E35081">
              <w:rPr>
                <w:sz w:val="20"/>
                <w:szCs w:val="20"/>
              </w:rPr>
              <w:t>.27, с.122)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663BD0">
              <w:rPr>
                <w:b/>
                <w:sz w:val="20"/>
                <w:szCs w:val="20"/>
              </w:rPr>
              <w:t>П.:</w:t>
            </w:r>
            <w:r w:rsidRPr="00E35081">
              <w:rPr>
                <w:sz w:val="20"/>
                <w:szCs w:val="20"/>
              </w:rPr>
              <w:t>развивать</w:t>
            </w:r>
            <w:proofErr w:type="spellEnd"/>
            <w:r w:rsidRPr="00E35081">
              <w:rPr>
                <w:sz w:val="20"/>
                <w:szCs w:val="20"/>
              </w:rPr>
              <w:t xml:space="preserve"> учебно-организационные умения (самостоятельная работа, самоконтроль), умение нацелить себя на выполнение поставленной задачи (учебно-организационные)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оформить свои мысли в письменной речи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Рубежный 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сообщение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4.24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Подготовка к проекту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 xml:space="preserve">«Всемирные юношеские игры». 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Комбинированный урок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Л.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Гр.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  <w:r w:rsidRPr="00E35081">
              <w:rPr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35081">
              <w:rPr>
                <w:bCs/>
                <w:iCs/>
                <w:sz w:val="20"/>
                <w:szCs w:val="20"/>
              </w:rPr>
              <w:t>Говорение: стр.119, упр.80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proofErr w:type="spellStart"/>
            <w:r w:rsidRPr="00663BD0">
              <w:rPr>
                <w:b/>
                <w:sz w:val="20"/>
                <w:szCs w:val="20"/>
              </w:rPr>
              <w:t>Г.:</w:t>
            </w:r>
            <w:r w:rsidRPr="00E35081">
              <w:rPr>
                <w:sz w:val="20"/>
                <w:szCs w:val="20"/>
              </w:rPr>
              <w:t>делать</w:t>
            </w:r>
            <w:proofErr w:type="spellEnd"/>
            <w:r w:rsidRPr="00E35081">
              <w:rPr>
                <w:sz w:val="20"/>
                <w:szCs w:val="20"/>
              </w:rPr>
              <w:t xml:space="preserve"> презентацию по результатам проведенной проектной работы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</w:p>
        </w:tc>
        <w:tc>
          <w:tcPr>
            <w:tcW w:w="1078" w:type="pct"/>
          </w:tcPr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35081">
              <w:rPr>
                <w:sz w:val="20"/>
                <w:szCs w:val="20"/>
              </w:rPr>
              <w:t>овладеть навыками сотрудничества, в ходе выполнения проекта</w:t>
            </w:r>
          </w:p>
          <w:p w:rsidR="00BD3D6A" w:rsidRPr="00E35081" w:rsidRDefault="00BD3D6A" w:rsidP="00574EE9">
            <w:pPr>
              <w:pStyle w:val="a4"/>
              <w:spacing w:before="0" w:after="0" w:line="276" w:lineRule="auto"/>
              <w:rPr>
                <w:rFonts w:eastAsia="@Arial Unicode MS"/>
                <w:iCs/>
                <w:color w:val="000000"/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</w:t>
            </w: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осознанно и произвольно строить сообщения в устной и письменной форме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- </w:t>
            </w:r>
            <w:r w:rsidRPr="00E35081">
              <w:rPr>
                <w:sz w:val="20"/>
                <w:szCs w:val="20"/>
              </w:rPr>
              <w:t>самостоятельно (или в группе) подготовить</w:t>
            </w:r>
            <w:r w:rsidRPr="00E35081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 проект и  к нему презентацию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35081">
              <w:rPr>
                <w:sz w:val="20"/>
                <w:szCs w:val="20"/>
              </w:rPr>
              <w:t>екущий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Монологические высказывания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Pr="00E35081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</w:tc>
        <w:tc>
          <w:tcPr>
            <w:tcW w:w="192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 xml:space="preserve">Проект </w:t>
            </w:r>
            <w:r w:rsidRPr="00E35081">
              <w:rPr>
                <w:sz w:val="20"/>
                <w:szCs w:val="20"/>
              </w:rPr>
              <w:t xml:space="preserve"> «Всемирные юношеские игры». 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80" w:type="pct"/>
          </w:tcPr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Л.:</w:t>
            </w:r>
            <w:r w:rsidRPr="00E35081">
              <w:rPr>
                <w:bCs/>
                <w:iCs/>
                <w:sz w:val="20"/>
                <w:szCs w:val="20"/>
              </w:rPr>
              <w:t xml:space="preserve"> Закрепление пройденного лексического материала </w:t>
            </w: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  <w:p w:rsidR="00BD3D6A" w:rsidRPr="00E35081" w:rsidRDefault="00BD3D6A" w:rsidP="00574EE9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63BD0">
              <w:rPr>
                <w:b/>
                <w:bCs/>
                <w:iCs/>
                <w:sz w:val="20"/>
                <w:szCs w:val="20"/>
              </w:rPr>
              <w:t>Гр.</w:t>
            </w:r>
            <w:r>
              <w:rPr>
                <w:bCs/>
                <w:iCs/>
                <w:sz w:val="20"/>
                <w:szCs w:val="20"/>
              </w:rPr>
              <w:t xml:space="preserve">: </w:t>
            </w:r>
            <w:r w:rsidRPr="00E35081">
              <w:rPr>
                <w:bCs/>
                <w:iCs/>
                <w:sz w:val="20"/>
                <w:szCs w:val="20"/>
              </w:rPr>
              <w:t>Закрепление пройденного грамматического материала</w:t>
            </w:r>
          </w:p>
          <w:p w:rsidR="00BD3D6A" w:rsidRPr="00E35081" w:rsidRDefault="00BD3D6A" w:rsidP="00574EE9">
            <w:pPr>
              <w:pStyle w:val="a4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BD3D6A" w:rsidRPr="00663BD0" w:rsidRDefault="00BD3D6A" w:rsidP="00574EE9">
            <w:pPr>
              <w:rPr>
                <w:b/>
                <w:sz w:val="20"/>
                <w:szCs w:val="20"/>
              </w:rPr>
            </w:pPr>
            <w:r w:rsidRPr="00663BD0">
              <w:rPr>
                <w:b/>
                <w:sz w:val="20"/>
                <w:szCs w:val="20"/>
              </w:rPr>
              <w:t>Г: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Контроль монологической речи по теме с представлением презентации</w:t>
            </w:r>
          </w:p>
        </w:tc>
        <w:tc>
          <w:tcPr>
            <w:tcW w:w="1078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владеть навыками коллективного планирования, делового партнерского общения при подготовке проектной работы;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самостоятельно (или в группе) подготовить проект и  презентацию;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- осознанно строить речевое высказывание в устной форме.</w:t>
            </w:r>
          </w:p>
          <w:p w:rsidR="00BD3D6A" w:rsidRPr="00E35081" w:rsidRDefault="00BD3D6A" w:rsidP="00574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Pr="00E35081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Монологическое высказывание по теме.</w:t>
            </w:r>
          </w:p>
          <w:p w:rsidR="00BD3D6A" w:rsidRPr="00E35081" w:rsidRDefault="00BD3D6A" w:rsidP="00574EE9">
            <w:pPr>
              <w:rPr>
                <w:sz w:val="20"/>
                <w:szCs w:val="20"/>
              </w:rPr>
            </w:pPr>
            <w:r w:rsidRPr="00E35081">
              <w:rPr>
                <w:sz w:val="20"/>
                <w:szCs w:val="20"/>
              </w:rPr>
              <w:t>Ответы на вопросы по теме.</w:t>
            </w:r>
          </w:p>
          <w:p w:rsidR="00BD3D6A" w:rsidRPr="00E35081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  <w:tc>
          <w:tcPr>
            <w:tcW w:w="192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спорта в моей жизни.</w:t>
            </w:r>
          </w:p>
          <w:p w:rsidR="00BD3D6A" w:rsidRDefault="00BD3D6A" w:rsidP="00574EE9">
            <w:pPr>
              <w:rPr>
                <w:sz w:val="20"/>
                <w:szCs w:val="20"/>
              </w:rPr>
            </w:pPr>
          </w:p>
          <w:p w:rsidR="00BD3D6A" w:rsidRPr="0058431B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комплексного применения ЗУН</w:t>
            </w:r>
          </w:p>
        </w:tc>
        <w:tc>
          <w:tcPr>
            <w:tcW w:w="180" w:type="pct"/>
          </w:tcPr>
          <w:p w:rsidR="00BD3D6A" w:rsidRDefault="00BD3D6A" w:rsidP="00574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80567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E80567">
              <w:rPr>
                <w:bCs/>
                <w:iCs/>
                <w:sz w:val="20"/>
                <w:szCs w:val="20"/>
              </w:rPr>
              <w:t>Лексика, грамматика по темам</w:t>
            </w:r>
          </w:p>
        </w:tc>
        <w:tc>
          <w:tcPr>
            <w:tcW w:w="853" w:type="pct"/>
          </w:tcPr>
          <w:p w:rsidR="00BD3D6A" w:rsidRDefault="00BD3D6A" w:rsidP="00574EE9">
            <w:pPr>
              <w:rPr>
                <w:b/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материала, </w:t>
            </w:r>
            <w:proofErr w:type="spellStart"/>
            <w:r w:rsidRPr="00094D12">
              <w:rPr>
                <w:sz w:val="20"/>
                <w:szCs w:val="20"/>
              </w:rPr>
              <w:t>сформированности</w:t>
            </w:r>
            <w:proofErr w:type="spellEnd"/>
            <w:r w:rsidRPr="00094D12">
              <w:rPr>
                <w:sz w:val="20"/>
                <w:szCs w:val="20"/>
              </w:rPr>
              <w:t xml:space="preserve"> языковых явлений</w:t>
            </w:r>
          </w:p>
        </w:tc>
        <w:tc>
          <w:tcPr>
            <w:tcW w:w="1078" w:type="pct"/>
          </w:tcPr>
          <w:p w:rsidR="00BD3D6A" w:rsidRPr="00E80567" w:rsidRDefault="00BD3D6A" w:rsidP="00574EE9">
            <w:pPr>
              <w:rPr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- 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материал</w:t>
            </w:r>
          </w:p>
        </w:tc>
      </w:tr>
      <w:tr w:rsidR="00BD3D6A" w:rsidRPr="00E35081">
        <w:trPr>
          <w:cantSplit/>
          <w:trHeight w:val="1134"/>
          <w:jc w:val="center"/>
        </w:trPr>
        <w:tc>
          <w:tcPr>
            <w:tcW w:w="225" w:type="pct"/>
          </w:tcPr>
          <w:p w:rsidR="00BD3D6A" w:rsidRDefault="00BD3D6A" w:rsidP="00574EE9">
            <w:pPr>
              <w:pStyle w:val="a4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4.27.</w:t>
            </w:r>
          </w:p>
        </w:tc>
        <w:tc>
          <w:tcPr>
            <w:tcW w:w="192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BD3D6A" w:rsidRPr="001069BE" w:rsidRDefault="00BD3D6A" w:rsidP="00574EE9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</w:tcPr>
          <w:p w:rsidR="00BD3D6A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Урок-повторение «Здоровым быть 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оре забыть»</w:t>
            </w:r>
          </w:p>
          <w:p w:rsidR="00BD3D6A" w:rsidRDefault="00BD3D6A" w:rsidP="00574EE9">
            <w:pPr>
              <w:rPr>
                <w:color w:val="000000"/>
                <w:sz w:val="20"/>
                <w:szCs w:val="20"/>
                <w:shd w:val="clear" w:color="auto" w:fill="F5F5DC"/>
              </w:rPr>
            </w:pPr>
          </w:p>
          <w:p w:rsidR="00BD3D6A" w:rsidRPr="004F67A9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закрепления знаний</w:t>
            </w:r>
          </w:p>
        </w:tc>
        <w:tc>
          <w:tcPr>
            <w:tcW w:w="180" w:type="pct"/>
          </w:tcPr>
          <w:p w:rsidR="00BD3D6A" w:rsidRDefault="00BD3D6A" w:rsidP="00574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pct"/>
          </w:tcPr>
          <w:p w:rsidR="00BD3D6A" w:rsidRPr="00E80567" w:rsidRDefault="00BD3D6A" w:rsidP="00574EE9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E80567">
              <w:rPr>
                <w:bCs/>
                <w:iCs/>
                <w:sz w:val="20"/>
                <w:szCs w:val="20"/>
              </w:rPr>
              <w:t>Лексика, грамматика по темам</w:t>
            </w:r>
          </w:p>
        </w:tc>
        <w:tc>
          <w:tcPr>
            <w:tcW w:w="853" w:type="pct"/>
          </w:tcPr>
          <w:p w:rsidR="00BD3D6A" w:rsidRDefault="00BD3D6A" w:rsidP="00574EE9">
            <w:pPr>
              <w:rPr>
                <w:b/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 xml:space="preserve">Контроль и самоконтроль знания пройденных лексических единиц и грамматического материала, </w:t>
            </w:r>
            <w:proofErr w:type="spellStart"/>
            <w:r w:rsidRPr="00094D12">
              <w:rPr>
                <w:sz w:val="20"/>
                <w:szCs w:val="20"/>
              </w:rPr>
              <w:t>сформированности</w:t>
            </w:r>
            <w:proofErr w:type="spellEnd"/>
            <w:r w:rsidRPr="00094D12">
              <w:rPr>
                <w:sz w:val="20"/>
                <w:szCs w:val="20"/>
              </w:rPr>
              <w:t xml:space="preserve"> языковых явлений</w:t>
            </w:r>
          </w:p>
        </w:tc>
        <w:tc>
          <w:tcPr>
            <w:tcW w:w="1078" w:type="pct"/>
          </w:tcPr>
          <w:p w:rsidR="00BD3D6A" w:rsidRPr="00E80567" w:rsidRDefault="00BD3D6A" w:rsidP="00574EE9">
            <w:pPr>
              <w:rPr>
                <w:sz w:val="20"/>
                <w:szCs w:val="20"/>
              </w:rPr>
            </w:pPr>
            <w:r w:rsidRPr="00094D12">
              <w:rPr>
                <w:sz w:val="20"/>
                <w:szCs w:val="20"/>
              </w:rPr>
              <w:t>- систематизировать и обобщить изученный лексико-грамматический материал под руководством учителя</w:t>
            </w:r>
          </w:p>
        </w:tc>
        <w:tc>
          <w:tcPr>
            <w:tcW w:w="314" w:type="pct"/>
            <w:textDirection w:val="btLr"/>
          </w:tcPr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  <w:p w:rsidR="00BD3D6A" w:rsidRDefault="00BD3D6A" w:rsidP="00574EE9">
            <w:pPr>
              <w:pStyle w:val="a4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</w:t>
            </w:r>
            <w:r w:rsidRPr="00E35081">
              <w:rPr>
                <w:sz w:val="20"/>
                <w:szCs w:val="20"/>
              </w:rPr>
              <w:t>оговый</w:t>
            </w:r>
          </w:p>
        </w:tc>
        <w:tc>
          <w:tcPr>
            <w:tcW w:w="542" w:type="pct"/>
          </w:tcPr>
          <w:p w:rsidR="00BD3D6A" w:rsidRPr="00E35081" w:rsidRDefault="00BD3D6A" w:rsidP="00574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Лексико-грамматический материал</w:t>
            </w:r>
          </w:p>
        </w:tc>
      </w:tr>
    </w:tbl>
    <w:p w:rsidR="00BD3D6A" w:rsidRPr="006C0168" w:rsidRDefault="00BD3D6A" w:rsidP="00953BDB">
      <w:pPr>
        <w:tabs>
          <w:tab w:val="left" w:pos="1860"/>
        </w:tabs>
        <w:rPr>
          <w:sz w:val="20"/>
          <w:szCs w:val="20"/>
        </w:rPr>
      </w:pPr>
    </w:p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p w:rsidR="00BD3D6A" w:rsidRDefault="00BD3D6A"/>
    <w:sectPr w:rsidR="00BD3D6A" w:rsidSect="00953BDB">
      <w:pgSz w:w="16838" w:h="11906" w:orient="landscape"/>
      <w:pgMar w:top="1134" w:right="709" w:bottom="7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5">
    <w:nsid w:val="0A465A55"/>
    <w:multiLevelType w:val="hybridMultilevel"/>
    <w:tmpl w:val="25825F04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FBF5604"/>
    <w:multiLevelType w:val="hybridMultilevel"/>
    <w:tmpl w:val="52A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C2C03"/>
    <w:multiLevelType w:val="hybridMultilevel"/>
    <w:tmpl w:val="EA00A910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707DE"/>
    <w:multiLevelType w:val="hybridMultilevel"/>
    <w:tmpl w:val="0160275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1D347E6B"/>
    <w:multiLevelType w:val="hybridMultilevel"/>
    <w:tmpl w:val="25B28D8A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50DC"/>
    <w:multiLevelType w:val="hybridMultilevel"/>
    <w:tmpl w:val="F66061C4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5E15"/>
    <w:multiLevelType w:val="hybridMultilevel"/>
    <w:tmpl w:val="4508AC1C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43F55"/>
    <w:multiLevelType w:val="hybridMultilevel"/>
    <w:tmpl w:val="DC3A3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E832B5"/>
    <w:multiLevelType w:val="hybridMultilevel"/>
    <w:tmpl w:val="20FA7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872E6"/>
    <w:multiLevelType w:val="hybridMultilevel"/>
    <w:tmpl w:val="0FDA97D8"/>
    <w:lvl w:ilvl="0" w:tplc="3EC0BF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60674"/>
    <w:multiLevelType w:val="hybridMultilevel"/>
    <w:tmpl w:val="D4FE8B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904659C"/>
    <w:multiLevelType w:val="hybridMultilevel"/>
    <w:tmpl w:val="AFEC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8E71B3"/>
    <w:multiLevelType w:val="hybridMultilevel"/>
    <w:tmpl w:val="02F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F552B"/>
    <w:multiLevelType w:val="hybridMultilevel"/>
    <w:tmpl w:val="A3207596"/>
    <w:lvl w:ilvl="0" w:tplc="BAB40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51C23"/>
    <w:multiLevelType w:val="hybridMultilevel"/>
    <w:tmpl w:val="E66A2FA8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51528D9"/>
    <w:multiLevelType w:val="hybridMultilevel"/>
    <w:tmpl w:val="C3460672"/>
    <w:lvl w:ilvl="0" w:tplc="3EC0BF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CB78EC"/>
    <w:multiLevelType w:val="hybridMultilevel"/>
    <w:tmpl w:val="D4A8EE0C"/>
    <w:lvl w:ilvl="0" w:tplc="16D0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048DE"/>
    <w:multiLevelType w:val="hybridMultilevel"/>
    <w:tmpl w:val="7A348AC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66248C"/>
    <w:multiLevelType w:val="hybridMultilevel"/>
    <w:tmpl w:val="A26A2AD2"/>
    <w:lvl w:ilvl="0" w:tplc="6B540A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D4A81"/>
    <w:multiLevelType w:val="hybridMultilevel"/>
    <w:tmpl w:val="A718E490"/>
    <w:lvl w:ilvl="0" w:tplc="C284CA0E">
      <w:numFmt w:val="bullet"/>
      <w:lvlText w:val="•"/>
      <w:lvlJc w:val="left"/>
      <w:pPr>
        <w:ind w:left="7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9"/>
  </w:num>
  <w:num w:numId="5">
    <w:abstractNumId w:val="18"/>
  </w:num>
  <w:num w:numId="6">
    <w:abstractNumId w:val="24"/>
  </w:num>
  <w:num w:numId="7">
    <w:abstractNumId w:val="19"/>
  </w:num>
  <w:num w:numId="8">
    <w:abstractNumId w:val="31"/>
  </w:num>
  <w:num w:numId="9">
    <w:abstractNumId w:val="5"/>
  </w:num>
  <w:num w:numId="10">
    <w:abstractNumId w:val="16"/>
  </w:num>
  <w:num w:numId="11">
    <w:abstractNumId w:val="23"/>
  </w:num>
  <w:num w:numId="12">
    <w:abstractNumId w:val="25"/>
  </w:num>
  <w:num w:numId="13">
    <w:abstractNumId w:val="17"/>
  </w:num>
  <w:num w:numId="14">
    <w:abstractNumId w:val="20"/>
  </w:num>
  <w:num w:numId="15">
    <w:abstractNumId w:val="15"/>
  </w:num>
  <w:num w:numId="16">
    <w:abstractNumId w:val="28"/>
  </w:num>
  <w:num w:numId="17">
    <w:abstractNumId w:val="14"/>
  </w:num>
  <w:num w:numId="18">
    <w:abstractNumId w:val="21"/>
  </w:num>
  <w:num w:numId="19">
    <w:abstractNumId w:val="22"/>
  </w:num>
  <w:num w:numId="20">
    <w:abstractNumId w:val="13"/>
  </w:num>
  <w:num w:numId="21">
    <w:abstractNumId w:val="10"/>
  </w:num>
  <w:num w:numId="22">
    <w:abstractNumId w:val="8"/>
  </w:num>
  <w:num w:numId="23">
    <w:abstractNumId w:val="9"/>
  </w:num>
  <w:num w:numId="24">
    <w:abstractNumId w:val="11"/>
  </w:num>
  <w:num w:numId="25">
    <w:abstractNumId w:val="12"/>
  </w:num>
  <w:num w:numId="26">
    <w:abstractNumId w:val="30"/>
  </w:num>
  <w:num w:numId="27">
    <w:abstractNumId w:val="2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2EC"/>
    <w:rsid w:val="00004791"/>
    <w:rsid w:val="00007A95"/>
    <w:rsid w:val="000658B4"/>
    <w:rsid w:val="00094D12"/>
    <w:rsid w:val="000A35BA"/>
    <w:rsid w:val="000A59DE"/>
    <w:rsid w:val="000C0854"/>
    <w:rsid w:val="000C2E90"/>
    <w:rsid w:val="001069BE"/>
    <w:rsid w:val="001215E0"/>
    <w:rsid w:val="00123C6F"/>
    <w:rsid w:val="0013504E"/>
    <w:rsid w:val="00137455"/>
    <w:rsid w:val="00140A87"/>
    <w:rsid w:val="00196253"/>
    <w:rsid w:val="001B4DBD"/>
    <w:rsid w:val="001F2559"/>
    <w:rsid w:val="00211795"/>
    <w:rsid w:val="002119DE"/>
    <w:rsid w:val="002847FC"/>
    <w:rsid w:val="00292DB1"/>
    <w:rsid w:val="002943BF"/>
    <w:rsid w:val="002D6894"/>
    <w:rsid w:val="002F6E59"/>
    <w:rsid w:val="00316F89"/>
    <w:rsid w:val="0036737D"/>
    <w:rsid w:val="0037624A"/>
    <w:rsid w:val="00376E23"/>
    <w:rsid w:val="00395F26"/>
    <w:rsid w:val="003A3373"/>
    <w:rsid w:val="003B37E1"/>
    <w:rsid w:val="003D029D"/>
    <w:rsid w:val="003D42AA"/>
    <w:rsid w:val="003D4D78"/>
    <w:rsid w:val="003E617F"/>
    <w:rsid w:val="003F37EA"/>
    <w:rsid w:val="004122DC"/>
    <w:rsid w:val="00415957"/>
    <w:rsid w:val="0043141F"/>
    <w:rsid w:val="00435750"/>
    <w:rsid w:val="004408DC"/>
    <w:rsid w:val="004A6C8D"/>
    <w:rsid w:val="004E4ECC"/>
    <w:rsid w:val="004F67A9"/>
    <w:rsid w:val="00513DC7"/>
    <w:rsid w:val="00532706"/>
    <w:rsid w:val="00560C9E"/>
    <w:rsid w:val="005722EC"/>
    <w:rsid w:val="00574EE9"/>
    <w:rsid w:val="0058431B"/>
    <w:rsid w:val="005872C1"/>
    <w:rsid w:val="005B1664"/>
    <w:rsid w:val="005F23D0"/>
    <w:rsid w:val="005F3BD5"/>
    <w:rsid w:val="00625153"/>
    <w:rsid w:val="00643EA3"/>
    <w:rsid w:val="00653E3D"/>
    <w:rsid w:val="00663BD0"/>
    <w:rsid w:val="00692423"/>
    <w:rsid w:val="006A75B2"/>
    <w:rsid w:val="006C0168"/>
    <w:rsid w:val="006C01AA"/>
    <w:rsid w:val="007012C0"/>
    <w:rsid w:val="007544F7"/>
    <w:rsid w:val="00754F95"/>
    <w:rsid w:val="00780A3B"/>
    <w:rsid w:val="00787F59"/>
    <w:rsid w:val="007A68D6"/>
    <w:rsid w:val="007E4776"/>
    <w:rsid w:val="007E7890"/>
    <w:rsid w:val="007F0F1C"/>
    <w:rsid w:val="007F62E4"/>
    <w:rsid w:val="00800A1B"/>
    <w:rsid w:val="008104D4"/>
    <w:rsid w:val="008270A0"/>
    <w:rsid w:val="008571FD"/>
    <w:rsid w:val="008D5D56"/>
    <w:rsid w:val="008E26EC"/>
    <w:rsid w:val="008E54FE"/>
    <w:rsid w:val="008F6F5C"/>
    <w:rsid w:val="008F7604"/>
    <w:rsid w:val="0091087C"/>
    <w:rsid w:val="00910C7F"/>
    <w:rsid w:val="00921C8C"/>
    <w:rsid w:val="009272F5"/>
    <w:rsid w:val="00953BDB"/>
    <w:rsid w:val="0097345A"/>
    <w:rsid w:val="009A2406"/>
    <w:rsid w:val="009C3428"/>
    <w:rsid w:val="009C4DBE"/>
    <w:rsid w:val="009C605C"/>
    <w:rsid w:val="009F7482"/>
    <w:rsid w:val="00A00742"/>
    <w:rsid w:val="00AB3B6D"/>
    <w:rsid w:val="00AF561C"/>
    <w:rsid w:val="00B25286"/>
    <w:rsid w:val="00B840C6"/>
    <w:rsid w:val="00B90821"/>
    <w:rsid w:val="00B92A2A"/>
    <w:rsid w:val="00B9611A"/>
    <w:rsid w:val="00BD3D6A"/>
    <w:rsid w:val="00BD4752"/>
    <w:rsid w:val="00BE403A"/>
    <w:rsid w:val="00BE7FF9"/>
    <w:rsid w:val="00BF5C90"/>
    <w:rsid w:val="00C107AB"/>
    <w:rsid w:val="00C23B6B"/>
    <w:rsid w:val="00C563D8"/>
    <w:rsid w:val="00C6465A"/>
    <w:rsid w:val="00C94694"/>
    <w:rsid w:val="00CA1F49"/>
    <w:rsid w:val="00CA24DC"/>
    <w:rsid w:val="00CA3391"/>
    <w:rsid w:val="00CD29A2"/>
    <w:rsid w:val="00CE2E98"/>
    <w:rsid w:val="00D35921"/>
    <w:rsid w:val="00D411DE"/>
    <w:rsid w:val="00D50DEC"/>
    <w:rsid w:val="00D546C3"/>
    <w:rsid w:val="00D83EA4"/>
    <w:rsid w:val="00DB3A3D"/>
    <w:rsid w:val="00DC03AF"/>
    <w:rsid w:val="00DF1A0E"/>
    <w:rsid w:val="00E11FF1"/>
    <w:rsid w:val="00E15CDA"/>
    <w:rsid w:val="00E348A8"/>
    <w:rsid w:val="00E35081"/>
    <w:rsid w:val="00E3518A"/>
    <w:rsid w:val="00E40924"/>
    <w:rsid w:val="00E733F7"/>
    <w:rsid w:val="00E80567"/>
    <w:rsid w:val="00EA4C46"/>
    <w:rsid w:val="00F067CF"/>
    <w:rsid w:val="00F200A8"/>
    <w:rsid w:val="00F43579"/>
    <w:rsid w:val="00F915F9"/>
    <w:rsid w:val="00F96A27"/>
    <w:rsid w:val="00FB6064"/>
    <w:rsid w:val="00FD4983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C2E90"/>
    <w:pPr>
      <w:ind w:firstLine="706"/>
      <w:jc w:val="both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0C2E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0C2E9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No Spacing"/>
    <w:uiPriority w:val="99"/>
    <w:qFormat/>
    <w:rsid w:val="000C2E9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C2E90"/>
    <w:pPr>
      <w:spacing w:before="100" w:beforeAutospacing="1" w:after="119"/>
    </w:pPr>
    <w:rPr>
      <w:rFonts w:eastAsia="Times New Roman"/>
    </w:rPr>
  </w:style>
  <w:style w:type="character" w:customStyle="1" w:styleId="a5">
    <w:name w:val="Основной текст_"/>
    <w:link w:val="1"/>
    <w:uiPriority w:val="99"/>
    <w:locked/>
    <w:rsid w:val="000C2E90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0C2E90"/>
    <w:pPr>
      <w:widowControl w:val="0"/>
      <w:shd w:val="clear" w:color="auto" w:fill="FFFFFF"/>
      <w:spacing w:before="420" w:line="259" w:lineRule="exact"/>
      <w:jc w:val="both"/>
    </w:pPr>
    <w:rPr>
      <w:rFonts w:ascii="Calibri" w:hAnsi="Calibri"/>
      <w:sz w:val="23"/>
      <w:szCs w:val="23"/>
      <w:lang/>
    </w:rPr>
  </w:style>
  <w:style w:type="paragraph" w:customStyle="1" w:styleId="22">
    <w:name w:val="Основной текст2"/>
    <w:basedOn w:val="a"/>
    <w:uiPriority w:val="99"/>
    <w:rsid w:val="000C2E9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color w:val="000000"/>
      <w:sz w:val="22"/>
      <w:szCs w:val="22"/>
    </w:rPr>
  </w:style>
  <w:style w:type="paragraph" w:customStyle="1" w:styleId="a6">
    <w:name w:val="Стиль"/>
    <w:uiPriority w:val="99"/>
    <w:rsid w:val="000C2E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0C2E90"/>
    <w:rPr>
      <w:rFonts w:cs="Times New Roman"/>
      <w:color w:val="0000FF"/>
      <w:u w:val="single"/>
    </w:rPr>
  </w:style>
  <w:style w:type="character" w:customStyle="1" w:styleId="a8">
    <w:name w:val="Основной текст Знак"/>
    <w:uiPriority w:val="99"/>
    <w:rsid w:val="00953BDB"/>
    <w:rPr>
      <w:color w:val="000000"/>
      <w:sz w:val="28"/>
      <w:lang w:val="ru-RU" w:eastAsia="ru-RU"/>
    </w:rPr>
  </w:style>
  <w:style w:type="table" w:styleId="a9">
    <w:name w:val="Table Grid"/>
    <w:basedOn w:val="a1"/>
    <w:uiPriority w:val="99"/>
    <w:rsid w:val="00953B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953BDB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b">
    <w:name w:val="Схема документа Знак"/>
    <w:link w:val="aa"/>
    <w:uiPriority w:val="99"/>
    <w:locked/>
    <w:rsid w:val="00953BDB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tandard">
    <w:name w:val="Standard"/>
    <w:uiPriority w:val="99"/>
    <w:rsid w:val="00953BD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c">
    <w:name w:val="Body Text"/>
    <w:basedOn w:val="a"/>
    <w:link w:val="10"/>
    <w:uiPriority w:val="99"/>
    <w:rsid w:val="00953BDB"/>
    <w:rPr>
      <w:lang/>
    </w:rPr>
  </w:style>
  <w:style w:type="character" w:customStyle="1" w:styleId="10">
    <w:name w:val="Основной текст Знак1"/>
    <w:link w:val="ac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53BD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e">
    <w:name w:val="header"/>
    <w:basedOn w:val="a"/>
    <w:link w:val="af"/>
    <w:uiPriority w:val="99"/>
    <w:rsid w:val="00953BD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3BDB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953BD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y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4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m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18575</Words>
  <Characters>105881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школа3</cp:lastModifiedBy>
  <cp:revision>12</cp:revision>
  <dcterms:created xsi:type="dcterms:W3CDTF">2015-05-24T08:36:00Z</dcterms:created>
  <dcterms:modified xsi:type="dcterms:W3CDTF">2016-09-15T09:49:00Z</dcterms:modified>
</cp:coreProperties>
</file>