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E7E" w:rsidRDefault="00451F10" w:rsidP="006D3779">
      <w:pPr>
        <w:pStyle w:val="a5"/>
        <w:rPr>
          <w:rFonts w:ascii="Times New Roman" w:hAnsi="Times New Roman"/>
          <w:b/>
          <w:sz w:val="24"/>
          <w:szCs w:val="24"/>
        </w:rPr>
      </w:pPr>
      <w:r>
        <w:rPr>
          <w:rFonts w:ascii="Times New Roman" w:hAnsi="Times New Roman"/>
          <w:b/>
          <w:noProof/>
          <w:sz w:val="24"/>
          <w:szCs w:val="24"/>
          <w:lang w:eastAsia="ru-RU"/>
        </w:rPr>
        <w:drawing>
          <wp:inline distT="0" distB="0" distL="0" distR="0">
            <wp:extent cx="9391650" cy="6705600"/>
            <wp:effectExtent l="0" t="0" r="0" b="0"/>
            <wp:docPr id="9" name="Рисунок 9" descr="C:\Users\Nastya\AppData\Local\Temp\Rar$DRa0.124\ГУМАНИТАРИИ\АЯ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stya\AppData\Local\Temp\Rar$DRa0.124\ГУМАНИТАРИИ\АЯ 8.jpg"/>
                    <pic:cNvPicPr>
                      <a:picLocks noChangeAspect="1" noChangeArrowheads="1"/>
                    </pic:cNvPicPr>
                  </pic:nvPicPr>
                  <pic:blipFill>
                    <a:blip r:embed="rId5">
                      <a:extLst>
                        <a:ext uri="{28A0092B-C50C-407E-A947-70E740481C1C}">
                          <a14:useLocalDpi xmlns:a14="http://schemas.microsoft.com/office/drawing/2010/main" val="0"/>
                        </a:ext>
                      </a:extLst>
                    </a:blip>
                    <a:srcRect r="1045"/>
                    <a:stretch>
                      <a:fillRect/>
                    </a:stretch>
                  </pic:blipFill>
                  <pic:spPr bwMode="auto">
                    <a:xfrm>
                      <a:off x="0" y="0"/>
                      <a:ext cx="9391650" cy="6705600"/>
                    </a:xfrm>
                    <a:prstGeom prst="rect">
                      <a:avLst/>
                    </a:prstGeom>
                    <a:noFill/>
                    <a:ln>
                      <a:noFill/>
                    </a:ln>
                  </pic:spPr>
                </pic:pic>
              </a:graphicData>
            </a:graphic>
          </wp:inline>
        </w:drawing>
      </w:r>
      <w:bookmarkStart w:id="0" w:name="_GoBack"/>
      <w:bookmarkEnd w:id="0"/>
    </w:p>
    <w:p w:rsidR="00952E7E" w:rsidRPr="007E7384" w:rsidRDefault="00952E7E" w:rsidP="004824A5">
      <w:pPr>
        <w:pStyle w:val="a5"/>
        <w:jc w:val="center"/>
        <w:rPr>
          <w:rFonts w:ascii="Times New Roman" w:hAnsi="Times New Roman"/>
          <w:b/>
          <w:sz w:val="24"/>
          <w:szCs w:val="24"/>
        </w:rPr>
      </w:pPr>
      <w:r w:rsidRPr="007E7384">
        <w:rPr>
          <w:rFonts w:ascii="Times New Roman" w:hAnsi="Times New Roman"/>
          <w:b/>
          <w:sz w:val="24"/>
          <w:szCs w:val="24"/>
        </w:rPr>
        <w:lastRenderedPageBreak/>
        <w:t>ПОЯСНИТЕЛЬНАЯ ЗАПИСКА</w:t>
      </w:r>
    </w:p>
    <w:p w:rsidR="00952E7E" w:rsidRPr="007E7384" w:rsidRDefault="00952E7E" w:rsidP="00E91BCA">
      <w:pPr>
        <w:pStyle w:val="a5"/>
        <w:jc w:val="center"/>
        <w:rPr>
          <w:rFonts w:ascii="Times New Roman" w:hAnsi="Times New Roman"/>
          <w:sz w:val="24"/>
          <w:szCs w:val="24"/>
        </w:rPr>
      </w:pPr>
    </w:p>
    <w:p w:rsidR="00952E7E" w:rsidRDefault="00952E7E" w:rsidP="00C67E6C">
      <w:pPr>
        <w:widowControl w:val="0"/>
        <w:tabs>
          <w:tab w:val="num" w:pos="900"/>
        </w:tabs>
        <w:autoSpaceDE w:val="0"/>
        <w:autoSpaceDN w:val="0"/>
        <w:adjustRightInd w:val="0"/>
        <w:spacing w:after="0" w:line="240" w:lineRule="auto"/>
        <w:ind w:right="-222" w:firstLine="770"/>
        <w:jc w:val="both"/>
        <w:rPr>
          <w:rFonts w:ascii="Times New Roman" w:hAnsi="Times New Roman"/>
          <w:sz w:val="24"/>
          <w:szCs w:val="24"/>
        </w:rPr>
      </w:pPr>
      <w:r w:rsidRPr="007E7384">
        <w:rPr>
          <w:rFonts w:ascii="Times New Roman" w:hAnsi="Times New Roman"/>
          <w:sz w:val="24"/>
          <w:szCs w:val="24"/>
        </w:rPr>
        <w:t>Данная рабочая программа по английскому языку составлена на основ</w:t>
      </w:r>
      <w:r>
        <w:rPr>
          <w:rFonts w:ascii="Times New Roman" w:hAnsi="Times New Roman"/>
          <w:sz w:val="24"/>
          <w:szCs w:val="24"/>
        </w:rPr>
        <w:t>е</w:t>
      </w:r>
      <w:r w:rsidRPr="007E7384">
        <w:rPr>
          <w:rFonts w:ascii="Times New Roman" w:hAnsi="Times New Roman"/>
          <w:sz w:val="24"/>
          <w:szCs w:val="24"/>
        </w:rPr>
        <w:t>:</w:t>
      </w:r>
    </w:p>
    <w:p w:rsidR="00952E7E" w:rsidRPr="009F219D" w:rsidRDefault="00952E7E" w:rsidP="009F219D">
      <w:pPr>
        <w:pStyle w:val="a6"/>
        <w:numPr>
          <w:ilvl w:val="0"/>
          <w:numId w:val="39"/>
        </w:numPr>
        <w:jc w:val="both"/>
        <w:rPr>
          <w:rFonts w:ascii="Times New Roman" w:hAnsi="Times New Roman"/>
          <w:sz w:val="24"/>
          <w:szCs w:val="24"/>
        </w:rPr>
      </w:pPr>
      <w:r w:rsidRPr="009F219D">
        <w:rPr>
          <w:rFonts w:ascii="Times New Roman" w:hAnsi="Times New Roman"/>
          <w:sz w:val="24"/>
          <w:szCs w:val="24"/>
        </w:rPr>
        <w:t>Федеральный компонент государственного образовательного стандарта основного общего и среднего (полного) образования, утвержденный приказом Министерства образования Российской Федерации от 5 марта 2004 г. № 1089, с изменениями, внесенными приказами Министерства образования и науки Российской Федерации от 3 июня 2008 г. №164, от 31 августа 2009г №320, от 19 октября 2009 г.№427 и от 10 ноября 2011 г. №2643.</w:t>
      </w:r>
    </w:p>
    <w:p w:rsidR="00952E7E" w:rsidRDefault="00952E7E" w:rsidP="009C605C">
      <w:pPr>
        <w:pStyle w:val="a6"/>
        <w:numPr>
          <w:ilvl w:val="0"/>
          <w:numId w:val="39"/>
        </w:numPr>
        <w:jc w:val="both"/>
        <w:rPr>
          <w:rFonts w:ascii="Times New Roman" w:hAnsi="Times New Roman"/>
          <w:sz w:val="24"/>
          <w:szCs w:val="24"/>
        </w:rPr>
      </w:pPr>
      <w:r>
        <w:rPr>
          <w:rFonts w:ascii="Times New Roman" w:hAnsi="Times New Roman"/>
          <w:sz w:val="24"/>
          <w:szCs w:val="24"/>
        </w:rPr>
        <w:t>Постановление Главного государственного санитарного врача Российской Федерации от 29 декабря 2010 г. №189 «Об утверждении СанПин 2.4.2.2821-10  «Санитарно-эпидемиологические требования к условиям и организации обучения в образовательный учреждениях» (зарегистрировано в Минюсте России 3 марта 2011 г);</w:t>
      </w:r>
    </w:p>
    <w:p w:rsidR="00952E7E" w:rsidRDefault="00952E7E" w:rsidP="009C605C">
      <w:pPr>
        <w:pStyle w:val="a6"/>
        <w:numPr>
          <w:ilvl w:val="0"/>
          <w:numId w:val="39"/>
        </w:numPr>
        <w:jc w:val="both"/>
        <w:rPr>
          <w:rFonts w:ascii="Times New Roman" w:hAnsi="Times New Roman"/>
          <w:sz w:val="24"/>
          <w:szCs w:val="24"/>
        </w:rPr>
      </w:pPr>
      <w:r>
        <w:rPr>
          <w:rFonts w:ascii="Times New Roman" w:hAnsi="Times New Roman"/>
          <w:sz w:val="24"/>
          <w:szCs w:val="24"/>
        </w:rPr>
        <w:t>«Программа курса английского языка «Английский с удовольствием» для 2-11 классов общеобразовательных учреждений» Авторы: М.З. Биболетова, Н.Н. Трубанева, Обнинск: Титул 2010 г.</w:t>
      </w:r>
    </w:p>
    <w:p w:rsidR="00952E7E" w:rsidRPr="007E7384" w:rsidRDefault="00952E7E" w:rsidP="009C605C">
      <w:pPr>
        <w:pStyle w:val="HTML"/>
        <w:spacing w:line="276" w:lineRule="auto"/>
        <w:jc w:val="both"/>
        <w:textAlignment w:val="top"/>
        <w:rPr>
          <w:rFonts w:ascii="Times New Roman" w:hAnsi="Times New Roman" w:cs="Times New Roman"/>
          <w:sz w:val="24"/>
          <w:szCs w:val="24"/>
        </w:rPr>
      </w:pPr>
    </w:p>
    <w:p w:rsidR="009F219D" w:rsidRPr="001C4F22" w:rsidRDefault="009F219D" w:rsidP="009F219D">
      <w:pPr>
        <w:pStyle w:val="a6"/>
        <w:spacing w:after="0" w:line="240" w:lineRule="auto"/>
        <w:ind w:left="0" w:firstLine="360"/>
        <w:rPr>
          <w:rFonts w:ascii="Times New Roman" w:hAnsi="Times New Roman"/>
          <w:sz w:val="24"/>
          <w:szCs w:val="24"/>
        </w:rPr>
      </w:pPr>
      <w:r w:rsidRPr="001C4F22">
        <w:rPr>
          <w:rFonts w:ascii="Times New Roman" w:hAnsi="Times New Roman"/>
          <w:sz w:val="24"/>
          <w:szCs w:val="24"/>
        </w:rPr>
        <w:t>Рабочая программа является адаптированной</w:t>
      </w:r>
      <w:r>
        <w:rPr>
          <w:rFonts w:ascii="Times New Roman" w:hAnsi="Times New Roman"/>
          <w:sz w:val="24"/>
          <w:szCs w:val="24"/>
        </w:rPr>
        <w:t>, так как в классе обучаются дети с ОВЗ. В связи с этим необходимо ввести коррекционно-развивающий компонент для этих обучающихся.</w:t>
      </w:r>
    </w:p>
    <w:p w:rsidR="009F219D" w:rsidRDefault="009F219D" w:rsidP="009F219D">
      <w:pPr>
        <w:pStyle w:val="a6"/>
        <w:spacing w:after="0" w:line="240" w:lineRule="auto"/>
        <w:ind w:left="0"/>
        <w:rPr>
          <w:rFonts w:ascii="Times New Roman" w:hAnsi="Times New Roman"/>
          <w:b/>
          <w:bCs/>
          <w:sz w:val="24"/>
          <w:szCs w:val="24"/>
        </w:rPr>
      </w:pPr>
    </w:p>
    <w:p w:rsidR="009F219D" w:rsidRPr="001642F2" w:rsidRDefault="009F219D" w:rsidP="009F219D">
      <w:pPr>
        <w:pStyle w:val="a6"/>
        <w:spacing w:after="0" w:line="240" w:lineRule="auto"/>
        <w:ind w:left="0"/>
        <w:rPr>
          <w:rFonts w:ascii="Times New Roman" w:hAnsi="Times New Roman"/>
          <w:b/>
          <w:bCs/>
          <w:sz w:val="24"/>
          <w:szCs w:val="24"/>
        </w:rPr>
      </w:pPr>
      <w:r w:rsidRPr="001642F2">
        <w:rPr>
          <w:rFonts w:ascii="Times New Roman" w:hAnsi="Times New Roman"/>
          <w:b/>
          <w:bCs/>
          <w:sz w:val="24"/>
          <w:szCs w:val="24"/>
        </w:rPr>
        <w:t xml:space="preserve">Основные направления </w:t>
      </w:r>
      <w:r>
        <w:rPr>
          <w:rFonts w:ascii="Times New Roman" w:hAnsi="Times New Roman"/>
          <w:b/>
          <w:bCs/>
          <w:sz w:val="24"/>
          <w:szCs w:val="24"/>
        </w:rPr>
        <w:t>коррекционно-развивающей работы</w:t>
      </w:r>
    </w:p>
    <w:p w:rsidR="009F219D" w:rsidRPr="001642F2" w:rsidRDefault="009F219D" w:rsidP="009F219D">
      <w:pPr>
        <w:pStyle w:val="a6"/>
        <w:numPr>
          <w:ilvl w:val="0"/>
          <w:numId w:val="44"/>
        </w:numPr>
        <w:spacing w:after="0" w:line="240" w:lineRule="auto"/>
        <w:contextualSpacing/>
        <w:rPr>
          <w:rFonts w:ascii="Times New Roman" w:hAnsi="Times New Roman"/>
          <w:sz w:val="24"/>
          <w:szCs w:val="24"/>
        </w:rPr>
      </w:pPr>
      <w:r w:rsidRPr="001642F2">
        <w:rPr>
          <w:rFonts w:ascii="Times New Roman" w:hAnsi="Times New Roman"/>
          <w:sz w:val="24"/>
          <w:szCs w:val="24"/>
        </w:rPr>
        <w:t>Совершенствование  сенсомоторного развития</w:t>
      </w:r>
    </w:p>
    <w:p w:rsidR="009F219D" w:rsidRPr="001642F2" w:rsidRDefault="009F219D" w:rsidP="009F219D">
      <w:pPr>
        <w:pStyle w:val="a6"/>
        <w:numPr>
          <w:ilvl w:val="0"/>
          <w:numId w:val="44"/>
        </w:numPr>
        <w:spacing w:after="0" w:line="240" w:lineRule="auto"/>
        <w:contextualSpacing/>
        <w:rPr>
          <w:rFonts w:ascii="Times New Roman" w:hAnsi="Times New Roman"/>
          <w:sz w:val="24"/>
          <w:szCs w:val="24"/>
        </w:rPr>
      </w:pPr>
      <w:r w:rsidRPr="001642F2">
        <w:rPr>
          <w:rFonts w:ascii="Times New Roman" w:hAnsi="Times New Roman"/>
          <w:sz w:val="24"/>
          <w:szCs w:val="24"/>
        </w:rPr>
        <w:t>Коррекция отдельных сторон психической деятельности</w:t>
      </w:r>
    </w:p>
    <w:p w:rsidR="009F219D" w:rsidRPr="001642F2" w:rsidRDefault="009F219D" w:rsidP="009F219D">
      <w:pPr>
        <w:pStyle w:val="a6"/>
        <w:numPr>
          <w:ilvl w:val="0"/>
          <w:numId w:val="44"/>
        </w:numPr>
        <w:spacing w:after="0" w:line="240" w:lineRule="auto"/>
        <w:contextualSpacing/>
        <w:rPr>
          <w:rFonts w:ascii="Times New Roman" w:hAnsi="Times New Roman"/>
          <w:sz w:val="24"/>
          <w:szCs w:val="24"/>
        </w:rPr>
      </w:pPr>
      <w:r w:rsidRPr="001642F2">
        <w:rPr>
          <w:rFonts w:ascii="Times New Roman" w:hAnsi="Times New Roman"/>
          <w:sz w:val="24"/>
          <w:szCs w:val="24"/>
        </w:rPr>
        <w:t>Развитие основных мыслительных операций</w:t>
      </w:r>
    </w:p>
    <w:p w:rsidR="009F219D" w:rsidRPr="001642F2" w:rsidRDefault="009F219D" w:rsidP="009F219D">
      <w:pPr>
        <w:pStyle w:val="a6"/>
        <w:numPr>
          <w:ilvl w:val="0"/>
          <w:numId w:val="44"/>
        </w:numPr>
        <w:spacing w:after="0" w:line="240" w:lineRule="auto"/>
        <w:contextualSpacing/>
        <w:rPr>
          <w:rFonts w:ascii="Times New Roman" w:hAnsi="Times New Roman"/>
          <w:sz w:val="24"/>
          <w:szCs w:val="24"/>
        </w:rPr>
      </w:pPr>
      <w:r w:rsidRPr="001642F2">
        <w:rPr>
          <w:rFonts w:ascii="Times New Roman" w:hAnsi="Times New Roman"/>
          <w:sz w:val="24"/>
          <w:szCs w:val="24"/>
        </w:rPr>
        <w:t>Развитие различных видов мышления</w:t>
      </w:r>
    </w:p>
    <w:p w:rsidR="009F219D" w:rsidRPr="001642F2" w:rsidRDefault="009F219D" w:rsidP="009F219D">
      <w:pPr>
        <w:pStyle w:val="a6"/>
        <w:numPr>
          <w:ilvl w:val="0"/>
          <w:numId w:val="44"/>
        </w:numPr>
        <w:spacing w:after="0" w:line="240" w:lineRule="auto"/>
        <w:contextualSpacing/>
        <w:rPr>
          <w:rFonts w:ascii="Times New Roman" w:hAnsi="Times New Roman"/>
          <w:sz w:val="24"/>
          <w:szCs w:val="24"/>
        </w:rPr>
      </w:pPr>
      <w:r w:rsidRPr="001642F2">
        <w:rPr>
          <w:rFonts w:ascii="Times New Roman" w:hAnsi="Times New Roman"/>
          <w:sz w:val="24"/>
          <w:szCs w:val="24"/>
        </w:rPr>
        <w:t>Коррекция нарушений в развитии эмоционально-личностной сферы</w:t>
      </w:r>
    </w:p>
    <w:p w:rsidR="009F219D" w:rsidRPr="001642F2" w:rsidRDefault="009F219D" w:rsidP="009F219D">
      <w:pPr>
        <w:pStyle w:val="a6"/>
        <w:numPr>
          <w:ilvl w:val="0"/>
          <w:numId w:val="44"/>
        </w:numPr>
        <w:spacing w:after="0" w:line="240" w:lineRule="auto"/>
        <w:contextualSpacing/>
        <w:rPr>
          <w:rFonts w:ascii="Times New Roman" w:hAnsi="Times New Roman"/>
          <w:sz w:val="24"/>
          <w:szCs w:val="24"/>
        </w:rPr>
      </w:pPr>
      <w:r w:rsidRPr="001642F2">
        <w:rPr>
          <w:rFonts w:ascii="Times New Roman" w:hAnsi="Times New Roman"/>
          <w:sz w:val="24"/>
          <w:szCs w:val="24"/>
        </w:rPr>
        <w:t>Развитие речи, овладение техникой речи</w:t>
      </w:r>
    </w:p>
    <w:p w:rsidR="009F219D" w:rsidRPr="001642F2" w:rsidRDefault="009F219D" w:rsidP="009F219D">
      <w:pPr>
        <w:pStyle w:val="a6"/>
        <w:numPr>
          <w:ilvl w:val="0"/>
          <w:numId w:val="44"/>
        </w:numPr>
        <w:spacing w:after="0" w:line="240" w:lineRule="auto"/>
        <w:contextualSpacing/>
        <w:rPr>
          <w:rFonts w:ascii="Times New Roman" w:hAnsi="Times New Roman"/>
          <w:sz w:val="24"/>
          <w:szCs w:val="24"/>
        </w:rPr>
      </w:pPr>
      <w:r w:rsidRPr="001642F2">
        <w:rPr>
          <w:rFonts w:ascii="Times New Roman" w:hAnsi="Times New Roman"/>
          <w:sz w:val="24"/>
          <w:szCs w:val="24"/>
        </w:rPr>
        <w:t xml:space="preserve">Расширение представлений об окружающем мире и обогащение словаря. </w:t>
      </w:r>
    </w:p>
    <w:p w:rsidR="009F219D" w:rsidRDefault="009F219D" w:rsidP="009F219D">
      <w:pPr>
        <w:pStyle w:val="a6"/>
        <w:numPr>
          <w:ilvl w:val="0"/>
          <w:numId w:val="44"/>
        </w:numPr>
        <w:spacing w:after="0" w:line="240" w:lineRule="auto"/>
        <w:contextualSpacing/>
        <w:rPr>
          <w:rFonts w:ascii="Times New Roman" w:hAnsi="Times New Roman"/>
          <w:sz w:val="24"/>
          <w:szCs w:val="24"/>
        </w:rPr>
      </w:pPr>
      <w:r w:rsidRPr="001642F2">
        <w:rPr>
          <w:rFonts w:ascii="Times New Roman" w:hAnsi="Times New Roman"/>
          <w:sz w:val="24"/>
          <w:szCs w:val="24"/>
        </w:rPr>
        <w:t xml:space="preserve">Коррекция индивидуальных пробелов в знаниях. </w:t>
      </w:r>
    </w:p>
    <w:p w:rsidR="009F219D" w:rsidRPr="001642F2" w:rsidRDefault="009F219D" w:rsidP="009F219D">
      <w:pPr>
        <w:pStyle w:val="a6"/>
        <w:spacing w:after="0" w:line="240" w:lineRule="auto"/>
        <w:ind w:left="0"/>
        <w:rPr>
          <w:rFonts w:ascii="Times New Roman" w:hAnsi="Times New Roman"/>
          <w:sz w:val="24"/>
          <w:szCs w:val="24"/>
        </w:rPr>
      </w:pPr>
    </w:p>
    <w:p w:rsidR="009F219D" w:rsidRPr="001642F2" w:rsidRDefault="009F219D" w:rsidP="009F219D">
      <w:pPr>
        <w:ind w:left="-360" w:firstLine="436"/>
        <w:rPr>
          <w:b/>
          <w:bCs/>
        </w:rPr>
      </w:pPr>
      <w:r w:rsidRPr="001642F2">
        <w:rPr>
          <w:b/>
          <w:bCs/>
        </w:rPr>
        <w:t>Содержание коррекционно-развивающего компонента в сфере развития жизненной компетенции для  детей с ОВЗ.</w:t>
      </w:r>
    </w:p>
    <w:p w:rsidR="009F219D" w:rsidRPr="001642F2" w:rsidRDefault="009F219D" w:rsidP="009F219D">
      <w:pPr>
        <w:pStyle w:val="a6"/>
        <w:numPr>
          <w:ilvl w:val="0"/>
          <w:numId w:val="45"/>
        </w:numPr>
        <w:spacing w:after="0" w:line="240" w:lineRule="auto"/>
        <w:contextualSpacing/>
        <w:rPr>
          <w:rFonts w:ascii="Times New Roman" w:hAnsi="Times New Roman"/>
          <w:sz w:val="24"/>
          <w:szCs w:val="24"/>
        </w:rPr>
      </w:pPr>
      <w:r w:rsidRPr="001642F2">
        <w:rPr>
          <w:rFonts w:ascii="Times New Roman" w:hAnsi="Times New Roman"/>
          <w:sz w:val="24"/>
          <w:szCs w:val="24"/>
        </w:rPr>
        <w:t>Развитие представлений о собственных возможностях и ограничениях, о насущно необходимом жизнеобеспечении</w:t>
      </w:r>
    </w:p>
    <w:p w:rsidR="009F219D" w:rsidRPr="001642F2" w:rsidRDefault="009F219D" w:rsidP="009F219D">
      <w:pPr>
        <w:pStyle w:val="a6"/>
        <w:numPr>
          <w:ilvl w:val="0"/>
          <w:numId w:val="45"/>
        </w:numPr>
        <w:spacing w:after="0" w:line="240" w:lineRule="auto"/>
        <w:contextualSpacing/>
        <w:rPr>
          <w:rFonts w:ascii="Times New Roman" w:hAnsi="Times New Roman"/>
          <w:sz w:val="24"/>
          <w:szCs w:val="24"/>
        </w:rPr>
      </w:pPr>
      <w:r w:rsidRPr="001642F2">
        <w:rPr>
          <w:rFonts w:ascii="Times New Roman" w:hAnsi="Times New Roman"/>
          <w:sz w:val="24"/>
          <w:szCs w:val="24"/>
        </w:rPr>
        <w:t>Овладение социально-бытовыми умениями, используемыми в повседневной жизни</w:t>
      </w:r>
    </w:p>
    <w:p w:rsidR="009F219D" w:rsidRPr="001642F2" w:rsidRDefault="009F219D" w:rsidP="009F219D">
      <w:pPr>
        <w:pStyle w:val="a6"/>
        <w:numPr>
          <w:ilvl w:val="0"/>
          <w:numId w:val="45"/>
        </w:numPr>
        <w:spacing w:after="0" w:line="240" w:lineRule="auto"/>
        <w:contextualSpacing/>
        <w:rPr>
          <w:rFonts w:ascii="Times New Roman" w:hAnsi="Times New Roman"/>
          <w:sz w:val="24"/>
          <w:szCs w:val="24"/>
        </w:rPr>
      </w:pPr>
      <w:r w:rsidRPr="001642F2">
        <w:rPr>
          <w:rFonts w:ascii="Times New Roman" w:hAnsi="Times New Roman"/>
          <w:sz w:val="24"/>
          <w:szCs w:val="24"/>
        </w:rPr>
        <w:t>Овладение навыками коммуникации</w:t>
      </w:r>
    </w:p>
    <w:p w:rsidR="009F219D" w:rsidRPr="001642F2" w:rsidRDefault="009F219D" w:rsidP="009F219D">
      <w:pPr>
        <w:pStyle w:val="a6"/>
        <w:numPr>
          <w:ilvl w:val="0"/>
          <w:numId w:val="45"/>
        </w:numPr>
        <w:spacing w:after="0" w:line="240" w:lineRule="auto"/>
        <w:contextualSpacing/>
        <w:rPr>
          <w:rFonts w:ascii="Times New Roman" w:hAnsi="Times New Roman"/>
          <w:sz w:val="24"/>
          <w:szCs w:val="24"/>
        </w:rPr>
      </w:pPr>
      <w:r w:rsidRPr="001642F2">
        <w:rPr>
          <w:rFonts w:ascii="Times New Roman" w:hAnsi="Times New Roman"/>
          <w:sz w:val="24"/>
          <w:szCs w:val="24"/>
        </w:rPr>
        <w:t>Дифференциация и осмысление картины мира</w:t>
      </w:r>
    </w:p>
    <w:p w:rsidR="009F219D" w:rsidRPr="001642F2" w:rsidRDefault="009F219D" w:rsidP="009F219D">
      <w:pPr>
        <w:pStyle w:val="a6"/>
        <w:numPr>
          <w:ilvl w:val="0"/>
          <w:numId w:val="45"/>
        </w:numPr>
        <w:spacing w:after="0" w:line="240" w:lineRule="auto"/>
        <w:contextualSpacing/>
        <w:rPr>
          <w:rFonts w:ascii="Times New Roman" w:hAnsi="Times New Roman"/>
          <w:sz w:val="24"/>
          <w:szCs w:val="24"/>
        </w:rPr>
      </w:pPr>
      <w:r w:rsidRPr="001642F2">
        <w:rPr>
          <w:rFonts w:ascii="Times New Roman" w:hAnsi="Times New Roman"/>
          <w:sz w:val="24"/>
          <w:szCs w:val="24"/>
        </w:rPr>
        <w:t xml:space="preserve">Дифференциация и осмысление своего социального окружения, принятых ценностей и социальных ролей. </w:t>
      </w:r>
    </w:p>
    <w:p w:rsidR="009F219D" w:rsidRDefault="009F219D" w:rsidP="009F219D">
      <w:pPr>
        <w:ind w:left="360"/>
        <w:jc w:val="both"/>
        <w:rPr>
          <w:b/>
          <w:sz w:val="28"/>
          <w:szCs w:val="28"/>
        </w:rPr>
      </w:pPr>
    </w:p>
    <w:p w:rsidR="00952E7E" w:rsidRPr="007E7384" w:rsidRDefault="00952E7E" w:rsidP="00E91BCA">
      <w:pPr>
        <w:pStyle w:val="HTML"/>
        <w:spacing w:line="276" w:lineRule="auto"/>
        <w:jc w:val="both"/>
        <w:textAlignment w:val="top"/>
        <w:rPr>
          <w:rFonts w:ascii="Times New Roman" w:hAnsi="Times New Roman" w:cs="Times New Roman"/>
          <w:sz w:val="24"/>
          <w:szCs w:val="24"/>
        </w:rPr>
      </w:pPr>
    </w:p>
    <w:p w:rsidR="00952E7E" w:rsidRPr="007E7384" w:rsidRDefault="00952E7E" w:rsidP="00E91BCA">
      <w:pPr>
        <w:pStyle w:val="HTML"/>
        <w:spacing w:line="276" w:lineRule="auto"/>
        <w:jc w:val="both"/>
        <w:textAlignment w:val="top"/>
        <w:rPr>
          <w:rFonts w:ascii="Times New Roman" w:hAnsi="Times New Roman" w:cs="Times New Roman"/>
          <w:sz w:val="24"/>
          <w:szCs w:val="24"/>
        </w:rPr>
      </w:pPr>
      <w:r w:rsidRPr="007E7384">
        <w:rPr>
          <w:rFonts w:ascii="Times New Roman" w:hAnsi="Times New Roman" w:cs="Times New Roman"/>
          <w:sz w:val="24"/>
          <w:szCs w:val="24"/>
        </w:rPr>
        <w:tab/>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952E7E" w:rsidRPr="007E7384" w:rsidRDefault="00952E7E" w:rsidP="00E91BCA">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pPr>
      <w:r w:rsidRPr="007E7384">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952E7E" w:rsidRPr="007E7384" w:rsidRDefault="00952E7E" w:rsidP="00E91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4"/>
          <w:szCs w:val="24"/>
        </w:rPr>
      </w:pPr>
      <w:r w:rsidRPr="007E7384">
        <w:rPr>
          <w:rFonts w:ascii="Times New Roman" w:hAnsi="Times New Roman"/>
          <w:sz w:val="24"/>
          <w:szCs w:val="24"/>
        </w:rPr>
        <w:t xml:space="preserve">Иностранный язык как учебный предмет характеризуется </w:t>
      </w:r>
    </w:p>
    <w:p w:rsidR="00952E7E" w:rsidRPr="007E7384" w:rsidRDefault="00952E7E" w:rsidP="00E91BCA">
      <w:pPr>
        <w:widowControl w:val="0"/>
        <w:numPr>
          <w:ilvl w:val="0"/>
          <w:numId w:val="2"/>
        </w:numPr>
        <w:spacing w:after="0"/>
        <w:ind w:left="0" w:firstLine="720"/>
        <w:jc w:val="both"/>
        <w:rPr>
          <w:rFonts w:ascii="Times New Roman" w:hAnsi="Times New Roman"/>
          <w:sz w:val="24"/>
          <w:szCs w:val="24"/>
        </w:rPr>
      </w:pPr>
      <w:r w:rsidRPr="007E7384">
        <w:rPr>
          <w:rFonts w:ascii="Times New Roman" w:hAnsi="Times New Roman"/>
          <w:b/>
          <w:sz w:val="24"/>
          <w:szCs w:val="24"/>
        </w:rPr>
        <w:t>межпредметностью</w:t>
      </w:r>
      <w:r w:rsidRPr="007E7384">
        <w:rPr>
          <w:rFonts w:ascii="Times New Roman" w:hAnsi="Times New Roman"/>
          <w:sz w:val="24"/>
          <w:szCs w:val="24"/>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952E7E" w:rsidRPr="007E7384" w:rsidRDefault="00952E7E" w:rsidP="00E91BCA">
      <w:pPr>
        <w:widowControl w:val="0"/>
        <w:numPr>
          <w:ilvl w:val="0"/>
          <w:numId w:val="2"/>
        </w:numPr>
        <w:spacing w:after="0"/>
        <w:ind w:left="0" w:firstLine="720"/>
        <w:jc w:val="both"/>
        <w:rPr>
          <w:rFonts w:ascii="Times New Roman" w:hAnsi="Times New Roman"/>
          <w:sz w:val="24"/>
          <w:szCs w:val="24"/>
        </w:rPr>
      </w:pPr>
      <w:r w:rsidRPr="007E7384">
        <w:rPr>
          <w:rFonts w:ascii="Times New Roman" w:hAnsi="Times New Roman"/>
          <w:b/>
          <w:sz w:val="24"/>
          <w:szCs w:val="24"/>
        </w:rPr>
        <w:t>многоуровневостью</w:t>
      </w:r>
      <w:r w:rsidRPr="007E7384">
        <w:rPr>
          <w:rFonts w:ascii="Times New Roman" w:hAnsi="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952E7E" w:rsidRPr="007E7384" w:rsidRDefault="00952E7E" w:rsidP="00E91BCA">
      <w:pPr>
        <w:widowControl w:val="0"/>
        <w:numPr>
          <w:ilvl w:val="0"/>
          <w:numId w:val="2"/>
        </w:numPr>
        <w:spacing w:after="0"/>
        <w:ind w:left="0" w:firstLine="720"/>
        <w:jc w:val="both"/>
        <w:rPr>
          <w:rFonts w:ascii="Times New Roman" w:hAnsi="Times New Roman"/>
          <w:sz w:val="24"/>
          <w:szCs w:val="24"/>
        </w:rPr>
      </w:pPr>
      <w:r w:rsidRPr="007E7384">
        <w:rPr>
          <w:rFonts w:ascii="Times New Roman" w:hAnsi="Times New Roman"/>
          <w:b/>
          <w:sz w:val="24"/>
          <w:szCs w:val="24"/>
        </w:rPr>
        <w:t>полифункциональностью</w:t>
      </w:r>
      <w:r w:rsidRPr="007E7384">
        <w:rPr>
          <w:rFonts w:ascii="Times New Roman" w:hAnsi="Times New Roman"/>
          <w:sz w:val="24"/>
          <w:szCs w:val="24"/>
        </w:rPr>
        <w:t xml:space="preserve"> (может выступать как цель обучения и как средство приобретения сведений в самых различных областях знания).</w:t>
      </w:r>
    </w:p>
    <w:p w:rsidR="00952E7E" w:rsidRPr="007E7384" w:rsidRDefault="00952E7E" w:rsidP="00E91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4"/>
          <w:szCs w:val="24"/>
        </w:rPr>
      </w:pPr>
      <w:r w:rsidRPr="007E7384">
        <w:rPr>
          <w:rFonts w:ascii="Times New Roman" w:hAnsi="Times New Roman"/>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952E7E" w:rsidRPr="007E7384" w:rsidRDefault="00952E7E" w:rsidP="00E91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4"/>
          <w:szCs w:val="24"/>
        </w:rPr>
      </w:pPr>
      <w:r w:rsidRPr="007E7384">
        <w:rPr>
          <w:rFonts w:ascii="Times New Roman" w:hAnsi="Times New Roman"/>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952E7E" w:rsidRPr="007E7384" w:rsidRDefault="00952E7E" w:rsidP="00E91BCA">
      <w:pPr>
        <w:pStyle w:val="HTML"/>
        <w:spacing w:line="276" w:lineRule="auto"/>
        <w:jc w:val="both"/>
        <w:textAlignment w:val="top"/>
        <w:rPr>
          <w:rFonts w:ascii="Times New Roman" w:hAnsi="Times New Roman" w:cs="Times New Roman"/>
          <w:sz w:val="24"/>
          <w:szCs w:val="24"/>
        </w:rPr>
      </w:pPr>
    </w:p>
    <w:p w:rsidR="00952E7E" w:rsidRPr="007E7384" w:rsidRDefault="00952E7E" w:rsidP="008C6C2E">
      <w:pPr>
        <w:pStyle w:val="HTML"/>
        <w:spacing w:line="276" w:lineRule="auto"/>
        <w:jc w:val="center"/>
        <w:textAlignment w:val="top"/>
        <w:rPr>
          <w:rFonts w:ascii="Times New Roman" w:hAnsi="Times New Roman" w:cs="Times New Roman"/>
          <w:b/>
          <w:sz w:val="24"/>
          <w:szCs w:val="24"/>
        </w:rPr>
      </w:pPr>
      <w:r w:rsidRPr="007E7384">
        <w:rPr>
          <w:rFonts w:ascii="Times New Roman" w:hAnsi="Times New Roman" w:cs="Times New Roman"/>
          <w:b/>
          <w:sz w:val="24"/>
          <w:szCs w:val="24"/>
        </w:rPr>
        <w:t>Характеристика курса</w:t>
      </w:r>
    </w:p>
    <w:p w:rsidR="00952E7E" w:rsidRPr="007E7384" w:rsidRDefault="00952E7E" w:rsidP="008C6C2E">
      <w:pPr>
        <w:pStyle w:val="HTML"/>
        <w:spacing w:line="276" w:lineRule="auto"/>
        <w:jc w:val="center"/>
        <w:textAlignment w:val="top"/>
        <w:rPr>
          <w:rFonts w:ascii="Times New Roman" w:hAnsi="Times New Roman" w:cs="Times New Roman"/>
          <w:b/>
          <w:sz w:val="24"/>
          <w:szCs w:val="24"/>
        </w:rPr>
      </w:pPr>
    </w:p>
    <w:p w:rsidR="00952E7E" w:rsidRPr="007E7384" w:rsidRDefault="00952E7E" w:rsidP="00B90AD5">
      <w:pPr>
        <w:pStyle w:val="HTML"/>
        <w:jc w:val="both"/>
        <w:textAlignment w:val="top"/>
        <w:rPr>
          <w:rFonts w:ascii="Times New Roman" w:hAnsi="Times New Roman" w:cs="Times New Roman"/>
          <w:sz w:val="24"/>
          <w:szCs w:val="24"/>
        </w:rPr>
      </w:pPr>
      <w:r w:rsidRPr="007E7384">
        <w:rPr>
          <w:rFonts w:ascii="Times New Roman" w:hAnsi="Times New Roman" w:cs="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 </w:t>
      </w:r>
      <w:r w:rsidRPr="007E7384">
        <w:rPr>
          <w:rFonts w:ascii="Times New Roman" w:hAnsi="Times New Roman" w:cs="Times New Roman"/>
          <w:sz w:val="24"/>
          <w:szCs w:val="24"/>
        </w:rPr>
        <w:tab/>
      </w:r>
      <w:r w:rsidRPr="007E7384">
        <w:rPr>
          <w:rFonts w:ascii="Times New Roman" w:hAnsi="Times New Roman" w:cs="Times New Roman"/>
          <w:sz w:val="24"/>
          <w:szCs w:val="24"/>
        </w:rPr>
        <w:tab/>
      </w:r>
      <w:r w:rsidRPr="007E7384">
        <w:rPr>
          <w:rFonts w:ascii="Times New Roman" w:hAnsi="Times New Roman" w:cs="Times New Roman"/>
          <w:sz w:val="24"/>
          <w:szCs w:val="24"/>
        </w:rPr>
        <w:tab/>
      </w:r>
    </w:p>
    <w:p w:rsidR="00952E7E" w:rsidRPr="007E7384" w:rsidRDefault="00952E7E" w:rsidP="00B90AD5">
      <w:pPr>
        <w:pStyle w:val="HTML"/>
        <w:textAlignment w:val="top"/>
        <w:rPr>
          <w:rFonts w:ascii="Times New Roman" w:hAnsi="Times New Roman" w:cs="Times New Roman"/>
          <w:sz w:val="24"/>
          <w:szCs w:val="24"/>
        </w:rPr>
      </w:pPr>
      <w:r w:rsidRPr="007E7384">
        <w:rPr>
          <w:rFonts w:ascii="Times New Roman" w:hAnsi="Times New Roman" w:cs="Times New Roman"/>
          <w:sz w:val="24"/>
          <w:szCs w:val="24"/>
        </w:rPr>
        <w:t>Программа реализует следующие основные функции:</w:t>
      </w:r>
    </w:p>
    <w:p w:rsidR="00952E7E" w:rsidRPr="007E7384" w:rsidRDefault="00952E7E" w:rsidP="00B90AD5">
      <w:pPr>
        <w:pStyle w:val="HTML"/>
        <w:textAlignment w:val="top"/>
        <w:rPr>
          <w:rFonts w:ascii="Times New Roman" w:hAnsi="Times New Roman" w:cs="Times New Roman"/>
          <w:sz w:val="24"/>
          <w:szCs w:val="24"/>
        </w:rPr>
      </w:pPr>
      <w:r w:rsidRPr="007E7384">
        <w:rPr>
          <w:rFonts w:ascii="Times New Roman" w:hAnsi="Times New Roman" w:cs="Times New Roman"/>
          <w:sz w:val="24"/>
          <w:szCs w:val="24"/>
        </w:rPr>
        <w:t xml:space="preserve">      -     информационно-методическую;</w:t>
      </w:r>
    </w:p>
    <w:p w:rsidR="00952E7E" w:rsidRPr="007E7384" w:rsidRDefault="00952E7E" w:rsidP="00B90AD5">
      <w:pPr>
        <w:pStyle w:val="HTML"/>
        <w:textAlignment w:val="top"/>
        <w:rPr>
          <w:rFonts w:ascii="Times New Roman" w:hAnsi="Times New Roman" w:cs="Times New Roman"/>
          <w:sz w:val="24"/>
          <w:szCs w:val="24"/>
        </w:rPr>
      </w:pPr>
      <w:r w:rsidRPr="007E7384">
        <w:rPr>
          <w:rFonts w:ascii="Times New Roman" w:hAnsi="Times New Roman" w:cs="Times New Roman"/>
          <w:sz w:val="24"/>
          <w:szCs w:val="24"/>
        </w:rPr>
        <w:lastRenderedPageBreak/>
        <w:t xml:space="preserve">      -     организационно-планирующую;</w:t>
      </w:r>
    </w:p>
    <w:p w:rsidR="00952E7E" w:rsidRPr="007E7384" w:rsidRDefault="00952E7E" w:rsidP="00B90AD5">
      <w:pPr>
        <w:pStyle w:val="HTML"/>
        <w:textAlignment w:val="top"/>
        <w:rPr>
          <w:rFonts w:ascii="Times New Roman" w:hAnsi="Times New Roman" w:cs="Times New Roman"/>
          <w:sz w:val="24"/>
          <w:szCs w:val="24"/>
        </w:rPr>
      </w:pPr>
      <w:r w:rsidRPr="007E7384">
        <w:rPr>
          <w:rFonts w:ascii="Times New Roman" w:hAnsi="Times New Roman" w:cs="Times New Roman"/>
          <w:sz w:val="24"/>
          <w:szCs w:val="24"/>
        </w:rPr>
        <w:t xml:space="preserve">      -     контролирующую.</w:t>
      </w:r>
    </w:p>
    <w:p w:rsidR="00952E7E" w:rsidRPr="007E7384" w:rsidRDefault="00952E7E" w:rsidP="00B90AD5">
      <w:pPr>
        <w:pStyle w:val="HTML"/>
        <w:jc w:val="both"/>
        <w:textAlignment w:val="top"/>
        <w:rPr>
          <w:rFonts w:ascii="Times New Roman" w:hAnsi="Times New Roman" w:cs="Times New Roman"/>
          <w:sz w:val="24"/>
          <w:szCs w:val="24"/>
        </w:rPr>
      </w:pPr>
      <w:r w:rsidRPr="007E7384">
        <w:rPr>
          <w:rFonts w:ascii="Times New Roman" w:hAnsi="Times New Roman" w:cs="Times New Roman"/>
          <w:b/>
          <w:sz w:val="24"/>
          <w:szCs w:val="24"/>
        </w:rPr>
        <w:t xml:space="preserve">      Информационно-методическая функция</w:t>
      </w:r>
      <w:r w:rsidRPr="007E7384">
        <w:rPr>
          <w:rFonts w:ascii="Times New Roman" w:hAnsi="Times New Roman" w:cs="Times New Roman"/>
          <w:sz w:val="24"/>
          <w:szCs w:val="24"/>
        </w:rPr>
        <w:t xml:space="preserve"> позволяет всем участникам учебно- воспитательного процесса получить представление о целях, содержании, общей стратегии</w:t>
      </w:r>
    </w:p>
    <w:p w:rsidR="00952E7E" w:rsidRPr="007E7384" w:rsidRDefault="00952E7E" w:rsidP="00B90AD5">
      <w:pPr>
        <w:pStyle w:val="HTML"/>
        <w:jc w:val="both"/>
        <w:textAlignment w:val="top"/>
        <w:rPr>
          <w:rFonts w:ascii="Times New Roman" w:hAnsi="Times New Roman" w:cs="Times New Roman"/>
          <w:sz w:val="24"/>
          <w:szCs w:val="24"/>
        </w:rPr>
      </w:pPr>
      <w:r w:rsidRPr="007E7384">
        <w:rPr>
          <w:rFonts w:ascii="Times New Roman" w:hAnsi="Times New Roman" w:cs="Times New Roman"/>
          <w:sz w:val="24"/>
          <w:szCs w:val="24"/>
        </w:rPr>
        <w:t>образования, воспитания и развития школьников средствами учебного предмета, о специфике каждого этапа обучения.</w:t>
      </w:r>
    </w:p>
    <w:p w:rsidR="00952E7E" w:rsidRPr="007E7384" w:rsidRDefault="00952E7E" w:rsidP="00B90AD5">
      <w:pPr>
        <w:pStyle w:val="HTML"/>
        <w:jc w:val="both"/>
        <w:textAlignment w:val="top"/>
        <w:rPr>
          <w:rFonts w:ascii="Times New Roman" w:hAnsi="Times New Roman" w:cs="Times New Roman"/>
          <w:sz w:val="24"/>
          <w:szCs w:val="24"/>
        </w:rPr>
      </w:pPr>
      <w:r w:rsidRPr="007E7384">
        <w:rPr>
          <w:rFonts w:ascii="Times New Roman" w:hAnsi="Times New Roman" w:cs="Times New Roman"/>
          <w:b/>
          <w:sz w:val="24"/>
          <w:szCs w:val="24"/>
        </w:rPr>
        <w:t>Организационно-планирующая функция</w:t>
      </w:r>
      <w:r w:rsidRPr="007E7384">
        <w:rPr>
          <w:rFonts w:ascii="Times New Roman" w:hAnsi="Times New Roman" w:cs="Times New Roman"/>
          <w:sz w:val="24"/>
          <w:szCs w:val="24"/>
        </w:rPr>
        <w:t xml:space="preserve">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952E7E" w:rsidRDefault="00952E7E" w:rsidP="009C605C">
      <w:pPr>
        <w:pStyle w:val="HTML"/>
        <w:jc w:val="both"/>
        <w:textAlignment w:val="top"/>
        <w:rPr>
          <w:rFonts w:ascii="Times New Roman" w:hAnsi="Times New Roman" w:cs="Times New Roman"/>
          <w:sz w:val="24"/>
          <w:szCs w:val="24"/>
        </w:rPr>
      </w:pPr>
      <w:r w:rsidRPr="007E7384">
        <w:rPr>
          <w:rFonts w:ascii="Times New Roman" w:hAnsi="Times New Roman" w:cs="Times New Roman"/>
          <w:b/>
          <w:sz w:val="24"/>
          <w:szCs w:val="24"/>
        </w:rPr>
        <w:t>Контролирующая функция</w:t>
      </w:r>
      <w:r w:rsidRPr="007E7384">
        <w:rPr>
          <w:rFonts w:ascii="Times New Roman" w:hAnsi="Times New Roman" w:cs="Times New Roman"/>
          <w:sz w:val="24"/>
          <w:szCs w:val="24"/>
        </w:rPr>
        <w:t xml:space="preserve">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952E7E" w:rsidRPr="009C605C" w:rsidRDefault="00952E7E" w:rsidP="009C605C">
      <w:pPr>
        <w:pStyle w:val="HTML"/>
        <w:jc w:val="both"/>
        <w:textAlignment w:val="top"/>
        <w:rPr>
          <w:rFonts w:ascii="Times New Roman" w:hAnsi="Times New Roman" w:cs="Times New Roman"/>
          <w:sz w:val="24"/>
          <w:szCs w:val="24"/>
        </w:rPr>
      </w:pPr>
    </w:p>
    <w:p w:rsidR="00952E7E" w:rsidRPr="007E7384" w:rsidRDefault="00952E7E" w:rsidP="00914A5B">
      <w:pPr>
        <w:pStyle w:val="HTML"/>
        <w:jc w:val="center"/>
        <w:textAlignment w:val="top"/>
        <w:rPr>
          <w:rFonts w:ascii="Times New Roman" w:hAnsi="Times New Roman" w:cs="Times New Roman"/>
          <w:b/>
          <w:sz w:val="24"/>
          <w:szCs w:val="24"/>
        </w:rPr>
      </w:pPr>
      <w:r w:rsidRPr="007E7384">
        <w:rPr>
          <w:rFonts w:ascii="Times New Roman" w:hAnsi="Times New Roman" w:cs="Times New Roman"/>
          <w:b/>
          <w:sz w:val="24"/>
          <w:szCs w:val="24"/>
        </w:rPr>
        <w:t>Цели обучения английскому языку. Цели курса.</w:t>
      </w:r>
    </w:p>
    <w:p w:rsidR="00952E7E" w:rsidRPr="007E7384" w:rsidRDefault="00952E7E" w:rsidP="00914A5B">
      <w:pPr>
        <w:pStyle w:val="HTML"/>
        <w:jc w:val="center"/>
        <w:textAlignment w:val="top"/>
        <w:rPr>
          <w:rFonts w:ascii="Times New Roman" w:hAnsi="Times New Roman" w:cs="Times New Roman"/>
          <w:b/>
          <w:sz w:val="24"/>
          <w:szCs w:val="24"/>
        </w:rPr>
      </w:pPr>
    </w:p>
    <w:p w:rsidR="00952E7E" w:rsidRPr="007E7384" w:rsidRDefault="00952E7E" w:rsidP="00914A5B">
      <w:pPr>
        <w:pStyle w:val="HTML"/>
        <w:jc w:val="both"/>
        <w:textAlignment w:val="top"/>
        <w:rPr>
          <w:rFonts w:ascii="Times New Roman" w:hAnsi="Times New Roman" w:cs="Times New Roman"/>
          <w:color w:val="424242"/>
          <w:sz w:val="24"/>
          <w:szCs w:val="24"/>
        </w:rPr>
      </w:pPr>
      <w:r w:rsidRPr="007E7384">
        <w:rPr>
          <w:rFonts w:ascii="Times New Roman" w:hAnsi="Times New Roman" w:cs="Times New Roman"/>
          <w:sz w:val="24"/>
          <w:szCs w:val="24"/>
        </w:rPr>
        <w:t xml:space="preserve">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952E7E" w:rsidRPr="007E7384" w:rsidRDefault="00952E7E" w:rsidP="00914A5B">
      <w:pPr>
        <w:pStyle w:val="HTML"/>
        <w:jc w:val="both"/>
        <w:textAlignment w:val="top"/>
        <w:rPr>
          <w:rFonts w:ascii="Times New Roman" w:hAnsi="Times New Roman" w:cs="Times New Roman"/>
          <w:sz w:val="24"/>
          <w:szCs w:val="24"/>
        </w:rPr>
      </w:pPr>
      <w:r w:rsidRPr="007E7384">
        <w:rPr>
          <w:rFonts w:ascii="Times New Roman" w:hAnsi="Times New Roman" w:cs="Times New Roman"/>
          <w:sz w:val="24"/>
          <w:szCs w:val="24"/>
        </w:rPr>
        <w:t xml:space="preserve">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 </w:t>
      </w:r>
    </w:p>
    <w:p w:rsidR="00952E7E" w:rsidRPr="007E7384" w:rsidRDefault="00952E7E" w:rsidP="00E9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p w:rsidR="00952E7E" w:rsidRPr="007E7384" w:rsidRDefault="00952E7E" w:rsidP="00E9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E7384">
        <w:rPr>
          <w:rFonts w:ascii="Times New Roman" w:hAnsi="Times New Roman"/>
          <w:sz w:val="24"/>
          <w:szCs w:val="24"/>
        </w:rPr>
        <w:t>Изучения английского языка в 8 классе направлено на достижения следующих целей:</w:t>
      </w:r>
    </w:p>
    <w:p w:rsidR="00952E7E" w:rsidRPr="007E7384" w:rsidRDefault="00952E7E" w:rsidP="00E91BCA">
      <w:pPr>
        <w:numPr>
          <w:ilvl w:val="0"/>
          <w:numId w:val="4"/>
        </w:numPr>
        <w:spacing w:after="0"/>
        <w:ind w:left="0"/>
        <w:jc w:val="both"/>
        <w:rPr>
          <w:rFonts w:ascii="Times New Roman" w:hAnsi="Times New Roman"/>
          <w:sz w:val="24"/>
          <w:szCs w:val="24"/>
        </w:rPr>
      </w:pPr>
      <w:r w:rsidRPr="007E7384">
        <w:rPr>
          <w:rFonts w:ascii="Times New Roman" w:hAnsi="Times New Roman"/>
          <w:sz w:val="24"/>
          <w:szCs w:val="24"/>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952E7E" w:rsidRPr="007E7384" w:rsidRDefault="00952E7E" w:rsidP="00E91BCA">
      <w:pPr>
        <w:numPr>
          <w:ilvl w:val="0"/>
          <w:numId w:val="4"/>
        </w:numPr>
        <w:spacing w:after="0"/>
        <w:ind w:left="0"/>
        <w:jc w:val="both"/>
        <w:rPr>
          <w:rFonts w:ascii="Times New Roman" w:hAnsi="Times New Roman"/>
          <w:sz w:val="24"/>
          <w:szCs w:val="24"/>
        </w:rPr>
      </w:pPr>
      <w:r w:rsidRPr="007E7384">
        <w:rPr>
          <w:rFonts w:ascii="Times New Roman" w:hAnsi="Times New Roman"/>
          <w:i/>
          <w:sz w:val="24"/>
          <w:szCs w:val="24"/>
        </w:rPr>
        <w:t>речевая компетенция</w:t>
      </w:r>
      <w:r w:rsidRPr="007E7384">
        <w:rPr>
          <w:rFonts w:ascii="Times New Roman" w:hAnsi="Times New Roman"/>
          <w:sz w:val="24"/>
          <w:szCs w:val="24"/>
        </w:rPr>
        <w:t xml:space="preserve"> – развитие коммуникативных умений в четырёх основных видах речевой деятельности (говорении, аудировании, чтении и письме); </w:t>
      </w:r>
    </w:p>
    <w:p w:rsidR="00952E7E" w:rsidRPr="007E7384" w:rsidRDefault="00952E7E" w:rsidP="00E91BCA">
      <w:pPr>
        <w:numPr>
          <w:ilvl w:val="0"/>
          <w:numId w:val="4"/>
        </w:numPr>
        <w:spacing w:after="0"/>
        <w:ind w:left="0"/>
        <w:jc w:val="both"/>
        <w:rPr>
          <w:rFonts w:ascii="Times New Roman" w:hAnsi="Times New Roman"/>
          <w:sz w:val="24"/>
          <w:szCs w:val="24"/>
        </w:rPr>
      </w:pPr>
      <w:r w:rsidRPr="007E7384">
        <w:rPr>
          <w:rFonts w:ascii="Times New Roman" w:hAnsi="Times New Roman"/>
          <w:i/>
          <w:sz w:val="24"/>
          <w:szCs w:val="24"/>
        </w:rPr>
        <w:t>языковая компетенция</w:t>
      </w:r>
      <w:r w:rsidRPr="007E7384">
        <w:rPr>
          <w:rFonts w:ascii="Times New Roman" w:hAnsi="Times New Roman"/>
          <w:sz w:val="24"/>
          <w:szCs w:val="24"/>
        </w:rPr>
        <w:t xml:space="preserve"> – овладение новыми языковыми средствами (фонетическими, орфографическими, лексическими, грамматическими) в соответствии с отобранными темами, сферами и ситуациями общения; освоение знаний о языковых явлениях изучаемого языка, разных способах выражения мысли в родном и изучаемом языке;</w:t>
      </w:r>
    </w:p>
    <w:p w:rsidR="00952E7E" w:rsidRPr="007E7384" w:rsidRDefault="00952E7E" w:rsidP="00E91BCA">
      <w:pPr>
        <w:numPr>
          <w:ilvl w:val="0"/>
          <w:numId w:val="4"/>
        </w:numPr>
        <w:spacing w:after="0"/>
        <w:ind w:left="0"/>
        <w:jc w:val="both"/>
        <w:rPr>
          <w:rFonts w:ascii="Times New Roman" w:hAnsi="Times New Roman"/>
          <w:sz w:val="24"/>
          <w:szCs w:val="24"/>
        </w:rPr>
      </w:pPr>
      <w:r w:rsidRPr="007E7384">
        <w:rPr>
          <w:rFonts w:ascii="Times New Roman" w:hAnsi="Times New Roman"/>
          <w:i/>
          <w:sz w:val="24"/>
          <w:szCs w:val="24"/>
        </w:rPr>
        <w:t>социокультурная компетенция</w:t>
      </w:r>
      <w:r w:rsidRPr="007E7384">
        <w:rPr>
          <w:rFonts w:ascii="Times New Roman" w:hAnsi="Times New Roman"/>
          <w:sz w:val="24"/>
          <w:szCs w:val="24"/>
        </w:rPr>
        <w:t xml:space="preserve"> – приобщение учащихся к культуре, традициям и реалиям страны/стран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952E7E" w:rsidRPr="007E7384" w:rsidRDefault="00952E7E" w:rsidP="00E91BCA">
      <w:pPr>
        <w:numPr>
          <w:ilvl w:val="0"/>
          <w:numId w:val="4"/>
        </w:numPr>
        <w:spacing w:after="0"/>
        <w:ind w:left="0"/>
        <w:jc w:val="both"/>
        <w:rPr>
          <w:rFonts w:ascii="Times New Roman" w:hAnsi="Times New Roman"/>
          <w:sz w:val="24"/>
          <w:szCs w:val="24"/>
        </w:rPr>
      </w:pPr>
      <w:r w:rsidRPr="007E7384">
        <w:rPr>
          <w:rFonts w:ascii="Times New Roman" w:hAnsi="Times New Roman"/>
          <w:i/>
          <w:sz w:val="24"/>
          <w:szCs w:val="24"/>
        </w:rPr>
        <w:lastRenderedPageBreak/>
        <w:t>компенсаторная компетенция</w:t>
      </w:r>
      <w:r w:rsidRPr="007E7384">
        <w:rPr>
          <w:rFonts w:ascii="Times New Roman" w:hAnsi="Times New Roman"/>
          <w:sz w:val="24"/>
          <w:szCs w:val="24"/>
        </w:rPr>
        <w:t xml:space="preserve"> – развитие умений выходить из положения в условиях дефицита языковых средств при получении и передачи иноязычной информации;</w:t>
      </w:r>
    </w:p>
    <w:p w:rsidR="00952E7E" w:rsidRPr="007E7384" w:rsidRDefault="00952E7E" w:rsidP="00E91BCA">
      <w:pPr>
        <w:numPr>
          <w:ilvl w:val="0"/>
          <w:numId w:val="4"/>
        </w:numPr>
        <w:spacing w:after="0"/>
        <w:ind w:left="0"/>
        <w:jc w:val="both"/>
        <w:rPr>
          <w:rFonts w:ascii="Times New Roman" w:hAnsi="Times New Roman"/>
          <w:sz w:val="24"/>
          <w:szCs w:val="24"/>
        </w:rPr>
      </w:pPr>
      <w:r w:rsidRPr="007E7384">
        <w:rPr>
          <w:rFonts w:ascii="Times New Roman" w:hAnsi="Times New Roman"/>
          <w:i/>
          <w:sz w:val="24"/>
          <w:szCs w:val="24"/>
        </w:rPr>
        <w:t>учебно-познавательная компетенция</w:t>
      </w:r>
      <w:r w:rsidRPr="007E7384">
        <w:rPr>
          <w:rFonts w:ascii="Times New Roman" w:hAnsi="Times New Roman"/>
          <w:sz w:val="24"/>
          <w:szCs w:val="24"/>
        </w:rPr>
        <w:t xml:space="preserve"> –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952E7E" w:rsidRPr="007E7384" w:rsidRDefault="00952E7E" w:rsidP="00E91BCA">
      <w:pPr>
        <w:numPr>
          <w:ilvl w:val="0"/>
          <w:numId w:val="4"/>
        </w:numPr>
        <w:spacing w:after="0"/>
        <w:ind w:left="0"/>
        <w:jc w:val="both"/>
        <w:rPr>
          <w:rFonts w:ascii="Times New Roman" w:hAnsi="Times New Roman"/>
          <w:sz w:val="24"/>
          <w:szCs w:val="24"/>
        </w:rPr>
      </w:pPr>
      <w:r w:rsidRPr="007E7384">
        <w:rPr>
          <w:rFonts w:ascii="Times New Roman" w:hAnsi="Times New Roman"/>
          <w:i/>
          <w:sz w:val="24"/>
          <w:szCs w:val="24"/>
        </w:rPr>
        <w:t>развитие и воспитание</w:t>
      </w:r>
      <w:r w:rsidRPr="007E7384">
        <w:rPr>
          <w:rFonts w:ascii="Times New Roman" w:hAnsi="Times New Roman"/>
          <w:sz w:val="24"/>
          <w:szCs w:val="24"/>
        </w:rPr>
        <w:t xml:space="preserve">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и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952E7E" w:rsidRPr="007E7384"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rPr>
      </w:pPr>
      <w:r w:rsidRPr="007E7384">
        <w:rPr>
          <w:rFonts w:ascii="Times New Roman" w:hAnsi="Times New Roman"/>
          <w:sz w:val="24"/>
          <w:szCs w:val="24"/>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
    <w:p w:rsidR="00952E7E" w:rsidRPr="007E7384"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rPr>
      </w:pP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Рабочая программа реализуется на основе учебного курса «Английский с удовольствием», основными принципами которого являются:</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 коммуникативная направленность всего процесса обучения;</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 дифференцированное и интегрированное обучение всем видам речевой деятельности;</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 активный, деятельностный и сознательный характер процесса обучения;</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 личностно</w:t>
      </w:r>
      <w:r w:rsidRPr="009C605C">
        <w:rPr>
          <w:rFonts w:ascii="MS Mincho" w:eastAsia="MS Mincho" w:hAnsi="MS Mincho" w:cs="MS Mincho" w:hint="eastAsia"/>
          <w:sz w:val="24"/>
          <w:szCs w:val="24"/>
          <w:lang w:eastAsia="en-US"/>
        </w:rPr>
        <w:t>‐</w:t>
      </w:r>
      <w:r w:rsidRPr="009C605C">
        <w:rPr>
          <w:rFonts w:ascii="Times New Roman" w:hAnsi="Times New Roman"/>
          <w:sz w:val="24"/>
          <w:szCs w:val="24"/>
          <w:lang w:eastAsia="en-US"/>
        </w:rPr>
        <w:t>ориентированный подход к изучению иностранного языка;</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 одновременное и взаимосвязанное коммуникативное и социокультурное развитие учащихся;</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 использование всех видов наглядности;</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 максимальная повторяемость материала;</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 постепенное, неспешное усвоение языкового материала учащимися.</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 xml:space="preserve">В процессе обучения английскому языку в 8 классе учащиеся должны овладеть им как средством общения я сформировать навыки и умения в четырех видах речевой деятельности </w:t>
      </w:r>
      <w:r w:rsidRPr="009C605C">
        <w:rPr>
          <w:rFonts w:ascii="MS Mincho" w:eastAsia="MS Mincho" w:hAnsi="MS Mincho" w:cs="MS Mincho" w:hint="eastAsia"/>
          <w:sz w:val="24"/>
          <w:szCs w:val="24"/>
          <w:lang w:eastAsia="en-US"/>
        </w:rPr>
        <w:t>‐</w:t>
      </w:r>
      <w:r w:rsidRPr="009C605C">
        <w:rPr>
          <w:rFonts w:ascii="Times New Roman" w:hAnsi="Times New Roman"/>
          <w:sz w:val="24"/>
          <w:szCs w:val="24"/>
          <w:lang w:eastAsia="en-US"/>
        </w:rPr>
        <w:t>аудировании, говорении (устная форма), а также чтении и письме (письменная форма).</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ascii="Times New Roman" w:hAnsi="Times New Roman"/>
          <w:b/>
          <w:bCs/>
          <w:sz w:val="24"/>
          <w:szCs w:val="24"/>
          <w:lang w:eastAsia="en-US"/>
        </w:rPr>
      </w:pPr>
      <w:r w:rsidRPr="009C605C">
        <w:rPr>
          <w:rFonts w:ascii="Times New Roman" w:hAnsi="Times New Roman"/>
          <w:b/>
          <w:bCs/>
          <w:sz w:val="24"/>
          <w:szCs w:val="24"/>
          <w:lang w:eastAsia="en-US"/>
        </w:rPr>
        <w:t>МЕСТО ПРЕДМЕТА</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Рабочая программа  рассчитана на 105 учебных часа из расчета 3 часа в неделю  в соответствии  с Федеральным  базисным учебным планом для общеобразовательных учреждений.Срок реализации программы</w:t>
      </w:r>
      <w:r w:rsidRPr="009C605C">
        <w:rPr>
          <w:rFonts w:ascii="MS Mincho" w:eastAsia="MS Mincho" w:hAnsi="MS Mincho" w:cs="MS Mincho" w:hint="eastAsia"/>
          <w:sz w:val="24"/>
          <w:szCs w:val="24"/>
          <w:lang w:eastAsia="en-US"/>
        </w:rPr>
        <w:t>‐</w:t>
      </w:r>
      <w:r w:rsidRPr="009C605C">
        <w:rPr>
          <w:rFonts w:ascii="Times New Roman" w:hAnsi="Times New Roman"/>
          <w:sz w:val="24"/>
          <w:szCs w:val="24"/>
          <w:lang w:eastAsia="en-US"/>
        </w:rPr>
        <w:t xml:space="preserve"> 1 год.</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 xml:space="preserve"> Отбор материала обучения осуществляется на основе следующих дидактических принципов: </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систематизация знаний,</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t xml:space="preserve"> усиление общекультурной направленности материала,</w:t>
      </w:r>
    </w:p>
    <w:p w:rsidR="00952E7E" w:rsidRPr="009C605C"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lang w:eastAsia="en-US"/>
        </w:rPr>
      </w:pPr>
      <w:r w:rsidRPr="009C605C">
        <w:rPr>
          <w:rFonts w:ascii="Times New Roman" w:hAnsi="Times New Roman"/>
          <w:sz w:val="24"/>
          <w:szCs w:val="24"/>
          <w:lang w:eastAsia="en-US"/>
        </w:rPr>
        <w:lastRenderedPageBreak/>
        <w:t>создание условий для понимания и осознания воспринимаемого материала.</w:t>
      </w:r>
    </w:p>
    <w:p w:rsidR="00952E7E" w:rsidRDefault="00952E7E" w:rsidP="009C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8"/>
          <w:szCs w:val="28"/>
        </w:rPr>
      </w:pPr>
    </w:p>
    <w:p w:rsidR="00952E7E" w:rsidRDefault="00952E7E" w:rsidP="00E91BCA">
      <w:pPr>
        <w:pStyle w:val="HTML"/>
        <w:spacing w:line="276" w:lineRule="auto"/>
        <w:jc w:val="center"/>
        <w:textAlignment w:val="top"/>
        <w:rPr>
          <w:rFonts w:ascii="Times New Roman" w:hAnsi="Times New Roman" w:cs="Times New Roman"/>
          <w:b/>
          <w:sz w:val="28"/>
          <w:szCs w:val="28"/>
        </w:rPr>
      </w:pPr>
      <w:r>
        <w:rPr>
          <w:rFonts w:ascii="Times New Roman" w:hAnsi="Times New Roman" w:cs="Times New Roman"/>
          <w:b/>
          <w:sz w:val="28"/>
          <w:szCs w:val="28"/>
        </w:rPr>
        <w:t>Общеучебные умения, навыки и способы деятельности</w:t>
      </w:r>
    </w:p>
    <w:p w:rsidR="00952E7E" w:rsidRPr="007E7384" w:rsidRDefault="00952E7E" w:rsidP="00E91BCA">
      <w:pPr>
        <w:pStyle w:val="HTML"/>
        <w:spacing w:line="276" w:lineRule="auto"/>
        <w:jc w:val="both"/>
        <w:textAlignment w:val="top"/>
        <w:rPr>
          <w:rFonts w:ascii="Times New Roman" w:hAnsi="Times New Roman" w:cs="Times New Roman"/>
          <w:sz w:val="24"/>
          <w:szCs w:val="24"/>
        </w:rPr>
      </w:pPr>
      <w:r>
        <w:rPr>
          <w:rFonts w:ascii="Times New Roman" w:hAnsi="Times New Roman" w:cs="Times New Roman"/>
          <w:sz w:val="28"/>
          <w:szCs w:val="28"/>
        </w:rPr>
        <w:tab/>
      </w:r>
      <w:r w:rsidRPr="007E7384">
        <w:rPr>
          <w:rFonts w:ascii="Times New Roman" w:hAnsi="Times New Roman" w:cs="Times New Roman"/>
          <w:sz w:val="24"/>
          <w:szCs w:val="24"/>
        </w:rPr>
        <w:t xml:space="preserve">Программа предусматривает формирование у учащихся общеучебных умений и навыков, универсальных способов деятельности и ключевых компетенций в следующих направлениях: </w:t>
      </w:r>
    </w:p>
    <w:p w:rsidR="00952E7E" w:rsidRPr="007E7384" w:rsidRDefault="00952E7E" w:rsidP="00914A5B">
      <w:pPr>
        <w:widowControl w:val="0"/>
        <w:tabs>
          <w:tab w:val="left" w:pos="142"/>
          <w:tab w:val="left" w:pos="4345"/>
        </w:tabs>
        <w:autoSpaceDE w:val="0"/>
        <w:autoSpaceDN w:val="0"/>
        <w:adjustRightInd w:val="0"/>
        <w:spacing w:line="360" w:lineRule="auto"/>
        <w:jc w:val="center"/>
        <w:rPr>
          <w:rFonts w:ascii="Times New Roman" w:hAnsi="Times New Roman"/>
          <w:b/>
          <w:sz w:val="24"/>
          <w:szCs w:val="24"/>
          <w:lang w:eastAsia="en-US"/>
        </w:rPr>
      </w:pPr>
    </w:p>
    <w:p w:rsidR="00952E7E" w:rsidRPr="00914A5B" w:rsidRDefault="00952E7E" w:rsidP="00914A5B">
      <w:pPr>
        <w:widowControl w:val="0"/>
        <w:tabs>
          <w:tab w:val="left" w:pos="142"/>
          <w:tab w:val="left" w:pos="4345"/>
        </w:tabs>
        <w:autoSpaceDE w:val="0"/>
        <w:autoSpaceDN w:val="0"/>
        <w:adjustRightInd w:val="0"/>
        <w:spacing w:line="360" w:lineRule="auto"/>
        <w:jc w:val="center"/>
        <w:rPr>
          <w:rFonts w:ascii="Times New Roman" w:hAnsi="Times New Roman"/>
          <w:sz w:val="28"/>
          <w:szCs w:val="28"/>
        </w:rPr>
      </w:pPr>
      <w:r w:rsidRPr="00914A5B">
        <w:rPr>
          <w:rFonts w:ascii="Times New Roman" w:hAnsi="Times New Roman"/>
          <w:b/>
          <w:sz w:val="28"/>
          <w:szCs w:val="28"/>
          <w:lang w:eastAsia="en-US"/>
        </w:rPr>
        <w:t>Предм</w:t>
      </w:r>
      <w:r w:rsidRPr="00914A5B">
        <w:rPr>
          <w:rFonts w:ascii="Times New Roman" w:hAnsi="Times New Roman"/>
          <w:b/>
          <w:bCs/>
          <w:sz w:val="28"/>
          <w:szCs w:val="28"/>
        </w:rPr>
        <w:t>етные результаты</w:t>
      </w:r>
    </w:p>
    <w:p w:rsidR="00952E7E" w:rsidRPr="00914A5B" w:rsidRDefault="00952E7E" w:rsidP="00914A5B">
      <w:pPr>
        <w:widowControl w:val="0"/>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b/>
          <w:bCs/>
          <w:sz w:val="24"/>
          <w:szCs w:val="24"/>
        </w:rPr>
        <w:t>А.</w:t>
      </w:r>
      <w:r w:rsidRPr="00914A5B">
        <w:rPr>
          <w:rFonts w:ascii="Times New Roman" w:hAnsi="Times New Roman"/>
          <w:sz w:val="24"/>
          <w:szCs w:val="24"/>
        </w:rPr>
        <w:t xml:space="preserve"> В коммуникативной сфере (т.е. владении иностранным языком как средством общения)</w:t>
      </w:r>
    </w:p>
    <w:p w:rsidR="00952E7E" w:rsidRPr="00914A5B" w:rsidRDefault="00952E7E" w:rsidP="00914A5B">
      <w:pPr>
        <w:widowControl w:val="0"/>
        <w:tabs>
          <w:tab w:val="left" w:pos="142"/>
        </w:tabs>
        <w:autoSpaceDE w:val="0"/>
        <w:autoSpaceDN w:val="0"/>
        <w:adjustRightInd w:val="0"/>
        <w:spacing w:line="240" w:lineRule="auto"/>
        <w:jc w:val="both"/>
        <w:rPr>
          <w:rFonts w:ascii="Times New Roman" w:hAnsi="Times New Roman"/>
          <w:sz w:val="24"/>
          <w:szCs w:val="24"/>
          <w:u w:val="single"/>
        </w:rPr>
      </w:pPr>
      <w:r w:rsidRPr="00914A5B">
        <w:rPr>
          <w:rFonts w:ascii="Times New Roman" w:hAnsi="Times New Roman"/>
          <w:sz w:val="24"/>
          <w:szCs w:val="24"/>
          <w:u w:val="single"/>
        </w:rPr>
        <w:t>Речевая компетенция в следующих видах речевой деятельности:</w:t>
      </w:r>
    </w:p>
    <w:p w:rsidR="00952E7E" w:rsidRPr="00914A5B" w:rsidRDefault="00952E7E" w:rsidP="00914A5B">
      <w:pPr>
        <w:widowControl w:val="0"/>
        <w:tabs>
          <w:tab w:val="left" w:pos="142"/>
        </w:tabs>
        <w:autoSpaceDE w:val="0"/>
        <w:autoSpaceDN w:val="0"/>
        <w:adjustRightInd w:val="0"/>
        <w:spacing w:line="240" w:lineRule="auto"/>
        <w:jc w:val="both"/>
        <w:rPr>
          <w:rFonts w:ascii="Times New Roman" w:hAnsi="Times New Roman"/>
          <w:sz w:val="24"/>
          <w:szCs w:val="24"/>
          <w:u w:val="single"/>
        </w:rPr>
      </w:pPr>
      <w:r w:rsidRPr="00914A5B">
        <w:rPr>
          <w:rFonts w:ascii="Times New Roman" w:hAnsi="Times New Roman"/>
          <w:sz w:val="24"/>
          <w:szCs w:val="24"/>
          <w:u w:val="single"/>
        </w:rPr>
        <w:t>В говорении:</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рассказывать о себе, своей семье, друзьях, своих интересах и планах на будущее;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сообщать краткие сведения о своем городе/селе, о своей стране и странах изучаемого языка;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описывать события/явления, передавать основное содержание, основную мысль прочитанного/услышанного, выражать свое отношение к прочитанному/услышанному, давать краткую характеристику персонажей; </w:t>
      </w:r>
    </w:p>
    <w:p w:rsidR="00952E7E" w:rsidRPr="00914A5B" w:rsidRDefault="00952E7E" w:rsidP="00914A5B">
      <w:pPr>
        <w:widowControl w:val="0"/>
        <w:tabs>
          <w:tab w:val="left" w:pos="142"/>
          <w:tab w:val="left" w:pos="3148"/>
        </w:tabs>
        <w:autoSpaceDE w:val="0"/>
        <w:autoSpaceDN w:val="0"/>
        <w:adjustRightInd w:val="0"/>
        <w:spacing w:line="240" w:lineRule="auto"/>
        <w:jc w:val="both"/>
        <w:rPr>
          <w:rFonts w:ascii="Times New Roman" w:hAnsi="Times New Roman"/>
          <w:sz w:val="24"/>
          <w:szCs w:val="24"/>
          <w:u w:val="single"/>
        </w:rPr>
      </w:pPr>
      <w:r w:rsidRPr="00914A5B">
        <w:rPr>
          <w:rFonts w:ascii="Times New Roman" w:hAnsi="Times New Roman"/>
          <w:sz w:val="24"/>
          <w:szCs w:val="24"/>
          <w:u w:val="single"/>
        </w:rPr>
        <w:t>В аудировании:</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воспринимать на слух и полностью понимать речь учителя, одноклассников;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воспринимать на слух и выборочно понимать с опорой на языковую догадку, контекста краткие несложные аутентичные прагматические аудио- и видеотексты, выделяя значимую/нужную/необходимую информацию;</w:t>
      </w:r>
    </w:p>
    <w:p w:rsidR="00952E7E" w:rsidRPr="00914A5B" w:rsidRDefault="00952E7E" w:rsidP="00914A5B">
      <w:pPr>
        <w:widowControl w:val="0"/>
        <w:tabs>
          <w:tab w:val="left" w:pos="142"/>
        </w:tabs>
        <w:autoSpaceDE w:val="0"/>
        <w:autoSpaceDN w:val="0"/>
        <w:adjustRightInd w:val="0"/>
        <w:spacing w:line="240" w:lineRule="auto"/>
        <w:jc w:val="both"/>
        <w:rPr>
          <w:rFonts w:ascii="Times New Roman" w:hAnsi="Times New Roman"/>
          <w:sz w:val="24"/>
          <w:szCs w:val="24"/>
          <w:u w:val="single"/>
        </w:rPr>
      </w:pPr>
      <w:r w:rsidRPr="00914A5B">
        <w:rPr>
          <w:rFonts w:ascii="Times New Roman" w:hAnsi="Times New Roman"/>
          <w:sz w:val="24"/>
          <w:szCs w:val="24"/>
          <w:u w:val="single"/>
        </w:rPr>
        <w:lastRenderedPageBreak/>
        <w:t>В чтении:</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читать аутентичные тексты разных жанров и стилей преимущественно с пониманием основного содержания;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читать аутентичные тексты с выборочным пониманием значимой/нужной/интересующей информации;</w:t>
      </w:r>
    </w:p>
    <w:p w:rsidR="00952E7E" w:rsidRPr="00914A5B" w:rsidRDefault="00952E7E" w:rsidP="00914A5B">
      <w:pPr>
        <w:widowControl w:val="0"/>
        <w:tabs>
          <w:tab w:val="left" w:pos="142"/>
        </w:tabs>
        <w:autoSpaceDE w:val="0"/>
        <w:autoSpaceDN w:val="0"/>
        <w:adjustRightInd w:val="0"/>
        <w:spacing w:line="240" w:lineRule="auto"/>
        <w:jc w:val="both"/>
        <w:rPr>
          <w:rFonts w:ascii="Times New Roman" w:hAnsi="Times New Roman"/>
          <w:sz w:val="24"/>
          <w:szCs w:val="24"/>
          <w:u w:val="single"/>
        </w:rPr>
      </w:pPr>
      <w:r w:rsidRPr="00914A5B">
        <w:rPr>
          <w:rFonts w:ascii="Times New Roman" w:hAnsi="Times New Roman"/>
          <w:sz w:val="24"/>
          <w:szCs w:val="24"/>
          <w:u w:val="single"/>
        </w:rPr>
        <w:t>В письменной речи:</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заполнять анкеты и формуляры;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писать поздравления, личные письма с опорой на образец с формул речевого этикета, принятых в стране/странах изучаемого языка;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952E7E" w:rsidRPr="00914A5B" w:rsidRDefault="00952E7E" w:rsidP="00914A5B">
      <w:pPr>
        <w:widowControl w:val="0"/>
        <w:tabs>
          <w:tab w:val="left" w:pos="142"/>
        </w:tabs>
        <w:autoSpaceDE w:val="0"/>
        <w:autoSpaceDN w:val="0"/>
        <w:adjustRightInd w:val="0"/>
        <w:spacing w:line="240" w:lineRule="auto"/>
        <w:jc w:val="both"/>
        <w:rPr>
          <w:rFonts w:ascii="Times New Roman" w:hAnsi="Times New Roman"/>
          <w:sz w:val="24"/>
          <w:szCs w:val="24"/>
          <w:u w:val="single"/>
        </w:rPr>
      </w:pPr>
      <w:r w:rsidRPr="00914A5B">
        <w:rPr>
          <w:rFonts w:ascii="Times New Roman" w:hAnsi="Times New Roman"/>
          <w:sz w:val="24"/>
          <w:szCs w:val="24"/>
          <w:u w:val="single"/>
        </w:rPr>
        <w:t>Языковая компетенция:</w:t>
      </w:r>
    </w:p>
    <w:p w:rsidR="00952E7E" w:rsidRPr="00914A5B" w:rsidRDefault="00952E7E" w:rsidP="00914A5B">
      <w:pPr>
        <w:numPr>
          <w:ilvl w:val="0"/>
          <w:numId w:val="30"/>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 xml:space="preserve">применение правил написания слов, изученных в основной школе; </w:t>
      </w:r>
    </w:p>
    <w:p w:rsidR="00952E7E" w:rsidRPr="00914A5B" w:rsidRDefault="00952E7E" w:rsidP="00914A5B">
      <w:pPr>
        <w:numPr>
          <w:ilvl w:val="0"/>
          <w:numId w:val="30"/>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 xml:space="preserve">адекватное произношение и различение на слух всех звуков иностранного языка; соблюдение правильного ударения в словах и фразах; </w:t>
      </w:r>
    </w:p>
    <w:p w:rsidR="00952E7E" w:rsidRPr="00914A5B" w:rsidRDefault="00952E7E" w:rsidP="00914A5B">
      <w:pPr>
        <w:numPr>
          <w:ilvl w:val="0"/>
          <w:numId w:val="30"/>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 xml:space="preserve">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 </w:t>
      </w:r>
    </w:p>
    <w:p w:rsidR="00952E7E" w:rsidRPr="00914A5B" w:rsidRDefault="00952E7E" w:rsidP="00914A5B">
      <w:pPr>
        <w:numPr>
          <w:ilvl w:val="0"/>
          <w:numId w:val="30"/>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 xml:space="preserve">распознавание и употребление в речи основных значений изученных лексических единиц (слов, словосочетаний, реплик-клише речевого этикета); </w:t>
      </w:r>
    </w:p>
    <w:p w:rsidR="00952E7E" w:rsidRPr="00914A5B" w:rsidRDefault="00952E7E" w:rsidP="00914A5B">
      <w:pPr>
        <w:numPr>
          <w:ilvl w:val="0"/>
          <w:numId w:val="30"/>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 xml:space="preserve">знание основных способов словообразования (аффиксации, словосложения, конверсии); </w:t>
      </w:r>
    </w:p>
    <w:p w:rsidR="00952E7E" w:rsidRPr="00914A5B" w:rsidRDefault="00952E7E" w:rsidP="00914A5B">
      <w:pPr>
        <w:numPr>
          <w:ilvl w:val="0"/>
          <w:numId w:val="30"/>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 xml:space="preserve">понимание и использование явлений многозначности слов иностранного языка, синонимии, антонимии и лексической сочетаемости; </w:t>
      </w:r>
    </w:p>
    <w:p w:rsidR="00952E7E" w:rsidRPr="00914A5B" w:rsidRDefault="00952E7E" w:rsidP="00914A5B">
      <w:pPr>
        <w:numPr>
          <w:ilvl w:val="0"/>
          <w:numId w:val="30"/>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 xml:space="preserve">распознавание и употребление в речи основных морфологических форм и синтаксических конструкций изучаемого языка; </w:t>
      </w:r>
    </w:p>
    <w:p w:rsidR="00952E7E" w:rsidRPr="00914A5B" w:rsidRDefault="00952E7E" w:rsidP="00914A5B">
      <w:pPr>
        <w:numPr>
          <w:ilvl w:val="0"/>
          <w:numId w:val="30"/>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lastRenderedPageBreak/>
        <w:t>знание основных различий систем иностранного и русского/родного языков;</w:t>
      </w:r>
    </w:p>
    <w:p w:rsidR="00952E7E" w:rsidRPr="00914A5B" w:rsidRDefault="00952E7E" w:rsidP="00914A5B">
      <w:pPr>
        <w:widowControl w:val="0"/>
        <w:tabs>
          <w:tab w:val="left" w:pos="142"/>
        </w:tabs>
        <w:autoSpaceDE w:val="0"/>
        <w:autoSpaceDN w:val="0"/>
        <w:adjustRightInd w:val="0"/>
        <w:spacing w:line="240" w:lineRule="auto"/>
        <w:jc w:val="both"/>
        <w:rPr>
          <w:rFonts w:ascii="Times New Roman" w:hAnsi="Times New Roman"/>
          <w:sz w:val="24"/>
          <w:szCs w:val="24"/>
          <w:u w:val="single"/>
        </w:rPr>
      </w:pPr>
      <w:r w:rsidRPr="00914A5B">
        <w:rPr>
          <w:rFonts w:ascii="Times New Roman" w:hAnsi="Times New Roman"/>
          <w:sz w:val="24"/>
          <w:szCs w:val="24"/>
          <w:u w:val="single"/>
        </w:rPr>
        <w:t>Социокультурная компетенция:</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знакомство с образцами художественной, публицистической и научно- популярной литературы;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представления о сходстве и различиях в традициях своей страны и стран изучаемого языка; понимание роли владения иностранными языками в современном мире.</w:t>
      </w:r>
    </w:p>
    <w:p w:rsidR="00952E7E" w:rsidRPr="00914A5B" w:rsidRDefault="00952E7E" w:rsidP="00914A5B">
      <w:pPr>
        <w:widowControl w:val="0"/>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u w:val="single"/>
        </w:rPr>
        <w:t>Компенсаторная компетенция</w:t>
      </w:r>
      <w:r w:rsidRPr="00914A5B">
        <w:rPr>
          <w:rFonts w:ascii="Times New Roman" w:hAnsi="Times New Roman"/>
          <w:sz w:val="24"/>
          <w:szCs w:val="24"/>
        </w:rPr>
        <w:t xml:space="preserve">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952E7E" w:rsidRPr="00914A5B" w:rsidRDefault="00952E7E" w:rsidP="00914A5B">
      <w:pPr>
        <w:widowControl w:val="0"/>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b/>
          <w:bCs/>
          <w:sz w:val="24"/>
          <w:szCs w:val="24"/>
        </w:rPr>
        <w:t>Б.</w:t>
      </w:r>
      <w:r w:rsidRPr="00914A5B">
        <w:rPr>
          <w:rFonts w:ascii="Times New Roman" w:hAnsi="Times New Roman"/>
          <w:sz w:val="24"/>
          <w:szCs w:val="24"/>
        </w:rPr>
        <w:t xml:space="preserve"> В познавательной сфере:</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умение сравнивать языковые явления родного и иностранного языков на уровне отдельных грамматических явлений, слов, словосочетаний, предложений;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умение действовать по образцу/аналогии при выполнении упражнений и составлении собственных высказываний в пределах тематики основной школы;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готовность и умение осуществлять индивидуальную и совместную проектную работу;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умение пользоваться справочным материалом (грамматическим и лингвострановедческим справочниками, двуязычным и толковым </w:t>
      </w:r>
      <w:r w:rsidRPr="00914A5B">
        <w:rPr>
          <w:rFonts w:ascii="Times New Roman" w:hAnsi="Times New Roman"/>
          <w:sz w:val="24"/>
          <w:szCs w:val="24"/>
        </w:rPr>
        <w:lastRenderedPageBreak/>
        <w:t xml:space="preserve">словарями, мультимедийными средствами);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владение способами и приемами дальнейшего самостоятельного изучения иностранных языков.</w:t>
      </w:r>
    </w:p>
    <w:p w:rsidR="00952E7E" w:rsidRPr="00914A5B" w:rsidRDefault="00952E7E" w:rsidP="00914A5B">
      <w:pPr>
        <w:widowControl w:val="0"/>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b/>
          <w:bCs/>
          <w:sz w:val="24"/>
          <w:szCs w:val="24"/>
        </w:rPr>
        <w:t>В.</w:t>
      </w:r>
      <w:r w:rsidRPr="00914A5B">
        <w:rPr>
          <w:rFonts w:ascii="Times New Roman" w:hAnsi="Times New Roman"/>
          <w:sz w:val="24"/>
          <w:szCs w:val="24"/>
        </w:rPr>
        <w:t xml:space="preserve"> В ценностно-ориентационной сфере:</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представление о языке как средстве выражения чувств, эмоций, основе культуры мышления;</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952E7E" w:rsidRPr="00914A5B" w:rsidRDefault="00952E7E" w:rsidP="00914A5B">
      <w:pPr>
        <w:widowControl w:val="0"/>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b/>
          <w:bCs/>
          <w:sz w:val="24"/>
          <w:szCs w:val="24"/>
        </w:rPr>
        <w:t>Г.</w:t>
      </w:r>
      <w:r w:rsidRPr="00914A5B">
        <w:rPr>
          <w:rFonts w:ascii="Times New Roman" w:hAnsi="Times New Roman"/>
          <w:sz w:val="24"/>
          <w:szCs w:val="24"/>
        </w:rPr>
        <w:t xml:space="preserve"> В эстетической сфере:</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владение элементарными средствами выражения чувств и эмоций на иностранном языке;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стремление к знакомству с образцами художественного творчества на иностранном языке и средствами иностранного языка;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развитие чувства прекрасного в процессе обсуждения современных тенденций в живописи, музыке, литературе.</w:t>
      </w:r>
    </w:p>
    <w:p w:rsidR="00952E7E" w:rsidRPr="00914A5B" w:rsidRDefault="00952E7E" w:rsidP="00914A5B">
      <w:pPr>
        <w:widowControl w:val="0"/>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b/>
          <w:bCs/>
          <w:sz w:val="24"/>
          <w:szCs w:val="24"/>
        </w:rPr>
        <w:t>Д.</w:t>
      </w:r>
      <w:r w:rsidRPr="00914A5B">
        <w:rPr>
          <w:rFonts w:ascii="Times New Roman" w:hAnsi="Times New Roman"/>
          <w:sz w:val="24"/>
          <w:szCs w:val="24"/>
        </w:rPr>
        <w:t xml:space="preserve"> В трудовой сфере:</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 xml:space="preserve">умение рационально планировать свой учебный труд; </w:t>
      </w:r>
    </w:p>
    <w:p w:rsidR="00952E7E" w:rsidRPr="00914A5B" w:rsidRDefault="00952E7E" w:rsidP="00914A5B">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умение работать в соответствии с намеченным планом.</w:t>
      </w:r>
    </w:p>
    <w:p w:rsidR="00952E7E" w:rsidRPr="00914A5B" w:rsidRDefault="00952E7E" w:rsidP="00914A5B">
      <w:pPr>
        <w:widowControl w:val="0"/>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b/>
          <w:bCs/>
          <w:sz w:val="24"/>
          <w:szCs w:val="24"/>
        </w:rPr>
        <w:t>Е.</w:t>
      </w:r>
      <w:r w:rsidRPr="00914A5B">
        <w:rPr>
          <w:rFonts w:ascii="Times New Roman" w:hAnsi="Times New Roman"/>
          <w:sz w:val="24"/>
          <w:szCs w:val="24"/>
        </w:rPr>
        <w:t xml:space="preserve"> В физической сфере:</w:t>
      </w:r>
    </w:p>
    <w:p w:rsidR="00952E7E" w:rsidRPr="00914A5B" w:rsidRDefault="00952E7E" w:rsidP="009C605C">
      <w:pPr>
        <w:widowControl w:val="0"/>
        <w:numPr>
          <w:ilvl w:val="0"/>
          <w:numId w:val="30"/>
        </w:numPr>
        <w:tabs>
          <w:tab w:val="left" w:pos="142"/>
        </w:tabs>
        <w:autoSpaceDE w:val="0"/>
        <w:autoSpaceDN w:val="0"/>
        <w:adjustRightInd w:val="0"/>
        <w:spacing w:line="240" w:lineRule="auto"/>
        <w:jc w:val="both"/>
        <w:rPr>
          <w:rFonts w:ascii="Times New Roman" w:hAnsi="Times New Roman"/>
          <w:sz w:val="24"/>
          <w:szCs w:val="24"/>
        </w:rPr>
      </w:pPr>
      <w:r w:rsidRPr="00914A5B">
        <w:rPr>
          <w:rFonts w:ascii="Times New Roman" w:hAnsi="Times New Roman"/>
          <w:sz w:val="24"/>
          <w:szCs w:val="24"/>
        </w:rPr>
        <w:t>стремление вести здоровый образ жизни (режим труда и отдыха, питание, спорт, фитнес).</w:t>
      </w:r>
    </w:p>
    <w:p w:rsidR="00952E7E" w:rsidRPr="00914A5B" w:rsidRDefault="00952E7E" w:rsidP="00914A5B">
      <w:pPr>
        <w:widowControl w:val="0"/>
        <w:tabs>
          <w:tab w:val="left" w:pos="142"/>
        </w:tabs>
        <w:autoSpaceDE w:val="0"/>
        <w:autoSpaceDN w:val="0"/>
        <w:adjustRightInd w:val="0"/>
        <w:spacing w:line="240" w:lineRule="auto"/>
        <w:jc w:val="center"/>
        <w:rPr>
          <w:rFonts w:ascii="Times New Roman" w:hAnsi="Times New Roman"/>
          <w:sz w:val="28"/>
          <w:szCs w:val="28"/>
        </w:rPr>
      </w:pPr>
      <w:r>
        <w:rPr>
          <w:rFonts w:ascii="Times New Roman" w:hAnsi="Times New Roman"/>
          <w:b/>
          <w:bCs/>
          <w:sz w:val="28"/>
          <w:szCs w:val="28"/>
        </w:rPr>
        <w:t>Ли</w:t>
      </w:r>
      <w:r w:rsidRPr="00914A5B">
        <w:rPr>
          <w:rFonts w:ascii="Times New Roman" w:hAnsi="Times New Roman"/>
          <w:b/>
          <w:bCs/>
          <w:sz w:val="28"/>
          <w:szCs w:val="28"/>
        </w:rPr>
        <w:t>чностные результаты</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w:t>
      </w:r>
      <w:r w:rsidRPr="00914A5B">
        <w:rPr>
          <w:rFonts w:ascii="Times New Roman" w:hAnsi="Times New Roman"/>
          <w:sz w:val="24"/>
          <w:szCs w:val="24"/>
        </w:rPr>
        <w:lastRenderedPageBreak/>
        <w:t>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формирование ценности здорового и безопасного образа жизни; усвоения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осознания значения семьи в жизни человека и общества, принятие ценности семейной жизни, уважительное и заботливое отношение к членам своей семьи;</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 xml:space="preserve">развитие эстетического сознания через освоение художественного наследия народов России и мира, творческой деятельности </w:t>
      </w:r>
      <w:r w:rsidRPr="00914A5B">
        <w:rPr>
          <w:rFonts w:ascii="Times New Roman" w:hAnsi="Times New Roman"/>
          <w:sz w:val="24"/>
          <w:szCs w:val="24"/>
        </w:rPr>
        <w:lastRenderedPageBreak/>
        <w:t>эстетического характера;</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формирование мотивации изучения иностранных языков и стремления к самосовершенствованию в образовательной области «Иностранный язык»;</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осознание возможностей самореализации средствами иностранного языка;</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стремление к совершенствованию речевой культуры в целом;</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формирование коммуникативной компетенции в межкультурной и межэтнической коммуникации;</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развитие таких качеств, как воля, целеустремленность, креативность, инициативность, эмпатия, трудолюбие, дисциплинированность;</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формирование общекультурной и этнической идентичности как составляющих гражданской идентичности личности;</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 страны и мира;</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 xml:space="preserve">готовность отстаивать национальные и общечеловеческие (гуманистические, демократические) ценности, свою гражданскую позицию; </w:t>
      </w:r>
    </w:p>
    <w:p w:rsidR="00952E7E" w:rsidRPr="00914A5B" w:rsidRDefault="00952E7E" w:rsidP="00914A5B">
      <w:pPr>
        <w:widowControl w:val="0"/>
        <w:numPr>
          <w:ilvl w:val="0"/>
          <w:numId w:val="30"/>
        </w:numPr>
        <w:tabs>
          <w:tab w:val="left" w:pos="142"/>
        </w:tabs>
        <w:autoSpaceDE w:val="0"/>
        <w:autoSpaceDN w:val="0"/>
        <w:adjustRightInd w:val="0"/>
        <w:spacing w:line="240" w:lineRule="auto"/>
        <w:rPr>
          <w:rFonts w:ascii="Times New Roman" w:hAnsi="Times New Roman"/>
          <w:sz w:val="24"/>
          <w:szCs w:val="24"/>
        </w:rPr>
      </w:pPr>
      <w:r w:rsidRPr="00914A5B">
        <w:rPr>
          <w:rFonts w:ascii="Times New Roman" w:hAnsi="Times New Roman"/>
          <w:sz w:val="24"/>
          <w:szCs w:val="24"/>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обучающегося, отражающие их личностные позиции, социальные компетенции; сформированность основ гражданской идентичности.</w:t>
      </w:r>
    </w:p>
    <w:p w:rsidR="00952E7E" w:rsidRPr="00914A5B" w:rsidRDefault="00952E7E" w:rsidP="00914A5B">
      <w:pPr>
        <w:tabs>
          <w:tab w:val="left" w:pos="142"/>
        </w:tabs>
        <w:spacing w:line="240" w:lineRule="auto"/>
        <w:jc w:val="center"/>
        <w:rPr>
          <w:rFonts w:ascii="Times New Roman" w:hAnsi="Times New Roman"/>
          <w:b/>
          <w:sz w:val="24"/>
          <w:szCs w:val="24"/>
        </w:rPr>
      </w:pPr>
    </w:p>
    <w:p w:rsidR="00952E7E" w:rsidRPr="00914A5B" w:rsidRDefault="00952E7E" w:rsidP="00914A5B">
      <w:pPr>
        <w:tabs>
          <w:tab w:val="left" w:pos="142"/>
        </w:tabs>
        <w:spacing w:line="240" w:lineRule="auto"/>
        <w:jc w:val="center"/>
        <w:rPr>
          <w:rFonts w:ascii="Times New Roman" w:hAnsi="Times New Roman"/>
          <w:b/>
          <w:sz w:val="24"/>
          <w:szCs w:val="24"/>
        </w:rPr>
      </w:pPr>
      <w:r w:rsidRPr="00914A5B">
        <w:rPr>
          <w:rFonts w:ascii="Times New Roman" w:hAnsi="Times New Roman"/>
          <w:b/>
          <w:sz w:val="24"/>
          <w:szCs w:val="24"/>
        </w:rPr>
        <w:t>Метапредметные результаты</w:t>
      </w:r>
    </w:p>
    <w:p w:rsidR="00952E7E" w:rsidRPr="00914A5B" w:rsidRDefault="00952E7E" w:rsidP="00914A5B">
      <w:pPr>
        <w:numPr>
          <w:ilvl w:val="0"/>
          <w:numId w:val="31"/>
        </w:numPr>
        <w:tabs>
          <w:tab w:val="left" w:pos="142"/>
        </w:tabs>
        <w:spacing w:line="240" w:lineRule="auto"/>
        <w:rPr>
          <w:rFonts w:ascii="Times New Roman" w:hAnsi="Times New Roman"/>
          <w:sz w:val="24"/>
          <w:szCs w:val="24"/>
        </w:rPr>
      </w:pPr>
      <w:r w:rsidRPr="00914A5B">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 xml:space="preserve">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умение оценивать правильность выполнения учебной задачи, собственные возможности ее решения;</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ИКТ - компетенции);</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развитие умения планировать свое речевое и неречевое поведение;</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развитие коммуникативной компетенции, включая умение взаимодействовать с окружающими, выполняя разные социальные роли;</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развитие исследовательских учебных действий, включая навыки работы с информацией: поиск выделение нужной информации, обобщение и фиксация информации;</w:t>
      </w:r>
    </w:p>
    <w:p w:rsidR="00952E7E" w:rsidRPr="00914A5B" w:rsidRDefault="00952E7E" w:rsidP="00914A5B">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развитие смыслового чтения, включая умение выделять тему, прогнозировать содержание текста по заголовку /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952E7E" w:rsidRPr="00914A5B" w:rsidRDefault="00952E7E" w:rsidP="009C605C">
      <w:pPr>
        <w:numPr>
          <w:ilvl w:val="0"/>
          <w:numId w:val="31"/>
        </w:numPr>
        <w:tabs>
          <w:tab w:val="left" w:pos="142"/>
        </w:tabs>
        <w:spacing w:line="240" w:lineRule="auto"/>
        <w:jc w:val="both"/>
        <w:rPr>
          <w:rFonts w:ascii="Times New Roman" w:hAnsi="Times New Roman"/>
          <w:sz w:val="24"/>
          <w:szCs w:val="24"/>
        </w:rPr>
      </w:pPr>
      <w:r w:rsidRPr="00914A5B">
        <w:rPr>
          <w:rFonts w:ascii="Times New Roman" w:hAnsi="Times New Roman"/>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952E7E" w:rsidRDefault="00952E7E" w:rsidP="007E7384">
      <w:pPr>
        <w:pStyle w:val="HTML"/>
        <w:spacing w:line="276" w:lineRule="auto"/>
        <w:jc w:val="center"/>
        <w:textAlignment w:val="top"/>
        <w:rPr>
          <w:rFonts w:ascii="Times New Roman" w:hAnsi="Times New Roman" w:cs="Times New Roman"/>
          <w:b/>
          <w:sz w:val="28"/>
          <w:szCs w:val="28"/>
        </w:rPr>
      </w:pPr>
    </w:p>
    <w:p w:rsidR="00952E7E" w:rsidRDefault="00952E7E" w:rsidP="007E7384">
      <w:pPr>
        <w:pStyle w:val="HTML"/>
        <w:spacing w:line="276" w:lineRule="auto"/>
        <w:jc w:val="center"/>
        <w:textAlignment w:val="top"/>
        <w:rPr>
          <w:rFonts w:ascii="Times New Roman" w:hAnsi="Times New Roman" w:cs="Times New Roman"/>
          <w:b/>
          <w:sz w:val="28"/>
          <w:szCs w:val="28"/>
        </w:rPr>
      </w:pPr>
      <w:r w:rsidRPr="007E7384">
        <w:rPr>
          <w:rFonts w:ascii="Times New Roman" w:hAnsi="Times New Roman" w:cs="Times New Roman"/>
          <w:b/>
          <w:sz w:val="28"/>
          <w:szCs w:val="28"/>
        </w:rPr>
        <w:t>Основное содержание программы</w:t>
      </w:r>
    </w:p>
    <w:p w:rsidR="00952E7E" w:rsidRDefault="00952E7E" w:rsidP="007E7384">
      <w:pPr>
        <w:pStyle w:val="HTML"/>
        <w:spacing w:line="276" w:lineRule="auto"/>
        <w:jc w:val="center"/>
        <w:textAlignment w:val="top"/>
        <w:rPr>
          <w:rFonts w:ascii="Times New Roman" w:hAnsi="Times New Roman" w:cs="Times New Roman"/>
          <w:b/>
          <w:sz w:val="28"/>
          <w:szCs w:val="28"/>
        </w:rPr>
      </w:pPr>
    </w:p>
    <w:p w:rsidR="00952E7E" w:rsidRPr="005E7F03" w:rsidRDefault="00952E7E" w:rsidP="005E7F03">
      <w:pPr>
        <w:widowControl w:val="0"/>
        <w:autoSpaceDE w:val="0"/>
        <w:autoSpaceDN w:val="0"/>
        <w:adjustRightInd w:val="0"/>
        <w:spacing w:after="0" w:line="240" w:lineRule="auto"/>
        <w:ind w:firstLine="180"/>
        <w:jc w:val="center"/>
        <w:rPr>
          <w:rFonts w:ascii="Times New Roman" w:hAnsi="Times New Roman"/>
          <w:b/>
          <w:sz w:val="24"/>
          <w:szCs w:val="24"/>
        </w:rPr>
      </w:pPr>
    </w:p>
    <w:p w:rsidR="00952E7E" w:rsidRPr="005E7F03"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Содержание курса представлено в 4 разделах</w:t>
      </w:r>
    </w:p>
    <w:p w:rsidR="00952E7E" w:rsidRPr="005E7F03"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b/>
          <w:sz w:val="24"/>
          <w:szCs w:val="24"/>
          <w:lang w:val="en-US"/>
        </w:rPr>
        <w:t>Unit</w:t>
      </w:r>
      <w:r w:rsidRPr="005E7F03">
        <w:rPr>
          <w:rFonts w:ascii="Times New Roman" w:hAnsi="Times New Roman"/>
          <w:b/>
          <w:sz w:val="24"/>
          <w:szCs w:val="24"/>
        </w:rPr>
        <w:t xml:space="preserve"> 1. Чудесная планета,</w:t>
      </w:r>
      <w:r>
        <w:rPr>
          <w:rFonts w:ascii="Times New Roman" w:hAnsi="Times New Roman"/>
          <w:b/>
          <w:sz w:val="24"/>
          <w:szCs w:val="24"/>
        </w:rPr>
        <w:t xml:space="preserve"> на которой мы живем. (24 часа</w:t>
      </w:r>
      <w:r w:rsidRPr="005E7F03">
        <w:rPr>
          <w:rFonts w:ascii="Times New Roman" w:hAnsi="Times New Roman"/>
          <w:b/>
          <w:sz w:val="24"/>
          <w:szCs w:val="24"/>
        </w:rPr>
        <w:t>)</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 xml:space="preserve"> Погода и климат (4)</w:t>
      </w:r>
      <w:r>
        <w:rPr>
          <w:rFonts w:ascii="Times New Roman" w:hAnsi="Times New Roman"/>
          <w:sz w:val="24"/>
          <w:szCs w:val="24"/>
        </w:rPr>
        <w:t>.</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Pr>
          <w:rFonts w:ascii="Times New Roman" w:hAnsi="Times New Roman"/>
          <w:sz w:val="24"/>
          <w:szCs w:val="24"/>
        </w:rPr>
        <w:t xml:space="preserve"> Космос и Вселенная (8</w:t>
      </w:r>
      <w:r w:rsidRPr="005E7F03">
        <w:rPr>
          <w:rFonts w:ascii="Times New Roman" w:hAnsi="Times New Roman"/>
          <w:sz w:val="24"/>
          <w:szCs w:val="24"/>
        </w:rPr>
        <w:t xml:space="preserve">). </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Pr>
          <w:rFonts w:ascii="Times New Roman" w:hAnsi="Times New Roman"/>
          <w:sz w:val="24"/>
          <w:szCs w:val="24"/>
        </w:rPr>
        <w:t xml:space="preserve"> Природа и проблемы экологии (8</w:t>
      </w:r>
      <w:r w:rsidRPr="005E7F03">
        <w:rPr>
          <w:rFonts w:ascii="Times New Roman" w:hAnsi="Times New Roman"/>
          <w:sz w:val="24"/>
          <w:szCs w:val="24"/>
        </w:rPr>
        <w:t xml:space="preserve">). </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 xml:space="preserve">Природа </w:t>
      </w:r>
      <w:r>
        <w:rPr>
          <w:rFonts w:ascii="Times New Roman" w:hAnsi="Times New Roman"/>
          <w:sz w:val="24"/>
          <w:szCs w:val="24"/>
        </w:rPr>
        <w:t xml:space="preserve">России и </w:t>
      </w:r>
      <w:r w:rsidRPr="005E7F03">
        <w:rPr>
          <w:rFonts w:ascii="Times New Roman" w:hAnsi="Times New Roman"/>
          <w:sz w:val="24"/>
          <w:szCs w:val="24"/>
        </w:rPr>
        <w:t>англоговорящих стран (4)</w:t>
      </w:r>
    </w:p>
    <w:p w:rsidR="00952E7E" w:rsidRPr="005E7F03"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p>
    <w:p w:rsidR="00952E7E" w:rsidRDefault="00952E7E" w:rsidP="005E7F03">
      <w:pPr>
        <w:widowControl w:val="0"/>
        <w:autoSpaceDE w:val="0"/>
        <w:autoSpaceDN w:val="0"/>
        <w:adjustRightInd w:val="0"/>
        <w:spacing w:after="0" w:line="240" w:lineRule="auto"/>
        <w:ind w:firstLine="180"/>
        <w:jc w:val="both"/>
        <w:rPr>
          <w:rFonts w:ascii="Times New Roman" w:hAnsi="Times New Roman"/>
          <w:b/>
          <w:sz w:val="24"/>
          <w:szCs w:val="24"/>
        </w:rPr>
      </w:pPr>
      <w:r w:rsidRPr="005E7F03">
        <w:rPr>
          <w:rFonts w:ascii="Times New Roman" w:hAnsi="Times New Roman"/>
          <w:b/>
          <w:sz w:val="24"/>
          <w:szCs w:val="24"/>
          <w:lang w:val="en-US"/>
        </w:rPr>
        <w:t>Unit</w:t>
      </w:r>
      <w:r w:rsidRPr="005E7F03">
        <w:rPr>
          <w:rFonts w:ascii="Times New Roman" w:hAnsi="Times New Roman"/>
          <w:b/>
          <w:sz w:val="24"/>
          <w:szCs w:val="24"/>
        </w:rPr>
        <w:t xml:space="preserve"> 2</w:t>
      </w:r>
      <w:r>
        <w:rPr>
          <w:rFonts w:ascii="Times New Roman" w:hAnsi="Times New Roman"/>
          <w:b/>
          <w:sz w:val="24"/>
          <w:szCs w:val="24"/>
        </w:rPr>
        <w:t>. Лучший друг мира – это ты. (24</w:t>
      </w:r>
      <w:r w:rsidRPr="005E7F03">
        <w:rPr>
          <w:rFonts w:ascii="Times New Roman" w:hAnsi="Times New Roman"/>
          <w:b/>
          <w:sz w:val="24"/>
          <w:szCs w:val="24"/>
        </w:rPr>
        <w:t xml:space="preserve"> час</w:t>
      </w:r>
      <w:r>
        <w:rPr>
          <w:rFonts w:ascii="Times New Roman" w:hAnsi="Times New Roman"/>
          <w:b/>
          <w:sz w:val="24"/>
          <w:szCs w:val="24"/>
        </w:rPr>
        <w:t>а</w:t>
      </w:r>
      <w:r w:rsidRPr="005E7F03">
        <w:rPr>
          <w:rFonts w:ascii="Times New Roman" w:hAnsi="Times New Roman"/>
          <w:b/>
          <w:sz w:val="24"/>
          <w:szCs w:val="24"/>
        </w:rPr>
        <w:t>)</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Pr>
          <w:rFonts w:ascii="Times New Roman" w:hAnsi="Times New Roman"/>
          <w:sz w:val="24"/>
          <w:szCs w:val="24"/>
        </w:rPr>
        <w:t xml:space="preserve">Человек и природа. Проблемы экологии </w:t>
      </w:r>
      <w:r w:rsidRPr="005E7F03">
        <w:rPr>
          <w:rFonts w:ascii="Times New Roman" w:hAnsi="Times New Roman"/>
          <w:sz w:val="24"/>
          <w:szCs w:val="24"/>
        </w:rPr>
        <w:t xml:space="preserve">(7). </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Общество и экология</w:t>
      </w:r>
      <w:r>
        <w:rPr>
          <w:rFonts w:ascii="Times New Roman" w:hAnsi="Times New Roman"/>
          <w:sz w:val="24"/>
          <w:szCs w:val="24"/>
        </w:rPr>
        <w:t>. (8</w:t>
      </w:r>
      <w:r w:rsidRPr="005E7F03">
        <w:rPr>
          <w:rFonts w:ascii="Times New Roman" w:hAnsi="Times New Roman"/>
          <w:sz w:val="24"/>
          <w:szCs w:val="24"/>
        </w:rPr>
        <w:t xml:space="preserve">). </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Переработка отходов</w:t>
      </w:r>
      <w:r>
        <w:rPr>
          <w:rFonts w:ascii="Times New Roman" w:hAnsi="Times New Roman"/>
          <w:sz w:val="24"/>
          <w:szCs w:val="24"/>
        </w:rPr>
        <w:t>.Спасение Земли (10</w:t>
      </w:r>
      <w:r w:rsidRPr="005E7F03">
        <w:rPr>
          <w:rFonts w:ascii="Times New Roman" w:hAnsi="Times New Roman"/>
          <w:sz w:val="24"/>
          <w:szCs w:val="24"/>
        </w:rPr>
        <w:t xml:space="preserve">). </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p>
    <w:p w:rsidR="00952E7E" w:rsidRPr="005E7F03"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p>
    <w:p w:rsidR="00952E7E" w:rsidRDefault="00952E7E" w:rsidP="005E7F03">
      <w:pPr>
        <w:widowControl w:val="0"/>
        <w:autoSpaceDE w:val="0"/>
        <w:autoSpaceDN w:val="0"/>
        <w:adjustRightInd w:val="0"/>
        <w:spacing w:after="0" w:line="240" w:lineRule="auto"/>
        <w:ind w:firstLine="180"/>
        <w:jc w:val="both"/>
        <w:rPr>
          <w:rFonts w:ascii="Times New Roman" w:hAnsi="Times New Roman"/>
          <w:b/>
          <w:sz w:val="24"/>
          <w:szCs w:val="24"/>
        </w:rPr>
      </w:pPr>
      <w:r w:rsidRPr="005E7F03">
        <w:rPr>
          <w:rFonts w:ascii="Times New Roman" w:hAnsi="Times New Roman"/>
          <w:b/>
          <w:sz w:val="24"/>
          <w:szCs w:val="24"/>
          <w:lang w:val="en-US"/>
        </w:rPr>
        <w:t>Unit</w:t>
      </w:r>
      <w:r w:rsidRPr="005E7F03">
        <w:rPr>
          <w:rFonts w:ascii="Times New Roman" w:hAnsi="Times New Roman"/>
          <w:b/>
          <w:sz w:val="24"/>
          <w:szCs w:val="24"/>
        </w:rPr>
        <w:t xml:space="preserve"> 3. Средства массовой информации: за и против. (30 часов)</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 xml:space="preserve">Преимущества и недостатки СМИ (4). </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 xml:space="preserve">Телевидение (4). </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 xml:space="preserve">Пресса как источник информации (3). </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 xml:space="preserve">Профессия – репортер (2). </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 xml:space="preserve">Чтение в жизни современного подростка (8). </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 xml:space="preserve">Пробы пера (5). </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Интернет – главный источник информации сегодня? (4)</w:t>
      </w:r>
    </w:p>
    <w:p w:rsidR="00952E7E" w:rsidRPr="005E7F03"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p>
    <w:p w:rsidR="00952E7E" w:rsidRDefault="00952E7E" w:rsidP="005E7F03">
      <w:pPr>
        <w:widowControl w:val="0"/>
        <w:autoSpaceDE w:val="0"/>
        <w:autoSpaceDN w:val="0"/>
        <w:adjustRightInd w:val="0"/>
        <w:spacing w:after="0" w:line="240" w:lineRule="auto"/>
        <w:ind w:firstLine="180"/>
        <w:jc w:val="both"/>
        <w:rPr>
          <w:rFonts w:ascii="Times New Roman" w:hAnsi="Times New Roman"/>
          <w:b/>
          <w:sz w:val="24"/>
          <w:szCs w:val="24"/>
        </w:rPr>
      </w:pPr>
      <w:r w:rsidRPr="005E7F03">
        <w:rPr>
          <w:rFonts w:ascii="Times New Roman" w:hAnsi="Times New Roman"/>
          <w:b/>
          <w:sz w:val="24"/>
          <w:szCs w:val="24"/>
          <w:lang w:val="en-US"/>
        </w:rPr>
        <w:t>Unit</w:t>
      </w:r>
      <w:r w:rsidRPr="005E7F03">
        <w:rPr>
          <w:rFonts w:ascii="Times New Roman" w:hAnsi="Times New Roman"/>
          <w:b/>
          <w:sz w:val="24"/>
          <w:szCs w:val="24"/>
        </w:rPr>
        <w:t xml:space="preserve"> 4. Постарайся стать успешным человеком. (24 часа)</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Известные люд</w:t>
      </w:r>
      <w:r>
        <w:rPr>
          <w:rFonts w:ascii="Times New Roman" w:hAnsi="Times New Roman"/>
          <w:sz w:val="24"/>
          <w:szCs w:val="24"/>
        </w:rPr>
        <w:t>и и черты их характера (6</w:t>
      </w:r>
      <w:r w:rsidRPr="005E7F03">
        <w:rPr>
          <w:rFonts w:ascii="Times New Roman" w:hAnsi="Times New Roman"/>
          <w:sz w:val="24"/>
          <w:szCs w:val="24"/>
        </w:rPr>
        <w:t xml:space="preserve">). </w:t>
      </w:r>
    </w:p>
    <w:p w:rsidR="00952E7E" w:rsidRDefault="00952E7E" w:rsidP="0084743F">
      <w:pPr>
        <w:widowControl w:val="0"/>
        <w:autoSpaceDE w:val="0"/>
        <w:autoSpaceDN w:val="0"/>
        <w:adjustRightInd w:val="0"/>
        <w:spacing w:after="0" w:line="240" w:lineRule="auto"/>
        <w:ind w:firstLine="180"/>
        <w:jc w:val="both"/>
        <w:rPr>
          <w:rFonts w:ascii="Times New Roman" w:hAnsi="Times New Roman"/>
          <w:sz w:val="24"/>
          <w:szCs w:val="24"/>
        </w:rPr>
      </w:pPr>
      <w:r w:rsidRPr="005E7F03">
        <w:rPr>
          <w:rFonts w:ascii="Times New Roman" w:hAnsi="Times New Roman"/>
          <w:sz w:val="24"/>
          <w:szCs w:val="24"/>
        </w:rPr>
        <w:t>Взаимоотношения</w:t>
      </w:r>
      <w:r>
        <w:rPr>
          <w:rFonts w:ascii="Times New Roman" w:hAnsi="Times New Roman"/>
          <w:sz w:val="24"/>
          <w:szCs w:val="24"/>
        </w:rPr>
        <w:t xml:space="preserve"> в семье, проблемы подростков </w:t>
      </w:r>
      <w:r w:rsidRPr="005E7F03">
        <w:rPr>
          <w:rFonts w:ascii="Times New Roman" w:hAnsi="Times New Roman"/>
          <w:sz w:val="24"/>
          <w:szCs w:val="24"/>
        </w:rPr>
        <w:t>Межличн</w:t>
      </w:r>
      <w:r>
        <w:rPr>
          <w:rFonts w:ascii="Times New Roman" w:hAnsi="Times New Roman"/>
          <w:sz w:val="24"/>
          <w:szCs w:val="24"/>
        </w:rPr>
        <w:t>остные конфликты и их решение. (7)</w:t>
      </w:r>
    </w:p>
    <w:p w:rsidR="00952E7E" w:rsidRDefault="00952E7E" w:rsidP="0084743F">
      <w:pPr>
        <w:widowControl w:val="0"/>
        <w:autoSpaceDE w:val="0"/>
        <w:autoSpaceDN w:val="0"/>
        <w:adjustRightInd w:val="0"/>
        <w:spacing w:after="0" w:line="240" w:lineRule="auto"/>
        <w:ind w:firstLine="180"/>
        <w:jc w:val="both"/>
        <w:rPr>
          <w:rFonts w:ascii="Times New Roman" w:hAnsi="Times New Roman"/>
          <w:sz w:val="24"/>
          <w:szCs w:val="24"/>
        </w:rPr>
      </w:pPr>
      <w:r>
        <w:rPr>
          <w:rFonts w:ascii="Times New Roman" w:hAnsi="Times New Roman"/>
          <w:sz w:val="24"/>
          <w:szCs w:val="24"/>
        </w:rPr>
        <w:t>Праздники и традиции (5</w:t>
      </w:r>
      <w:r w:rsidRPr="005E7F03">
        <w:rPr>
          <w:rFonts w:ascii="Times New Roman" w:hAnsi="Times New Roman"/>
          <w:sz w:val="24"/>
          <w:szCs w:val="24"/>
        </w:rPr>
        <w:t>).</w:t>
      </w:r>
    </w:p>
    <w:p w:rsidR="00952E7E"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r>
        <w:rPr>
          <w:rFonts w:ascii="Times New Roman" w:hAnsi="Times New Roman"/>
          <w:sz w:val="24"/>
          <w:szCs w:val="24"/>
        </w:rPr>
        <w:t>Карманные деньги, покупки (6</w:t>
      </w:r>
      <w:r w:rsidRPr="005E7F03">
        <w:rPr>
          <w:rFonts w:ascii="Times New Roman" w:hAnsi="Times New Roman"/>
          <w:sz w:val="24"/>
          <w:szCs w:val="24"/>
        </w:rPr>
        <w:t>).</w:t>
      </w:r>
    </w:p>
    <w:p w:rsidR="00952E7E" w:rsidRPr="005E7F03" w:rsidRDefault="00952E7E" w:rsidP="005E7F03">
      <w:pPr>
        <w:widowControl w:val="0"/>
        <w:autoSpaceDE w:val="0"/>
        <w:autoSpaceDN w:val="0"/>
        <w:adjustRightInd w:val="0"/>
        <w:spacing w:after="0" w:line="240" w:lineRule="auto"/>
        <w:ind w:firstLine="180"/>
        <w:jc w:val="both"/>
        <w:rPr>
          <w:rFonts w:ascii="Times New Roman" w:hAnsi="Times New Roman"/>
          <w:sz w:val="24"/>
          <w:szCs w:val="24"/>
        </w:rPr>
      </w:pPr>
    </w:p>
    <w:p w:rsidR="00952E7E" w:rsidRDefault="00952E7E" w:rsidP="00E91BCA">
      <w:pPr>
        <w:pStyle w:val="HTML"/>
        <w:spacing w:line="276" w:lineRule="auto"/>
        <w:jc w:val="both"/>
        <w:textAlignment w:val="top"/>
        <w:rPr>
          <w:rFonts w:ascii="Times New Roman" w:hAnsi="Times New Roman" w:cs="Times New Roman"/>
          <w:sz w:val="28"/>
          <w:szCs w:val="28"/>
        </w:rPr>
      </w:pPr>
    </w:p>
    <w:p w:rsidR="00952E7E" w:rsidRDefault="00952E7E" w:rsidP="0084743F">
      <w:pPr>
        <w:pStyle w:val="HTML"/>
        <w:spacing w:line="276" w:lineRule="auto"/>
        <w:jc w:val="center"/>
        <w:textAlignment w:val="top"/>
        <w:rPr>
          <w:rFonts w:ascii="Times New Roman" w:hAnsi="Times New Roman" w:cs="Times New Roman"/>
          <w:b/>
          <w:sz w:val="28"/>
          <w:szCs w:val="28"/>
        </w:rPr>
      </w:pPr>
      <w:r w:rsidRPr="0084743F">
        <w:rPr>
          <w:rFonts w:ascii="Times New Roman" w:hAnsi="Times New Roman" w:cs="Times New Roman"/>
          <w:b/>
          <w:sz w:val="28"/>
          <w:szCs w:val="28"/>
        </w:rPr>
        <w:t>Проектная деятельность</w:t>
      </w:r>
    </w:p>
    <w:p w:rsidR="00952E7E" w:rsidRPr="0084743F" w:rsidRDefault="00952E7E" w:rsidP="0084743F">
      <w:pPr>
        <w:rPr>
          <w:rFonts w:ascii="Times New Roman" w:hAnsi="Times New Roman"/>
          <w:sz w:val="24"/>
          <w:szCs w:val="24"/>
          <w:lang w:eastAsia="en-US"/>
        </w:rPr>
      </w:pPr>
    </w:p>
    <w:p w:rsidR="00952E7E" w:rsidRPr="0084743F" w:rsidRDefault="00952E7E" w:rsidP="0084743F">
      <w:pPr>
        <w:rPr>
          <w:rFonts w:ascii="Times New Roman" w:hAnsi="Times New Roman"/>
          <w:sz w:val="24"/>
          <w:szCs w:val="24"/>
          <w:lang w:eastAsia="en-US"/>
        </w:rPr>
      </w:pPr>
      <w:r w:rsidRPr="0084743F">
        <w:rPr>
          <w:rFonts w:ascii="Times New Roman" w:hAnsi="Times New Roman"/>
          <w:sz w:val="24"/>
          <w:szCs w:val="24"/>
          <w:lang w:eastAsia="en-US"/>
        </w:rPr>
        <w:t>Краткосрочные мини проекты:</w:t>
      </w:r>
    </w:p>
    <w:p w:rsidR="00952E7E" w:rsidRPr="0084743F" w:rsidRDefault="00952E7E" w:rsidP="0084743F">
      <w:pPr>
        <w:numPr>
          <w:ilvl w:val="0"/>
          <w:numId w:val="32"/>
        </w:numPr>
        <w:spacing w:after="0" w:line="240" w:lineRule="auto"/>
        <w:rPr>
          <w:rFonts w:ascii="Times New Roman" w:hAnsi="Times New Roman"/>
          <w:sz w:val="24"/>
          <w:szCs w:val="24"/>
          <w:lang w:eastAsia="en-US"/>
        </w:rPr>
      </w:pPr>
      <w:r w:rsidRPr="0084743F">
        <w:rPr>
          <w:rFonts w:ascii="Times New Roman" w:hAnsi="Times New Roman"/>
          <w:sz w:val="24"/>
          <w:szCs w:val="24"/>
          <w:lang w:eastAsia="en-US"/>
        </w:rPr>
        <w:lastRenderedPageBreak/>
        <w:t>Природа и климат твоего региона</w:t>
      </w:r>
    </w:p>
    <w:p w:rsidR="00952E7E" w:rsidRPr="0084743F" w:rsidRDefault="00952E7E" w:rsidP="0084743F">
      <w:pPr>
        <w:numPr>
          <w:ilvl w:val="0"/>
          <w:numId w:val="32"/>
        </w:numPr>
        <w:spacing w:after="0" w:line="240" w:lineRule="auto"/>
        <w:rPr>
          <w:rFonts w:ascii="Times New Roman" w:hAnsi="Times New Roman"/>
          <w:b/>
          <w:bCs/>
          <w:sz w:val="24"/>
          <w:szCs w:val="24"/>
          <w:lang w:eastAsia="en-US"/>
        </w:rPr>
      </w:pPr>
      <w:r w:rsidRPr="0084743F">
        <w:rPr>
          <w:rFonts w:ascii="Times New Roman" w:hAnsi="Times New Roman"/>
          <w:sz w:val="24"/>
          <w:szCs w:val="24"/>
          <w:lang w:eastAsia="en-US"/>
        </w:rPr>
        <w:t>Влияние  деятельности человека на природу</w:t>
      </w:r>
    </w:p>
    <w:p w:rsidR="00952E7E" w:rsidRPr="0084743F" w:rsidRDefault="00952E7E" w:rsidP="0084743F">
      <w:pPr>
        <w:numPr>
          <w:ilvl w:val="0"/>
          <w:numId w:val="32"/>
        </w:numPr>
        <w:spacing w:after="0" w:line="240" w:lineRule="auto"/>
        <w:rPr>
          <w:rFonts w:ascii="Times New Roman" w:hAnsi="Times New Roman"/>
          <w:sz w:val="24"/>
          <w:szCs w:val="24"/>
          <w:lang w:eastAsia="en-US"/>
        </w:rPr>
      </w:pPr>
      <w:r w:rsidRPr="0084743F">
        <w:rPr>
          <w:rFonts w:ascii="Times New Roman" w:hAnsi="Times New Roman"/>
          <w:sz w:val="24"/>
          <w:szCs w:val="24"/>
          <w:lang w:eastAsia="en-US"/>
        </w:rPr>
        <w:t xml:space="preserve"> Твоя любимая телепередача</w:t>
      </w:r>
    </w:p>
    <w:p w:rsidR="00952E7E" w:rsidRPr="0084743F" w:rsidRDefault="00952E7E" w:rsidP="0084743F">
      <w:pPr>
        <w:numPr>
          <w:ilvl w:val="0"/>
          <w:numId w:val="32"/>
        </w:numPr>
        <w:spacing w:after="0" w:line="240" w:lineRule="auto"/>
        <w:rPr>
          <w:rFonts w:ascii="Times New Roman" w:hAnsi="Times New Roman"/>
          <w:sz w:val="24"/>
          <w:szCs w:val="24"/>
          <w:lang w:eastAsia="en-US"/>
        </w:rPr>
      </w:pPr>
      <w:r w:rsidRPr="0084743F">
        <w:rPr>
          <w:rFonts w:ascii="Times New Roman" w:hAnsi="Times New Roman"/>
          <w:sz w:val="24"/>
          <w:szCs w:val="24"/>
          <w:lang w:eastAsia="en-US"/>
        </w:rPr>
        <w:t>Профессия-репортер</w:t>
      </w:r>
    </w:p>
    <w:p w:rsidR="00952E7E" w:rsidRPr="0084743F" w:rsidRDefault="00952E7E" w:rsidP="0084743F">
      <w:pPr>
        <w:numPr>
          <w:ilvl w:val="0"/>
          <w:numId w:val="32"/>
        </w:numPr>
        <w:spacing w:after="0" w:line="240" w:lineRule="auto"/>
        <w:rPr>
          <w:rFonts w:ascii="Times New Roman" w:hAnsi="Times New Roman"/>
          <w:sz w:val="24"/>
          <w:szCs w:val="24"/>
          <w:lang w:eastAsia="en-US"/>
        </w:rPr>
      </w:pPr>
      <w:r w:rsidRPr="0084743F">
        <w:rPr>
          <w:rFonts w:ascii="Times New Roman" w:hAnsi="Times New Roman"/>
          <w:sz w:val="24"/>
          <w:szCs w:val="24"/>
          <w:lang w:eastAsia="en-US"/>
        </w:rPr>
        <w:t>Любимый англоязычный писатель и его книги</w:t>
      </w:r>
    </w:p>
    <w:p w:rsidR="00952E7E" w:rsidRPr="0084743F" w:rsidRDefault="00952E7E" w:rsidP="0084743F">
      <w:pPr>
        <w:numPr>
          <w:ilvl w:val="0"/>
          <w:numId w:val="32"/>
        </w:numPr>
        <w:spacing w:after="0" w:line="240" w:lineRule="auto"/>
        <w:rPr>
          <w:rFonts w:ascii="Times New Roman" w:hAnsi="Times New Roman"/>
          <w:sz w:val="24"/>
          <w:szCs w:val="24"/>
          <w:lang w:eastAsia="en-US"/>
        </w:rPr>
      </w:pPr>
      <w:r w:rsidRPr="0084743F">
        <w:rPr>
          <w:rFonts w:ascii="Times New Roman" w:hAnsi="Times New Roman"/>
          <w:sz w:val="24"/>
          <w:szCs w:val="24"/>
          <w:lang w:eastAsia="en-US"/>
        </w:rPr>
        <w:t>Успешные люди</w:t>
      </w:r>
    </w:p>
    <w:p w:rsidR="00952E7E" w:rsidRPr="0084743F" w:rsidRDefault="00952E7E" w:rsidP="0084743F">
      <w:pPr>
        <w:numPr>
          <w:ilvl w:val="0"/>
          <w:numId w:val="32"/>
        </w:numPr>
        <w:spacing w:after="0" w:line="240" w:lineRule="auto"/>
        <w:rPr>
          <w:rFonts w:ascii="Times New Roman" w:hAnsi="Times New Roman"/>
          <w:sz w:val="24"/>
          <w:szCs w:val="24"/>
          <w:lang w:eastAsia="en-US"/>
        </w:rPr>
      </w:pPr>
      <w:r w:rsidRPr="0084743F">
        <w:rPr>
          <w:rFonts w:ascii="Times New Roman" w:hAnsi="Times New Roman"/>
          <w:sz w:val="24"/>
          <w:szCs w:val="24"/>
          <w:lang w:eastAsia="en-US"/>
        </w:rPr>
        <w:t>Семейные праздники</w:t>
      </w:r>
    </w:p>
    <w:p w:rsidR="00952E7E" w:rsidRPr="0084743F" w:rsidRDefault="00952E7E" w:rsidP="0084743F">
      <w:pPr>
        <w:rPr>
          <w:rFonts w:ascii="Times New Roman" w:hAnsi="Times New Roman"/>
          <w:sz w:val="24"/>
          <w:szCs w:val="24"/>
          <w:lang w:eastAsia="en-US"/>
        </w:rPr>
      </w:pPr>
    </w:p>
    <w:p w:rsidR="00952E7E" w:rsidRPr="0084743F" w:rsidRDefault="00952E7E" w:rsidP="0084743F">
      <w:pPr>
        <w:rPr>
          <w:rFonts w:ascii="Times New Roman" w:hAnsi="Times New Roman"/>
          <w:sz w:val="24"/>
          <w:szCs w:val="24"/>
          <w:lang w:eastAsia="en-US"/>
        </w:rPr>
      </w:pPr>
      <w:r w:rsidRPr="0084743F">
        <w:rPr>
          <w:rFonts w:ascii="Times New Roman" w:hAnsi="Times New Roman"/>
          <w:sz w:val="24"/>
          <w:szCs w:val="24"/>
          <w:lang w:eastAsia="en-US"/>
        </w:rPr>
        <w:t>Долгосрочные проекты (совместные)</w:t>
      </w:r>
    </w:p>
    <w:p w:rsidR="00952E7E" w:rsidRPr="0084743F" w:rsidRDefault="00952E7E" w:rsidP="0084743F">
      <w:pPr>
        <w:spacing w:after="0" w:line="240" w:lineRule="auto"/>
        <w:rPr>
          <w:rFonts w:ascii="Times New Roman" w:hAnsi="Times New Roman"/>
          <w:sz w:val="24"/>
          <w:szCs w:val="24"/>
          <w:lang w:eastAsia="en-US"/>
        </w:rPr>
      </w:pPr>
      <w:r w:rsidRPr="0084743F">
        <w:rPr>
          <w:rFonts w:ascii="Times New Roman" w:hAnsi="Times New Roman"/>
          <w:sz w:val="24"/>
          <w:szCs w:val="24"/>
          <w:lang w:eastAsia="en-US"/>
        </w:rPr>
        <w:t>1.Употребление пассива в английском и русском языках</w:t>
      </w:r>
    </w:p>
    <w:p w:rsidR="00952E7E" w:rsidRDefault="00952E7E" w:rsidP="0084743F">
      <w:pPr>
        <w:spacing w:after="0" w:line="240" w:lineRule="auto"/>
        <w:rPr>
          <w:rFonts w:ascii="Times New Roman" w:hAnsi="Times New Roman"/>
          <w:sz w:val="24"/>
          <w:szCs w:val="24"/>
          <w:lang w:eastAsia="en-US"/>
        </w:rPr>
      </w:pPr>
      <w:r w:rsidRPr="0084743F">
        <w:rPr>
          <w:rFonts w:ascii="Times New Roman" w:hAnsi="Times New Roman"/>
          <w:sz w:val="24"/>
          <w:szCs w:val="24"/>
          <w:lang w:eastAsia="en-US"/>
        </w:rPr>
        <w:t>2. Экологические проблемы нашего региона и способы их решения</w:t>
      </w:r>
    </w:p>
    <w:p w:rsidR="00952E7E" w:rsidRDefault="00952E7E" w:rsidP="0084743F">
      <w:pPr>
        <w:spacing w:after="0" w:line="240" w:lineRule="auto"/>
        <w:rPr>
          <w:rFonts w:ascii="Times New Roman" w:hAnsi="Times New Roman"/>
          <w:sz w:val="24"/>
          <w:szCs w:val="24"/>
          <w:lang w:eastAsia="en-US"/>
        </w:rPr>
      </w:pPr>
    </w:p>
    <w:p w:rsidR="00952E7E" w:rsidRPr="0084743F" w:rsidRDefault="00952E7E" w:rsidP="0084743F">
      <w:pPr>
        <w:spacing w:after="0" w:line="240" w:lineRule="auto"/>
        <w:rPr>
          <w:rFonts w:ascii="Times New Roman" w:hAnsi="Times New Roman"/>
          <w:sz w:val="24"/>
          <w:szCs w:val="24"/>
          <w:lang w:eastAsia="en-US"/>
        </w:rPr>
      </w:pPr>
    </w:p>
    <w:p w:rsidR="00952E7E" w:rsidRPr="003B136B" w:rsidRDefault="00952E7E" w:rsidP="006D3779">
      <w:pPr>
        <w:jc w:val="center"/>
        <w:rPr>
          <w:rFonts w:ascii="Times New Roman" w:hAnsi="Times New Roman"/>
          <w:b/>
          <w:sz w:val="28"/>
          <w:szCs w:val="28"/>
        </w:rPr>
      </w:pPr>
      <w:r w:rsidRPr="003B136B">
        <w:rPr>
          <w:rFonts w:ascii="Times New Roman" w:hAnsi="Times New Roman"/>
          <w:b/>
          <w:sz w:val="28"/>
          <w:szCs w:val="28"/>
        </w:rPr>
        <w:t>Тематическое распределение часов учебного курса</w:t>
      </w:r>
    </w:p>
    <w:p w:rsidR="00952E7E" w:rsidRDefault="00952E7E" w:rsidP="0084743F">
      <w:pPr>
        <w:pStyle w:val="HTML"/>
        <w:spacing w:line="276" w:lineRule="auto"/>
        <w:jc w:val="center"/>
        <w:textAlignment w:val="top"/>
        <w:rPr>
          <w:rFonts w:ascii="Times New Roman" w:hAnsi="Times New Roman" w:cs="Times New Roman"/>
          <w:b/>
          <w:sz w:val="28"/>
          <w:szCs w:val="28"/>
        </w:rPr>
      </w:pPr>
    </w:p>
    <w:tbl>
      <w:tblPr>
        <w:tblpPr w:leftFromText="180" w:rightFromText="180" w:horzAnchor="margin" w:tblpY="975"/>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6946"/>
        <w:gridCol w:w="1843"/>
        <w:gridCol w:w="1984"/>
        <w:gridCol w:w="2268"/>
      </w:tblGrid>
      <w:tr w:rsidR="00952E7E" w:rsidRPr="00FD6808">
        <w:trPr>
          <w:trHeight w:val="523"/>
        </w:trPr>
        <w:tc>
          <w:tcPr>
            <w:tcW w:w="1242" w:type="dxa"/>
            <w:vMerge w:val="restart"/>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w:t>
            </w:r>
          </w:p>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п\п</w:t>
            </w:r>
          </w:p>
        </w:tc>
        <w:tc>
          <w:tcPr>
            <w:tcW w:w="6946" w:type="dxa"/>
            <w:vMerge w:val="restart"/>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Раздел</w:t>
            </w:r>
          </w:p>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тема</w:t>
            </w:r>
          </w:p>
        </w:tc>
        <w:tc>
          <w:tcPr>
            <w:tcW w:w="6095" w:type="dxa"/>
            <w:gridSpan w:val="3"/>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Количество часов</w:t>
            </w:r>
          </w:p>
          <w:p w:rsidR="00952E7E" w:rsidRPr="000453F9" w:rsidRDefault="00952E7E" w:rsidP="003B136B">
            <w:pPr>
              <w:spacing w:after="0"/>
              <w:jc w:val="center"/>
              <w:rPr>
                <w:rFonts w:ascii="Times New Roman" w:hAnsi="Times New Roman"/>
                <w:sz w:val="24"/>
                <w:szCs w:val="24"/>
                <w:lang w:eastAsia="en-US"/>
              </w:rPr>
            </w:pPr>
          </w:p>
        </w:tc>
      </w:tr>
      <w:tr w:rsidR="00952E7E" w:rsidRPr="00FD6808">
        <w:trPr>
          <w:trHeight w:val="644"/>
        </w:trPr>
        <w:tc>
          <w:tcPr>
            <w:tcW w:w="0" w:type="auto"/>
            <w:vMerge/>
            <w:tcBorders>
              <w:top w:val="single" w:sz="4" w:space="0" w:color="auto"/>
              <w:left w:val="single" w:sz="4" w:space="0" w:color="auto"/>
              <w:bottom w:val="single" w:sz="4" w:space="0" w:color="auto"/>
              <w:right w:val="single" w:sz="4" w:space="0" w:color="auto"/>
            </w:tcBorders>
            <w:vAlign w:val="center"/>
          </w:tcPr>
          <w:p w:rsidR="00952E7E" w:rsidRPr="000453F9" w:rsidRDefault="00952E7E" w:rsidP="003B136B">
            <w:pPr>
              <w:spacing w:after="0" w:line="240" w:lineRule="auto"/>
              <w:rPr>
                <w:sz w:val="24"/>
                <w:szCs w:val="24"/>
                <w:lang w:eastAsia="en-US"/>
              </w:rPr>
            </w:pPr>
          </w:p>
        </w:tc>
        <w:tc>
          <w:tcPr>
            <w:tcW w:w="6946" w:type="dxa"/>
            <w:vMerge/>
            <w:tcBorders>
              <w:top w:val="single" w:sz="4" w:space="0" w:color="auto"/>
              <w:left w:val="single" w:sz="4" w:space="0" w:color="auto"/>
              <w:bottom w:val="single" w:sz="4" w:space="0" w:color="auto"/>
              <w:right w:val="single" w:sz="4" w:space="0" w:color="auto"/>
            </w:tcBorders>
            <w:vAlign w:val="center"/>
          </w:tcPr>
          <w:p w:rsidR="00952E7E" w:rsidRPr="000453F9" w:rsidRDefault="00952E7E" w:rsidP="003B136B">
            <w:pPr>
              <w:spacing w:after="0" w:line="240" w:lineRule="auto"/>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Авторская</w:t>
            </w:r>
          </w:p>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рабочая программа</w:t>
            </w:r>
          </w:p>
        </w:tc>
        <w:tc>
          <w:tcPr>
            <w:tcW w:w="1984"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Рабочая программа</w:t>
            </w:r>
          </w:p>
        </w:tc>
        <w:tc>
          <w:tcPr>
            <w:tcW w:w="2268"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Факт</w:t>
            </w:r>
          </w:p>
        </w:tc>
      </w:tr>
      <w:tr w:rsidR="00952E7E" w:rsidRPr="00FD6808">
        <w:trPr>
          <w:trHeight w:val="145"/>
        </w:trPr>
        <w:tc>
          <w:tcPr>
            <w:tcW w:w="1242"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1</w:t>
            </w:r>
          </w:p>
        </w:tc>
        <w:tc>
          <w:tcPr>
            <w:tcW w:w="6946"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line="240" w:lineRule="auto"/>
              <w:rPr>
                <w:rFonts w:ascii="Times New Roman" w:hAnsi="Times New Roman"/>
                <w:sz w:val="24"/>
                <w:szCs w:val="24"/>
                <w:lang w:eastAsia="en-US"/>
              </w:rPr>
            </w:pPr>
            <w:r w:rsidRPr="000453F9">
              <w:rPr>
                <w:rFonts w:ascii="Times New Roman" w:hAnsi="Times New Roman"/>
                <w:sz w:val="24"/>
                <w:szCs w:val="24"/>
                <w:lang w:val="en-US"/>
              </w:rPr>
              <w:t>Unit</w:t>
            </w:r>
            <w:r w:rsidRPr="000453F9">
              <w:rPr>
                <w:rFonts w:ascii="Times New Roman" w:hAnsi="Times New Roman"/>
                <w:sz w:val="24"/>
                <w:szCs w:val="24"/>
              </w:rPr>
              <w:t xml:space="preserve"> 1. Чудесная планета, на которой мы живем.</w:t>
            </w:r>
          </w:p>
        </w:tc>
        <w:tc>
          <w:tcPr>
            <w:tcW w:w="1843"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27</w:t>
            </w:r>
          </w:p>
        </w:tc>
        <w:tc>
          <w:tcPr>
            <w:tcW w:w="1984"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rPr>
                <w:rFonts w:ascii="Times New Roman" w:hAnsi="Times New Roman"/>
                <w:sz w:val="24"/>
                <w:szCs w:val="24"/>
                <w:lang w:eastAsia="en-US"/>
              </w:rPr>
            </w:pPr>
            <w:r w:rsidRPr="000453F9">
              <w:rPr>
                <w:rFonts w:ascii="Times New Roman" w:hAnsi="Times New Roman"/>
                <w:sz w:val="24"/>
                <w:szCs w:val="24"/>
                <w:lang w:eastAsia="en-US"/>
              </w:rPr>
              <w:t>24</w:t>
            </w:r>
          </w:p>
        </w:tc>
        <w:tc>
          <w:tcPr>
            <w:tcW w:w="2268"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rPr>
                <w:rFonts w:ascii="Times New Roman" w:hAnsi="Times New Roman"/>
                <w:sz w:val="24"/>
                <w:szCs w:val="24"/>
                <w:lang w:eastAsia="en-US"/>
              </w:rPr>
            </w:pPr>
          </w:p>
        </w:tc>
      </w:tr>
      <w:tr w:rsidR="00952E7E" w:rsidRPr="00FD6808">
        <w:trPr>
          <w:trHeight w:val="266"/>
        </w:trPr>
        <w:tc>
          <w:tcPr>
            <w:tcW w:w="1242"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2</w:t>
            </w:r>
          </w:p>
        </w:tc>
        <w:tc>
          <w:tcPr>
            <w:tcW w:w="6946"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line="240" w:lineRule="auto"/>
              <w:rPr>
                <w:rFonts w:ascii="Times New Roman" w:hAnsi="Times New Roman"/>
                <w:sz w:val="24"/>
                <w:szCs w:val="24"/>
                <w:lang w:eastAsia="en-US"/>
              </w:rPr>
            </w:pPr>
            <w:r w:rsidRPr="000453F9">
              <w:rPr>
                <w:rFonts w:ascii="Times New Roman" w:hAnsi="Times New Roman"/>
                <w:sz w:val="24"/>
                <w:szCs w:val="24"/>
                <w:lang w:val="en-US"/>
              </w:rPr>
              <w:t>Unit</w:t>
            </w:r>
            <w:r w:rsidRPr="000453F9">
              <w:rPr>
                <w:rFonts w:ascii="Times New Roman" w:hAnsi="Times New Roman"/>
                <w:sz w:val="24"/>
                <w:szCs w:val="24"/>
              </w:rPr>
              <w:t xml:space="preserve"> 2. Лучший друг мира – это ты.</w:t>
            </w:r>
          </w:p>
        </w:tc>
        <w:tc>
          <w:tcPr>
            <w:tcW w:w="1843"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24</w:t>
            </w:r>
          </w:p>
        </w:tc>
        <w:tc>
          <w:tcPr>
            <w:tcW w:w="1984"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rPr>
                <w:rFonts w:ascii="Times New Roman" w:hAnsi="Times New Roman"/>
                <w:sz w:val="24"/>
                <w:szCs w:val="24"/>
                <w:lang w:eastAsia="en-US"/>
              </w:rPr>
            </w:pPr>
            <w:r w:rsidRPr="000453F9">
              <w:rPr>
                <w:rFonts w:ascii="Times New Roman" w:hAnsi="Times New Roman"/>
                <w:sz w:val="24"/>
                <w:szCs w:val="24"/>
                <w:lang w:eastAsia="en-US"/>
              </w:rPr>
              <w:t>24</w:t>
            </w:r>
          </w:p>
        </w:tc>
        <w:tc>
          <w:tcPr>
            <w:tcW w:w="2268"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rPr>
                <w:rFonts w:ascii="Times New Roman" w:hAnsi="Times New Roman"/>
                <w:sz w:val="24"/>
                <w:szCs w:val="24"/>
                <w:lang w:eastAsia="en-US"/>
              </w:rPr>
            </w:pPr>
          </w:p>
        </w:tc>
      </w:tr>
      <w:tr w:rsidR="00952E7E" w:rsidRPr="00FD6808">
        <w:trPr>
          <w:trHeight w:val="278"/>
        </w:trPr>
        <w:tc>
          <w:tcPr>
            <w:tcW w:w="1242"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3</w:t>
            </w:r>
          </w:p>
        </w:tc>
        <w:tc>
          <w:tcPr>
            <w:tcW w:w="6946"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line="240" w:lineRule="auto"/>
              <w:rPr>
                <w:rFonts w:ascii="Times New Roman" w:hAnsi="Times New Roman"/>
                <w:i/>
                <w:sz w:val="24"/>
                <w:szCs w:val="24"/>
                <w:lang w:eastAsia="en-US"/>
              </w:rPr>
            </w:pPr>
            <w:r w:rsidRPr="000453F9">
              <w:rPr>
                <w:rFonts w:ascii="Times New Roman" w:hAnsi="Times New Roman"/>
                <w:sz w:val="24"/>
                <w:szCs w:val="24"/>
                <w:lang w:val="en-US"/>
              </w:rPr>
              <w:t>Unit</w:t>
            </w:r>
            <w:r w:rsidRPr="000453F9">
              <w:rPr>
                <w:rFonts w:ascii="Times New Roman" w:hAnsi="Times New Roman"/>
                <w:sz w:val="24"/>
                <w:szCs w:val="24"/>
              </w:rPr>
              <w:t xml:space="preserve"> 3. Средства массовой информации: за и против.</w:t>
            </w:r>
          </w:p>
        </w:tc>
        <w:tc>
          <w:tcPr>
            <w:tcW w:w="1843"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30</w:t>
            </w:r>
          </w:p>
        </w:tc>
        <w:tc>
          <w:tcPr>
            <w:tcW w:w="1984"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rPr>
                <w:rFonts w:ascii="Times New Roman" w:hAnsi="Times New Roman"/>
                <w:sz w:val="24"/>
                <w:szCs w:val="24"/>
                <w:lang w:eastAsia="en-US"/>
              </w:rPr>
            </w:pPr>
            <w:r w:rsidRPr="000453F9">
              <w:rPr>
                <w:rFonts w:ascii="Times New Roman" w:hAnsi="Times New Roman"/>
                <w:sz w:val="24"/>
                <w:szCs w:val="24"/>
                <w:lang w:eastAsia="en-US"/>
              </w:rPr>
              <w:t>30</w:t>
            </w:r>
          </w:p>
        </w:tc>
        <w:tc>
          <w:tcPr>
            <w:tcW w:w="2268"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rPr>
                <w:rFonts w:ascii="Times New Roman" w:hAnsi="Times New Roman"/>
                <w:sz w:val="24"/>
                <w:szCs w:val="24"/>
                <w:lang w:eastAsia="en-US"/>
              </w:rPr>
            </w:pPr>
          </w:p>
        </w:tc>
      </w:tr>
      <w:tr w:rsidR="00952E7E" w:rsidRPr="00FD6808">
        <w:trPr>
          <w:trHeight w:val="274"/>
        </w:trPr>
        <w:tc>
          <w:tcPr>
            <w:tcW w:w="1242"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4</w:t>
            </w:r>
          </w:p>
        </w:tc>
        <w:tc>
          <w:tcPr>
            <w:tcW w:w="6946"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line="240" w:lineRule="auto"/>
              <w:rPr>
                <w:rFonts w:ascii="Times New Roman" w:hAnsi="Times New Roman"/>
                <w:i/>
                <w:sz w:val="24"/>
                <w:szCs w:val="24"/>
                <w:lang w:eastAsia="en-US"/>
              </w:rPr>
            </w:pPr>
            <w:r w:rsidRPr="000453F9">
              <w:rPr>
                <w:rFonts w:ascii="Times New Roman" w:hAnsi="Times New Roman"/>
                <w:sz w:val="24"/>
                <w:szCs w:val="24"/>
                <w:lang w:val="en-US"/>
              </w:rPr>
              <w:t>Unit</w:t>
            </w:r>
            <w:r w:rsidRPr="000453F9">
              <w:rPr>
                <w:rFonts w:ascii="Times New Roman" w:hAnsi="Times New Roman"/>
                <w:sz w:val="24"/>
                <w:szCs w:val="24"/>
              </w:rPr>
              <w:t xml:space="preserve"> 4. Постарайся стать успешным человеком.</w:t>
            </w:r>
          </w:p>
        </w:tc>
        <w:tc>
          <w:tcPr>
            <w:tcW w:w="1843"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jc w:val="center"/>
              <w:rPr>
                <w:rFonts w:ascii="Times New Roman" w:hAnsi="Times New Roman"/>
                <w:sz w:val="24"/>
                <w:szCs w:val="24"/>
                <w:lang w:eastAsia="en-US"/>
              </w:rPr>
            </w:pPr>
            <w:r w:rsidRPr="000453F9">
              <w:rPr>
                <w:rFonts w:ascii="Times New Roman" w:hAnsi="Times New Roman"/>
                <w:sz w:val="24"/>
                <w:szCs w:val="24"/>
                <w:lang w:eastAsia="en-US"/>
              </w:rPr>
              <w:t>24</w:t>
            </w:r>
          </w:p>
        </w:tc>
        <w:tc>
          <w:tcPr>
            <w:tcW w:w="1984"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rPr>
                <w:rFonts w:ascii="Times New Roman" w:hAnsi="Times New Roman"/>
                <w:sz w:val="24"/>
                <w:szCs w:val="24"/>
                <w:lang w:eastAsia="en-US"/>
              </w:rPr>
            </w:pPr>
            <w:r w:rsidRPr="000453F9">
              <w:rPr>
                <w:rFonts w:ascii="Times New Roman" w:hAnsi="Times New Roman"/>
                <w:sz w:val="24"/>
                <w:szCs w:val="24"/>
                <w:lang w:eastAsia="en-US"/>
              </w:rPr>
              <w:t>24</w:t>
            </w:r>
          </w:p>
        </w:tc>
        <w:tc>
          <w:tcPr>
            <w:tcW w:w="2268"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rPr>
                <w:rFonts w:ascii="Times New Roman" w:hAnsi="Times New Roman"/>
                <w:sz w:val="24"/>
                <w:szCs w:val="24"/>
                <w:lang w:eastAsia="en-US"/>
              </w:rPr>
            </w:pPr>
          </w:p>
        </w:tc>
      </w:tr>
      <w:tr w:rsidR="00952E7E" w:rsidRPr="00FD6808">
        <w:trPr>
          <w:trHeight w:val="265"/>
        </w:trPr>
        <w:tc>
          <w:tcPr>
            <w:tcW w:w="1242"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line="240" w:lineRule="auto"/>
              <w:jc w:val="center"/>
              <w:rPr>
                <w:rFonts w:ascii="Times New Roman" w:hAnsi="Times New Roman"/>
                <w:sz w:val="24"/>
                <w:szCs w:val="24"/>
                <w:lang w:eastAsia="en-US"/>
              </w:rPr>
            </w:pPr>
            <w:r w:rsidRPr="000453F9">
              <w:rPr>
                <w:rFonts w:ascii="Times New Roman" w:hAnsi="Times New Roman"/>
                <w:sz w:val="24"/>
                <w:szCs w:val="24"/>
                <w:lang w:eastAsia="en-US"/>
              </w:rPr>
              <w:t>12</w:t>
            </w:r>
          </w:p>
        </w:tc>
        <w:tc>
          <w:tcPr>
            <w:tcW w:w="6946"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line="240" w:lineRule="auto"/>
              <w:rPr>
                <w:rFonts w:ascii="Times New Roman" w:hAnsi="Times New Roman"/>
                <w:sz w:val="24"/>
                <w:szCs w:val="24"/>
              </w:rPr>
            </w:pPr>
            <w:r w:rsidRPr="000453F9">
              <w:rPr>
                <w:rFonts w:ascii="Times New Roman" w:hAnsi="Times New Roman"/>
                <w:sz w:val="24"/>
                <w:szCs w:val="24"/>
              </w:rPr>
              <w:t>Итого часов.</w:t>
            </w:r>
          </w:p>
        </w:tc>
        <w:tc>
          <w:tcPr>
            <w:tcW w:w="1843"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spacing w:after="0" w:line="240" w:lineRule="auto"/>
              <w:jc w:val="center"/>
              <w:rPr>
                <w:rFonts w:ascii="Times New Roman" w:hAnsi="Times New Roman"/>
                <w:sz w:val="24"/>
                <w:szCs w:val="24"/>
                <w:lang w:eastAsia="en-US"/>
              </w:rPr>
            </w:pPr>
            <w:r w:rsidRPr="000453F9">
              <w:rPr>
                <w:rFonts w:ascii="Times New Roman" w:hAnsi="Times New Roman"/>
                <w:sz w:val="24"/>
                <w:szCs w:val="24"/>
                <w:lang w:eastAsia="en-US"/>
              </w:rPr>
              <w:t>105</w:t>
            </w:r>
          </w:p>
        </w:tc>
        <w:tc>
          <w:tcPr>
            <w:tcW w:w="1984"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rPr>
                <w:rFonts w:ascii="Times New Roman" w:hAnsi="Times New Roman"/>
                <w:sz w:val="24"/>
                <w:szCs w:val="24"/>
                <w:lang w:eastAsia="en-US"/>
              </w:rPr>
            </w:pPr>
            <w:r w:rsidRPr="000453F9">
              <w:rPr>
                <w:rFonts w:ascii="Times New Roman" w:hAnsi="Times New Roman"/>
                <w:sz w:val="24"/>
                <w:szCs w:val="24"/>
                <w:lang w:eastAsia="en-US"/>
              </w:rPr>
              <w:t>102</w:t>
            </w:r>
          </w:p>
        </w:tc>
        <w:tc>
          <w:tcPr>
            <w:tcW w:w="2268" w:type="dxa"/>
            <w:tcBorders>
              <w:top w:val="single" w:sz="4" w:space="0" w:color="auto"/>
              <w:left w:val="single" w:sz="4" w:space="0" w:color="auto"/>
              <w:bottom w:val="single" w:sz="4" w:space="0" w:color="auto"/>
              <w:right w:val="single" w:sz="4" w:space="0" w:color="auto"/>
            </w:tcBorders>
          </w:tcPr>
          <w:p w:rsidR="00952E7E" w:rsidRPr="000453F9" w:rsidRDefault="00952E7E" w:rsidP="003B136B">
            <w:pPr>
              <w:rPr>
                <w:rFonts w:ascii="Times New Roman" w:hAnsi="Times New Roman"/>
                <w:sz w:val="24"/>
                <w:szCs w:val="24"/>
                <w:lang w:eastAsia="en-US"/>
              </w:rPr>
            </w:pPr>
          </w:p>
        </w:tc>
      </w:tr>
    </w:tbl>
    <w:p w:rsidR="00952E7E" w:rsidRDefault="00952E7E" w:rsidP="0084743F">
      <w:pPr>
        <w:pStyle w:val="HTML"/>
        <w:spacing w:line="276" w:lineRule="auto"/>
        <w:jc w:val="center"/>
        <w:textAlignment w:val="top"/>
        <w:rPr>
          <w:rFonts w:ascii="Times New Roman" w:hAnsi="Times New Roman" w:cs="Times New Roman"/>
          <w:b/>
          <w:sz w:val="28"/>
          <w:szCs w:val="28"/>
        </w:rPr>
      </w:pPr>
    </w:p>
    <w:p w:rsidR="00952E7E" w:rsidRDefault="00952E7E" w:rsidP="0084743F">
      <w:pPr>
        <w:pStyle w:val="HTML"/>
        <w:spacing w:line="276" w:lineRule="auto"/>
        <w:jc w:val="center"/>
        <w:textAlignment w:val="top"/>
        <w:rPr>
          <w:rFonts w:ascii="Times New Roman" w:hAnsi="Times New Roman" w:cs="Times New Roman"/>
          <w:b/>
          <w:sz w:val="28"/>
          <w:szCs w:val="28"/>
        </w:rPr>
      </w:pPr>
    </w:p>
    <w:p w:rsidR="00952E7E" w:rsidRDefault="00952E7E" w:rsidP="0084743F">
      <w:pPr>
        <w:pStyle w:val="HTML"/>
        <w:spacing w:line="276" w:lineRule="auto"/>
        <w:jc w:val="center"/>
        <w:textAlignment w:val="top"/>
        <w:rPr>
          <w:rFonts w:ascii="Times New Roman" w:hAnsi="Times New Roman" w:cs="Times New Roman"/>
          <w:b/>
          <w:sz w:val="28"/>
          <w:szCs w:val="28"/>
        </w:rPr>
      </w:pPr>
    </w:p>
    <w:p w:rsidR="00952E7E" w:rsidRDefault="00952E7E" w:rsidP="0084743F">
      <w:pPr>
        <w:pStyle w:val="HTML"/>
        <w:spacing w:line="276" w:lineRule="auto"/>
        <w:jc w:val="center"/>
        <w:textAlignment w:val="top"/>
        <w:rPr>
          <w:rFonts w:ascii="Times New Roman" w:hAnsi="Times New Roman" w:cs="Times New Roman"/>
          <w:b/>
          <w:sz w:val="28"/>
          <w:szCs w:val="28"/>
        </w:rPr>
      </w:pPr>
    </w:p>
    <w:p w:rsidR="00952E7E" w:rsidRDefault="00952E7E" w:rsidP="0054372C">
      <w:pPr>
        <w:pStyle w:val="HTML"/>
        <w:spacing w:line="276" w:lineRule="auto"/>
        <w:jc w:val="center"/>
        <w:textAlignment w:val="top"/>
        <w:rPr>
          <w:rFonts w:ascii="Times New Roman" w:hAnsi="Times New Roman" w:cs="Times New Roman"/>
          <w:b/>
          <w:sz w:val="28"/>
          <w:szCs w:val="28"/>
        </w:rPr>
      </w:pPr>
      <w:r>
        <w:rPr>
          <w:rFonts w:ascii="Times New Roman" w:hAnsi="Times New Roman" w:cs="Times New Roman"/>
          <w:b/>
          <w:sz w:val="28"/>
          <w:szCs w:val="28"/>
        </w:rPr>
        <w:t>Основные методы и формы обучения:</w:t>
      </w:r>
    </w:p>
    <w:p w:rsidR="00952E7E" w:rsidRPr="007E7384" w:rsidRDefault="00952E7E" w:rsidP="0054372C">
      <w:pPr>
        <w:pStyle w:val="HTML"/>
        <w:spacing w:line="276" w:lineRule="auto"/>
        <w:jc w:val="both"/>
        <w:textAlignment w:val="top"/>
        <w:rPr>
          <w:rFonts w:ascii="Times New Roman" w:hAnsi="Times New Roman" w:cs="Times New Roman"/>
          <w:b/>
          <w:sz w:val="24"/>
          <w:szCs w:val="24"/>
        </w:rPr>
      </w:pPr>
      <w:r>
        <w:rPr>
          <w:rFonts w:ascii="Times New Roman" w:hAnsi="Times New Roman" w:cs="Times New Roman"/>
          <w:b/>
          <w:sz w:val="28"/>
          <w:szCs w:val="28"/>
        </w:rPr>
        <w:tab/>
      </w:r>
      <w:r w:rsidRPr="007E7384">
        <w:rPr>
          <w:rFonts w:ascii="Times New Roman" w:hAnsi="Times New Roman" w:cs="Times New Roman"/>
          <w:sz w:val="24"/>
          <w:szCs w:val="24"/>
        </w:rPr>
        <w:t>Коммуникативная методика обучения английскому языку основа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w:t>
      </w:r>
    </w:p>
    <w:p w:rsidR="00952E7E" w:rsidRPr="007E7384" w:rsidRDefault="00952E7E" w:rsidP="0054372C">
      <w:pPr>
        <w:pStyle w:val="HTML"/>
        <w:spacing w:line="276" w:lineRule="auto"/>
        <w:jc w:val="both"/>
        <w:textAlignment w:val="top"/>
        <w:rPr>
          <w:rFonts w:ascii="Times New Roman" w:hAnsi="Times New Roman" w:cs="Times New Roman"/>
          <w:sz w:val="24"/>
          <w:szCs w:val="24"/>
        </w:rPr>
      </w:pPr>
      <w:r w:rsidRPr="007E7384">
        <w:rPr>
          <w:rFonts w:ascii="Times New Roman" w:hAnsi="Times New Roman" w:cs="Times New Roman"/>
          <w:sz w:val="24"/>
          <w:szCs w:val="24"/>
        </w:rPr>
        <w:tab/>
        <w:t xml:space="preserve">При обучении английскому языку в 8 классе основными формами работы являются: коллективная, групповые, индивидуальные. </w:t>
      </w:r>
    </w:p>
    <w:p w:rsidR="00952E7E" w:rsidRPr="007E7384" w:rsidRDefault="00952E7E" w:rsidP="0054372C">
      <w:pPr>
        <w:pStyle w:val="HTML"/>
        <w:spacing w:line="276" w:lineRule="auto"/>
        <w:jc w:val="both"/>
        <w:textAlignment w:val="top"/>
        <w:rPr>
          <w:rFonts w:ascii="Times New Roman" w:hAnsi="Times New Roman" w:cs="Times New Roman"/>
          <w:sz w:val="24"/>
          <w:szCs w:val="24"/>
        </w:rPr>
      </w:pPr>
      <w:r w:rsidRPr="007E7384">
        <w:rPr>
          <w:rFonts w:ascii="Times New Roman" w:hAnsi="Times New Roman" w:cs="Times New Roman"/>
          <w:sz w:val="24"/>
          <w:szCs w:val="24"/>
        </w:rPr>
        <w:tab/>
        <w:t xml:space="preserve">Использование игровых технологий, технологий личностно-ориентированнного и проектного обучения, информационно-коммункационных технологий способствует  формированию основных компетенций учащихся, развитию их познавательной активности. </w:t>
      </w:r>
    </w:p>
    <w:p w:rsidR="00952E7E" w:rsidRDefault="00952E7E" w:rsidP="0054372C">
      <w:pPr>
        <w:pStyle w:val="HTML"/>
        <w:spacing w:line="276" w:lineRule="auto"/>
        <w:jc w:val="both"/>
        <w:textAlignment w:val="top"/>
        <w:rPr>
          <w:rFonts w:ascii="Times New Roman" w:hAnsi="Times New Roman" w:cs="Times New Roman"/>
          <w:sz w:val="28"/>
          <w:szCs w:val="28"/>
        </w:rPr>
      </w:pPr>
    </w:p>
    <w:p w:rsidR="00952E7E" w:rsidRDefault="00952E7E" w:rsidP="0084743F">
      <w:pPr>
        <w:pStyle w:val="HTML"/>
        <w:spacing w:line="276" w:lineRule="auto"/>
        <w:jc w:val="center"/>
        <w:textAlignment w:val="top"/>
        <w:rPr>
          <w:rFonts w:ascii="Times New Roman" w:hAnsi="Times New Roman" w:cs="Times New Roman"/>
          <w:b/>
          <w:sz w:val="28"/>
          <w:szCs w:val="28"/>
        </w:rPr>
      </w:pPr>
    </w:p>
    <w:p w:rsidR="00952E7E" w:rsidRDefault="00952E7E" w:rsidP="00E91BCA">
      <w:pPr>
        <w:pStyle w:val="HTML"/>
        <w:spacing w:line="276" w:lineRule="auto"/>
        <w:jc w:val="center"/>
        <w:textAlignment w:val="top"/>
        <w:rPr>
          <w:rFonts w:ascii="Times New Roman" w:hAnsi="Times New Roman" w:cs="Times New Roman"/>
          <w:b/>
          <w:sz w:val="28"/>
          <w:szCs w:val="28"/>
        </w:rPr>
      </w:pPr>
      <w:r>
        <w:rPr>
          <w:rFonts w:ascii="Times New Roman" w:hAnsi="Times New Roman" w:cs="Times New Roman"/>
          <w:b/>
          <w:sz w:val="28"/>
          <w:szCs w:val="28"/>
        </w:rPr>
        <w:t>ТРЕБОВАНИЯ К УРОВНЮ  ПОДГОТОВКИ УЧАЩИХСЯ</w:t>
      </w:r>
    </w:p>
    <w:p w:rsidR="00952E7E" w:rsidRDefault="00952E7E" w:rsidP="001B419B">
      <w:pPr>
        <w:pStyle w:val="HTML"/>
        <w:jc w:val="center"/>
        <w:textAlignment w:val="top"/>
        <w:rPr>
          <w:rFonts w:ascii="Times New Roman" w:hAnsi="Times New Roman" w:cs="Times New Roman"/>
          <w:b/>
          <w:sz w:val="24"/>
          <w:szCs w:val="24"/>
        </w:rPr>
      </w:pPr>
      <w:r>
        <w:rPr>
          <w:rFonts w:ascii="Times New Roman" w:hAnsi="Times New Roman" w:cs="Times New Roman"/>
          <w:b/>
          <w:sz w:val="24"/>
          <w:szCs w:val="24"/>
        </w:rPr>
        <w:t>Речевые умения</w:t>
      </w:r>
    </w:p>
    <w:p w:rsidR="00952E7E" w:rsidRDefault="00952E7E" w:rsidP="001B419B">
      <w:pPr>
        <w:pStyle w:val="HTML"/>
        <w:jc w:val="both"/>
        <w:textAlignment w:val="top"/>
        <w:rPr>
          <w:rFonts w:ascii="Times New Roman" w:hAnsi="Times New Roman" w:cs="Times New Roman"/>
          <w:b/>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b/>
          <w:sz w:val="24"/>
          <w:szCs w:val="24"/>
        </w:rPr>
        <w:t>Диалогическая речь.</w:t>
      </w:r>
      <w:r>
        <w:rPr>
          <w:rFonts w:ascii="Times New Roman" w:hAnsi="Times New Roman" w:cs="Times New Roman"/>
          <w:sz w:val="24"/>
          <w:szCs w:val="24"/>
        </w:rPr>
        <w:t xml:space="preserve"> 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Речевые умения при ведении диалогов этикетного характера:</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начать, поддержать и закончить разговор;</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lastRenderedPageBreak/>
        <w:t xml:space="preserve">       ♦     поздравить, выразить пожелания и отреагировать на них;</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выразить благодарность;</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вежливо переспросить, выразить согласие/ отказ.</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Объем этикетных диалогов – до 4 реплик со стороны каждого учащегося.</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Речевые умения при ведении диалога-расспроса:</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целенаправленно расспрашивать, «брать интервью».</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Объем данных диалогов – до 6 реплик со стороны каждого учащегося.</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Речевые умения при ведении диалога-побуждения к действию:</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обратиться с просьбой и выразить готовность/отказ ее выполнить;</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дать совет и принять/не принять его;</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пригласить к действию/взаимодействию и согласиться /не согласиться принять в нем участие;</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сделать предложение и выразить согласие/несогласие, принять его, объяснить причину.</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Объем данных диалогов – до 4 реплик со стороны каждого учащегося.</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Речевые умения при ведении диалога – обмена мнениями:</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выразить точку зрения и согласиться  /не согласиться с ней;</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высказать одобрение/неодобрение;</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выразить сомнение;</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выразить эмоциональную оценку обсуждаемых событий   (радость/огорчение,  желание/нежелание);</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выразить эмоциональную поддержку партнера, в том числе с помощью комплиментов.</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Объем диалогов - не менее 5-7 реплик со стороны каждого учащегося.</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b/>
          <w:sz w:val="24"/>
          <w:szCs w:val="24"/>
        </w:rPr>
        <w:t>Монологическая речь.</w:t>
      </w:r>
      <w:r>
        <w:rPr>
          <w:rFonts w:ascii="Times New Roman" w:hAnsi="Times New Roman" w:cs="Times New Roman"/>
          <w:sz w:val="24"/>
          <w:szCs w:val="24"/>
        </w:rPr>
        <w:t xml:space="preserve"> Развитие монологической речи на средней ступени предусматривает овладение учащимися следующими умениями: </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передавать содержание, основную мысль прочитанного с опорой на текст;</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делать сообщение в связи с прочитанным текстом.</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выражать и аргументировать свое отношение к прочитанному/услышанному.</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Объем монологического высказывания – до 12 фраз.</w:t>
      </w:r>
    </w:p>
    <w:p w:rsidR="00952E7E" w:rsidRDefault="00952E7E" w:rsidP="001B419B">
      <w:pPr>
        <w:pStyle w:val="HTML"/>
        <w:jc w:val="both"/>
        <w:textAlignment w:val="top"/>
        <w:rPr>
          <w:rFonts w:ascii="Times New Roman" w:hAnsi="Times New Roman" w:cs="Times New Roman"/>
          <w:b/>
          <w:sz w:val="24"/>
          <w:szCs w:val="24"/>
        </w:rPr>
      </w:pPr>
    </w:p>
    <w:p w:rsidR="00952E7E" w:rsidRDefault="00952E7E" w:rsidP="001B419B">
      <w:pPr>
        <w:pStyle w:val="HTML"/>
        <w:jc w:val="both"/>
        <w:textAlignment w:val="top"/>
        <w:rPr>
          <w:rFonts w:ascii="Times New Roman" w:hAnsi="Times New Roman" w:cs="Times New Roman"/>
          <w:b/>
          <w:sz w:val="24"/>
          <w:szCs w:val="24"/>
        </w:rPr>
      </w:pPr>
      <w:r>
        <w:rPr>
          <w:rFonts w:ascii="Times New Roman" w:hAnsi="Times New Roman" w:cs="Times New Roman"/>
          <w:b/>
          <w:sz w:val="24"/>
          <w:szCs w:val="24"/>
        </w:rPr>
        <w:t>Аудирование</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При этом предусматривается развитие следующих умений:</w:t>
      </w:r>
    </w:p>
    <w:p w:rsidR="00952E7E" w:rsidRDefault="00952E7E" w:rsidP="001B419B">
      <w:pPr>
        <w:pStyle w:val="HTML"/>
        <w:numPr>
          <w:ilvl w:val="0"/>
          <w:numId w:val="33"/>
        </w:numPr>
        <w:tabs>
          <w:tab w:val="clear" w:pos="720"/>
        </w:tabs>
        <w:jc w:val="both"/>
        <w:textAlignment w:val="top"/>
        <w:rPr>
          <w:rFonts w:ascii="Times New Roman" w:hAnsi="Times New Roman" w:cs="Times New Roman"/>
          <w:sz w:val="24"/>
          <w:szCs w:val="24"/>
        </w:rPr>
      </w:pPr>
      <w:r>
        <w:rPr>
          <w:rFonts w:ascii="Times New Roman" w:hAnsi="Times New Roman" w:cs="Times New Roman"/>
          <w:sz w:val="24"/>
          <w:szCs w:val="24"/>
        </w:rPr>
        <w:t>прогнозировать содержание устного текста по началу сообщения и выделять основную мысль в воспринимаемом на слух тексте;</w:t>
      </w:r>
    </w:p>
    <w:p w:rsidR="00952E7E" w:rsidRDefault="00952E7E" w:rsidP="001B419B">
      <w:pPr>
        <w:pStyle w:val="HTML"/>
        <w:numPr>
          <w:ilvl w:val="0"/>
          <w:numId w:val="33"/>
        </w:numPr>
        <w:tabs>
          <w:tab w:val="clear" w:pos="720"/>
        </w:tabs>
        <w:jc w:val="both"/>
        <w:textAlignment w:val="top"/>
        <w:rPr>
          <w:rFonts w:ascii="Times New Roman" w:hAnsi="Times New Roman" w:cs="Times New Roman"/>
          <w:sz w:val="24"/>
          <w:szCs w:val="24"/>
        </w:rPr>
      </w:pPr>
      <w:r>
        <w:rPr>
          <w:rFonts w:ascii="Times New Roman" w:hAnsi="Times New Roman" w:cs="Times New Roman"/>
          <w:sz w:val="24"/>
          <w:szCs w:val="24"/>
        </w:rPr>
        <w:t>выбирать главные факты, опуская второстепенные;</w:t>
      </w:r>
    </w:p>
    <w:p w:rsidR="00952E7E" w:rsidRDefault="00952E7E" w:rsidP="001B419B">
      <w:pPr>
        <w:pStyle w:val="HTML"/>
        <w:numPr>
          <w:ilvl w:val="0"/>
          <w:numId w:val="33"/>
        </w:numPr>
        <w:tabs>
          <w:tab w:val="clear" w:pos="720"/>
        </w:tabs>
        <w:jc w:val="both"/>
        <w:textAlignment w:val="top"/>
        <w:rPr>
          <w:rFonts w:ascii="Times New Roman" w:hAnsi="Times New Roman" w:cs="Times New Roman"/>
          <w:sz w:val="24"/>
          <w:szCs w:val="24"/>
        </w:rPr>
      </w:pPr>
      <w:r>
        <w:rPr>
          <w:rFonts w:ascii="Times New Roman" w:hAnsi="Times New Roman" w:cs="Times New Roman"/>
          <w:sz w:val="24"/>
          <w:szCs w:val="24"/>
        </w:rPr>
        <w:t>выборочно понимать необходимую информацию в сообщениях прагматического характера с опорой на языковую догадку, контекст;</w:t>
      </w:r>
    </w:p>
    <w:p w:rsidR="00952E7E" w:rsidRDefault="00952E7E" w:rsidP="001B419B">
      <w:pPr>
        <w:pStyle w:val="HTML"/>
        <w:numPr>
          <w:ilvl w:val="0"/>
          <w:numId w:val="33"/>
        </w:numPr>
        <w:tabs>
          <w:tab w:val="clear" w:pos="720"/>
        </w:tabs>
        <w:jc w:val="both"/>
        <w:textAlignment w:val="top"/>
        <w:rPr>
          <w:rFonts w:ascii="Times New Roman" w:hAnsi="Times New Roman" w:cs="Times New Roman"/>
          <w:sz w:val="24"/>
          <w:szCs w:val="24"/>
        </w:rPr>
      </w:pPr>
      <w:r>
        <w:rPr>
          <w:rFonts w:ascii="Times New Roman" w:hAnsi="Times New Roman" w:cs="Times New Roman"/>
          <w:sz w:val="24"/>
          <w:szCs w:val="24"/>
        </w:rPr>
        <w:t>игнорировать незнакомый языковой материал, несущественный для понимания.</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Время звучания текста – 1,5-2 минуты.</w:t>
      </w:r>
    </w:p>
    <w:p w:rsidR="00952E7E" w:rsidRDefault="00952E7E" w:rsidP="001B419B">
      <w:pPr>
        <w:pStyle w:val="HTML"/>
        <w:textAlignment w:val="top"/>
        <w:rPr>
          <w:rFonts w:ascii="Times New Roman" w:hAnsi="Times New Roman" w:cs="Times New Roman"/>
          <w:sz w:val="24"/>
          <w:szCs w:val="24"/>
        </w:rPr>
      </w:pPr>
    </w:p>
    <w:p w:rsidR="00952E7E" w:rsidRDefault="00952E7E" w:rsidP="001B419B">
      <w:pPr>
        <w:pStyle w:val="HTML"/>
        <w:textAlignment w:val="top"/>
        <w:rPr>
          <w:rFonts w:ascii="Times New Roman" w:hAnsi="Times New Roman" w:cs="Times New Roman"/>
          <w:b/>
          <w:sz w:val="24"/>
          <w:szCs w:val="24"/>
        </w:rPr>
      </w:pPr>
      <w:r>
        <w:rPr>
          <w:rFonts w:ascii="Times New Roman" w:hAnsi="Times New Roman" w:cs="Times New Roman"/>
          <w:b/>
          <w:sz w:val="24"/>
          <w:szCs w:val="24"/>
        </w:rPr>
        <w:t>Чтение</w:t>
      </w:r>
    </w:p>
    <w:p w:rsidR="00952E7E" w:rsidRDefault="00952E7E" w:rsidP="001B419B">
      <w:pPr>
        <w:pStyle w:val="HTML"/>
        <w:textAlignment w:val="top"/>
        <w:rPr>
          <w:rFonts w:ascii="Times New Roman" w:hAnsi="Times New Roman" w:cs="Times New Roman"/>
          <w:b/>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Содержание текстов должно соответствовать возрастным особенностям и интересам учащихся 8 классов, иметь образовательную и воспитательную ценность, воздействовать на эмоциональную сферу школьников.</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Независимо от вида чтения возможно использование двуязычного словаря.</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Умения чтения, подлежащие формированию:</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определять тему, содержание текста по заголовку;</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выделять основную мысль;</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выбирать главные факты из текста, опуская второстепенные;</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устанавливать логическую последовательность основных фактов/ событий в тексте.</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Объем текста – до 500 слов.</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Чтение с полным пониманием текста осуществляется на облегченных аутентичных текстах разных жанров.</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Умения чтения, подлежащие формированию:</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lastRenderedPageBreak/>
        <w:t xml:space="preserve">      ♦      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оценивать полученную информацию, выразить свое мнение;</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прокомментировать/объяснить те или иные факты, описанные в тексте.</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Объем текста - до 600 слов.</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Чтение с выборочным пониманием нужной или интересующей информации</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both"/>
        <w:textAlignment w:val="top"/>
        <w:rPr>
          <w:rFonts w:ascii="Times New Roman" w:hAnsi="Times New Roman" w:cs="Times New Roman"/>
          <w:b/>
          <w:sz w:val="24"/>
          <w:szCs w:val="24"/>
        </w:rPr>
      </w:pPr>
      <w:r>
        <w:rPr>
          <w:rFonts w:ascii="Times New Roman" w:hAnsi="Times New Roman" w:cs="Times New Roman"/>
          <w:b/>
          <w:sz w:val="24"/>
          <w:szCs w:val="24"/>
        </w:rPr>
        <w:t>Письменная речь</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Овладение письменной речью предусматривает развитие следующих умений:</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делать выписки из текста;</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писать короткие поздравления с днем рождения, другими праздниками, выражать пожелания; (объемом 30-40 слов, включая написание адреса);</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заполнять бланки (указывать имя, фамилию, пол, возраст, гражданство, адрес);</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писать личное письмо по образцу/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Успешное овладение английским языком на допороговом уровне (соответствующем международному стандарту) предполагает развитие учебных и компенсаторных умений при обучении говорению, письму аудированию и чтению.</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На средней ступени обучения у учащихся развиваются такие специальные учебные умения как:</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пользоваться словарями и справочниками, в том числе электронными;</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участвовать в проектной деятельности, в том числе межпредметного характера, требующей использования иноязычных источников информации.</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В основной школе также целенаправленно осуществляется развитие компенсаторных умений - умений выходить из затруднительных положений при дефиците языковых средств, а именно: развитие умения использовать при говорении переспрос,</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перифраз, синонимичные средства, мимику, жесты, а при чтении и аудировании языковую      догадку,    тематическое    прогнозирование     содержания,   опускать/игнорировать информацию, не мешающую понять основное значение текста.</w:t>
      </w:r>
    </w:p>
    <w:p w:rsidR="00952E7E" w:rsidRDefault="00952E7E" w:rsidP="001B419B">
      <w:pPr>
        <w:pStyle w:val="HTML"/>
        <w:jc w:val="center"/>
        <w:textAlignment w:val="top"/>
        <w:rPr>
          <w:rFonts w:ascii="Times New Roman" w:hAnsi="Times New Roman" w:cs="Times New Roman"/>
          <w:b/>
          <w:sz w:val="24"/>
          <w:szCs w:val="24"/>
        </w:rPr>
      </w:pPr>
    </w:p>
    <w:p w:rsidR="00952E7E" w:rsidRDefault="00952E7E" w:rsidP="001B419B">
      <w:pPr>
        <w:pStyle w:val="HTML"/>
        <w:jc w:val="center"/>
        <w:textAlignment w:val="top"/>
        <w:rPr>
          <w:rFonts w:ascii="Times New Roman" w:hAnsi="Times New Roman" w:cs="Times New Roman"/>
          <w:b/>
          <w:sz w:val="24"/>
          <w:szCs w:val="24"/>
        </w:rPr>
      </w:pPr>
      <w:r>
        <w:rPr>
          <w:rFonts w:ascii="Times New Roman" w:hAnsi="Times New Roman" w:cs="Times New Roman"/>
          <w:b/>
          <w:sz w:val="24"/>
          <w:szCs w:val="24"/>
        </w:rPr>
        <w:t>Социокультурные знания и умения</w:t>
      </w:r>
    </w:p>
    <w:p w:rsidR="00952E7E" w:rsidRDefault="00952E7E" w:rsidP="001B419B">
      <w:pPr>
        <w:pStyle w:val="HTML"/>
        <w:jc w:val="center"/>
        <w:textAlignment w:val="top"/>
        <w:rPr>
          <w:rFonts w:ascii="Times New Roman" w:hAnsi="Times New Roman" w:cs="Times New Roman"/>
          <w:b/>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lastRenderedPageBreak/>
        <w:t xml:space="preserve">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Они овладевают знаниями о:</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значении английского языка в современном мире;</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социокультурном портрете стран ( говорящих на изучаемом языке) и культурном наследии стран изучаемого языка.;</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речевых различиях в ситуациях формального и неформального общения в рамках изучаемых предметов речи.</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Предусматривается также овладение умениями:</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представлять родную страну и культуру на иностранном языке;</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      оказывать помощь зарубежным гостям в ситуациях повседневного общения.</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center"/>
        <w:textAlignment w:val="top"/>
        <w:rPr>
          <w:rFonts w:ascii="Times New Roman" w:hAnsi="Times New Roman" w:cs="Times New Roman"/>
          <w:b/>
          <w:sz w:val="24"/>
          <w:szCs w:val="24"/>
        </w:rPr>
      </w:pPr>
      <w:r>
        <w:rPr>
          <w:rFonts w:ascii="Times New Roman" w:hAnsi="Times New Roman" w:cs="Times New Roman"/>
          <w:b/>
          <w:sz w:val="24"/>
          <w:szCs w:val="24"/>
        </w:rPr>
        <w:t>Графика и орфография</w:t>
      </w:r>
    </w:p>
    <w:p w:rsidR="00952E7E" w:rsidRDefault="00952E7E" w:rsidP="001B419B">
      <w:pPr>
        <w:pStyle w:val="HTML"/>
        <w:jc w:val="center"/>
        <w:textAlignment w:val="top"/>
        <w:rPr>
          <w:rFonts w:ascii="Times New Roman" w:hAnsi="Times New Roman" w:cs="Times New Roman"/>
          <w:b/>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both"/>
        <w:textAlignment w:val="top"/>
        <w:rPr>
          <w:rFonts w:ascii="Times New Roman" w:hAnsi="Times New Roman" w:cs="Times New Roman"/>
          <w:b/>
          <w:sz w:val="24"/>
          <w:szCs w:val="24"/>
        </w:rPr>
      </w:pPr>
      <w:r>
        <w:rPr>
          <w:rFonts w:ascii="Times New Roman" w:hAnsi="Times New Roman" w:cs="Times New Roman"/>
          <w:b/>
          <w:sz w:val="24"/>
          <w:szCs w:val="24"/>
        </w:rPr>
        <w:t>Фонетическая сторона речи</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Дальнейшее совершенствование слухо-произносительных навыков, в том числе применительно к новому языковому материалу.</w:t>
      </w:r>
    </w:p>
    <w:p w:rsidR="00952E7E" w:rsidRDefault="00952E7E" w:rsidP="001B419B">
      <w:pPr>
        <w:pStyle w:val="HTML"/>
        <w:jc w:val="both"/>
        <w:textAlignment w:val="top"/>
        <w:rPr>
          <w:rFonts w:ascii="Times New Roman" w:hAnsi="Times New Roman" w:cs="Times New Roman"/>
          <w:b/>
          <w:sz w:val="24"/>
          <w:szCs w:val="24"/>
        </w:rPr>
      </w:pPr>
    </w:p>
    <w:p w:rsidR="00952E7E" w:rsidRDefault="00952E7E" w:rsidP="001B419B">
      <w:pPr>
        <w:pStyle w:val="HTML"/>
        <w:textAlignment w:val="top"/>
        <w:rPr>
          <w:rFonts w:ascii="Times New Roman" w:hAnsi="Times New Roman" w:cs="Times New Roman"/>
          <w:b/>
          <w:sz w:val="24"/>
          <w:szCs w:val="24"/>
        </w:rPr>
      </w:pPr>
      <w:r>
        <w:rPr>
          <w:rFonts w:ascii="Times New Roman" w:hAnsi="Times New Roman" w:cs="Times New Roman"/>
          <w:b/>
          <w:sz w:val="24"/>
          <w:szCs w:val="24"/>
        </w:rPr>
        <w:t>Лексическая сторона речи</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Развитие навыков их распознавания и употребления в речи.</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Расширение потенциального словаря за счет интернациональной лексики и овладения овыми словообразовательными средствами:</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1)     аффиксами</w:t>
      </w:r>
    </w:p>
    <w:p w:rsidR="00952E7E" w:rsidRDefault="00952E7E" w:rsidP="001B419B">
      <w:pPr>
        <w:pStyle w:val="HTML"/>
        <w:numPr>
          <w:ilvl w:val="0"/>
          <w:numId w:val="34"/>
        </w:numPr>
        <w:tabs>
          <w:tab w:val="clear" w:pos="720"/>
        </w:tabs>
        <w:jc w:val="both"/>
        <w:textAlignment w:val="top"/>
        <w:rPr>
          <w:rFonts w:ascii="Times New Roman" w:hAnsi="Times New Roman" w:cs="Times New Roman"/>
          <w:sz w:val="24"/>
          <w:szCs w:val="24"/>
          <w:lang w:val="en-US"/>
        </w:rPr>
      </w:pPr>
      <w:r>
        <w:rPr>
          <w:rFonts w:ascii="Times New Roman" w:hAnsi="Times New Roman" w:cs="Times New Roman"/>
          <w:sz w:val="24"/>
          <w:szCs w:val="24"/>
        </w:rPr>
        <w:t>глаголов</w:t>
      </w:r>
      <w:r>
        <w:rPr>
          <w:rFonts w:ascii="Times New Roman" w:hAnsi="Times New Roman" w:cs="Times New Roman"/>
          <w:sz w:val="24"/>
          <w:szCs w:val="24"/>
          <w:lang w:val="en-US"/>
        </w:rPr>
        <w:t xml:space="preserve"> dis- (discover), mis- (misunderstand); - ize/ise (revise);</w:t>
      </w:r>
    </w:p>
    <w:p w:rsidR="00952E7E" w:rsidRDefault="00952E7E" w:rsidP="001B419B">
      <w:pPr>
        <w:pStyle w:val="HTML"/>
        <w:numPr>
          <w:ilvl w:val="0"/>
          <w:numId w:val="34"/>
        </w:numPr>
        <w:tabs>
          <w:tab w:val="clear" w:pos="720"/>
        </w:tabs>
        <w:jc w:val="both"/>
        <w:textAlignment w:val="top"/>
        <w:rPr>
          <w:rFonts w:ascii="Times New Roman" w:hAnsi="Times New Roman" w:cs="Times New Roman"/>
          <w:sz w:val="24"/>
          <w:szCs w:val="24"/>
          <w:lang w:val="en-US"/>
        </w:rPr>
      </w:pPr>
      <w:r>
        <w:rPr>
          <w:rFonts w:ascii="Times New Roman" w:hAnsi="Times New Roman" w:cs="Times New Roman"/>
          <w:sz w:val="24"/>
          <w:szCs w:val="24"/>
        </w:rPr>
        <w:t>существительных</w:t>
      </w:r>
      <w:r>
        <w:rPr>
          <w:rFonts w:ascii="Times New Roman" w:hAnsi="Times New Roman" w:cs="Times New Roman"/>
          <w:sz w:val="24"/>
          <w:szCs w:val="24"/>
          <w:lang w:val="en-US"/>
        </w:rPr>
        <w:t xml:space="preserve"> –sion/tion (impression/information), -ance/ence (performance/influence) , -ment (development),-ity (possibility);</w:t>
      </w:r>
    </w:p>
    <w:p w:rsidR="00952E7E" w:rsidRDefault="00952E7E" w:rsidP="001B419B">
      <w:pPr>
        <w:pStyle w:val="HTML"/>
        <w:numPr>
          <w:ilvl w:val="0"/>
          <w:numId w:val="34"/>
        </w:numPr>
        <w:tabs>
          <w:tab w:val="clear" w:pos="720"/>
        </w:tabs>
        <w:jc w:val="both"/>
        <w:textAlignment w:val="top"/>
        <w:rPr>
          <w:rFonts w:ascii="Times New Roman" w:hAnsi="Times New Roman" w:cs="Times New Roman"/>
          <w:sz w:val="24"/>
          <w:szCs w:val="24"/>
          <w:lang w:val="en-US"/>
        </w:rPr>
      </w:pPr>
      <w:r>
        <w:rPr>
          <w:rFonts w:ascii="Times New Roman" w:hAnsi="Times New Roman" w:cs="Times New Roman"/>
          <w:sz w:val="24"/>
          <w:szCs w:val="24"/>
        </w:rPr>
        <w:t>прилагательных</w:t>
      </w:r>
      <w:r>
        <w:rPr>
          <w:rFonts w:ascii="Times New Roman" w:hAnsi="Times New Roman" w:cs="Times New Roman"/>
          <w:sz w:val="24"/>
          <w:szCs w:val="24"/>
          <w:lang w:val="en-US"/>
        </w:rPr>
        <w:t xml:space="preserve"> –im/in (impolite/informal), -able/ible( sociable/possible), - less (homeless), -ive (creative), inter- (international);</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2) словосложением: прилагательное + прилагательное ( well-known) , прилагательное + существительное ( blackboard);</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3) конверсией: прилагательными, образованными от существительных ( cold – coldwinter).</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b/>
          <w:sz w:val="24"/>
          <w:szCs w:val="24"/>
        </w:rPr>
        <w:t xml:space="preserve"> Грамматическая сторона речи</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Расширение объема значений грамматических явлений, изученных во 5-7 классах, и овладение новыми грамматическими явлениями.</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Знание признаков и навыки распознавания и употребления в речи всех типов простых предложений, изученных ранее, а также предложений с конструкциями as… as, notso ….as, either… or, neither … nor; условных предложений реального и нереального характера (Conditional I and II), а также, сложноподчиненных предложений с придаточными: времени с союзами for, since, during; цели с союзом sothat; условия с союзом unless; определительными с союзами who, which, that.</w:t>
      </w:r>
    </w:p>
    <w:p w:rsidR="00952E7E" w:rsidRDefault="00952E7E" w:rsidP="001B419B">
      <w:pPr>
        <w:pStyle w:val="HTML"/>
        <w:jc w:val="both"/>
        <w:textAlignment w:val="top"/>
        <w:rPr>
          <w:rFonts w:ascii="Times New Roman" w:hAnsi="Times New Roman" w:cs="Times New Roman"/>
          <w:sz w:val="24"/>
          <w:szCs w:val="24"/>
          <w:lang w:val="en-US"/>
        </w:rPr>
      </w:pPr>
      <w:r>
        <w:rPr>
          <w:rFonts w:ascii="Times New Roman" w:hAnsi="Times New Roman" w:cs="Times New Roman"/>
          <w:sz w:val="24"/>
          <w:szCs w:val="24"/>
        </w:rPr>
        <w:t xml:space="preserve">        Понимание при чтении сложноподчиненных предложений с союзами whoever, whatever, however, whenever; условных предложений нереального характера Conditional III (IfPetehadreviewedgrammar, hewouldhavewrittenthetestbetter.), конструкций с инфинитивом типа I sawPetercross/crossingthestreet. </w:t>
      </w:r>
      <w:r>
        <w:rPr>
          <w:rFonts w:ascii="Times New Roman" w:hAnsi="Times New Roman" w:cs="Times New Roman"/>
          <w:sz w:val="24"/>
          <w:szCs w:val="24"/>
          <w:lang w:val="en-US"/>
        </w:rPr>
        <w:t xml:space="preserve">He seems to be a good pupil. I want you to meet me at the station tomorrow, </w:t>
      </w:r>
      <w:r>
        <w:rPr>
          <w:rFonts w:ascii="Times New Roman" w:hAnsi="Times New Roman" w:cs="Times New Roman"/>
          <w:sz w:val="24"/>
          <w:szCs w:val="24"/>
        </w:rPr>
        <w:t>конструкций</w:t>
      </w:r>
      <w:r>
        <w:rPr>
          <w:rFonts w:ascii="Times New Roman" w:hAnsi="Times New Roman" w:cs="Times New Roman"/>
          <w:sz w:val="24"/>
          <w:szCs w:val="24"/>
          <w:lang w:val="en-US"/>
        </w:rPr>
        <w:t>be/get used to something; be/get used to doing something.</w:t>
      </w:r>
    </w:p>
    <w:p w:rsidR="00952E7E" w:rsidRDefault="00952E7E" w:rsidP="001B419B">
      <w:pPr>
        <w:pStyle w:val="HTML"/>
        <w:jc w:val="both"/>
        <w:textAlignment w:val="top"/>
        <w:rPr>
          <w:rFonts w:ascii="Times New Roman" w:hAnsi="Times New Roman" w:cs="Times New Roman"/>
          <w:sz w:val="24"/>
          <w:szCs w:val="24"/>
          <w:lang w:val="en-US"/>
        </w:rPr>
      </w:pPr>
      <w:r>
        <w:rPr>
          <w:rFonts w:ascii="Times New Roman" w:hAnsi="Times New Roman" w:cs="Times New Roman"/>
          <w:sz w:val="24"/>
          <w:szCs w:val="24"/>
        </w:rPr>
        <w:t>Знаниепризнаковинавыкираспознаванияиупотреблениявречиглаголоввновыхдляданногоэтапавидо</w:t>
      </w:r>
      <w:r>
        <w:rPr>
          <w:rFonts w:ascii="Times New Roman" w:hAnsi="Times New Roman" w:cs="Times New Roman"/>
          <w:sz w:val="24"/>
          <w:szCs w:val="24"/>
          <w:lang w:val="en-US"/>
        </w:rPr>
        <w:t>-</w:t>
      </w:r>
      <w:r>
        <w:rPr>
          <w:rFonts w:ascii="Times New Roman" w:hAnsi="Times New Roman" w:cs="Times New Roman"/>
          <w:sz w:val="24"/>
          <w:szCs w:val="24"/>
        </w:rPr>
        <w:t>временныхформахдействительного</w:t>
      </w:r>
      <w:r>
        <w:rPr>
          <w:rFonts w:ascii="Times New Roman" w:hAnsi="Times New Roman" w:cs="Times New Roman"/>
          <w:sz w:val="24"/>
          <w:szCs w:val="24"/>
          <w:lang w:val="en-US"/>
        </w:rPr>
        <w:t xml:space="preserve"> (Past Continuous, Past Perfect, Present Perfect Continuous, Future-in-the-Past) </w:t>
      </w:r>
      <w:r>
        <w:rPr>
          <w:rFonts w:ascii="Times New Roman" w:hAnsi="Times New Roman" w:cs="Times New Roman"/>
          <w:sz w:val="24"/>
          <w:szCs w:val="24"/>
        </w:rPr>
        <w:t>истрадательного</w:t>
      </w:r>
      <w:r>
        <w:rPr>
          <w:rFonts w:ascii="Times New Roman" w:hAnsi="Times New Roman" w:cs="Times New Roman"/>
          <w:sz w:val="24"/>
          <w:szCs w:val="24"/>
          <w:lang w:val="en-US"/>
        </w:rPr>
        <w:t xml:space="preserve"> (Present, Past, Future Simple in Passive Voice) </w:t>
      </w:r>
      <w:r>
        <w:rPr>
          <w:rFonts w:ascii="Times New Roman" w:hAnsi="Times New Roman" w:cs="Times New Roman"/>
          <w:sz w:val="24"/>
          <w:szCs w:val="24"/>
        </w:rPr>
        <w:t>залогов</w:t>
      </w:r>
      <w:r>
        <w:rPr>
          <w:rFonts w:ascii="Times New Roman" w:hAnsi="Times New Roman" w:cs="Times New Roman"/>
          <w:sz w:val="24"/>
          <w:szCs w:val="24"/>
          <w:lang w:val="en-US"/>
        </w:rPr>
        <w:t xml:space="preserve">; </w:t>
      </w:r>
      <w:r>
        <w:rPr>
          <w:rFonts w:ascii="Times New Roman" w:hAnsi="Times New Roman" w:cs="Times New Roman"/>
          <w:sz w:val="24"/>
          <w:szCs w:val="24"/>
        </w:rPr>
        <w:t>модальныхглаголов</w:t>
      </w:r>
      <w:r>
        <w:rPr>
          <w:rFonts w:ascii="Times New Roman" w:hAnsi="Times New Roman" w:cs="Times New Roman"/>
          <w:sz w:val="24"/>
          <w:szCs w:val="24"/>
          <w:lang w:val="en-US"/>
        </w:rPr>
        <w:t xml:space="preserve"> (need, shall, could, might, would, should);</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косвенной речи в утвердительных и вопросительных предложениях в настоящем и прошедшем времени; формирование навыков cогласования времен в рамках сложного предложения в плане настоящего и прошлого.</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Навыки распознавания и понимания при чтении глагольных форм в FutureContinuous,</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PastPerfectPassive; неличных форм глагола (герундий, причастия настоящего и прошедшего</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времени).</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(somebody, anything, nobody, everything, etc.), устойчивых словоформ в функции наречия типа sometimes, atlast, atleast, etc., числительных для обозначения дат и больших чисел.</w:t>
      </w:r>
    </w:p>
    <w:p w:rsidR="00952E7E" w:rsidRDefault="00952E7E" w:rsidP="001B419B">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         Навыки распознавания по формальным признаками и понимания значений слов и словосочетаний с формами на –ing без различения их функций (герундий, причастие настоящего времени, отглагольное существительное).</w:t>
      </w:r>
    </w:p>
    <w:p w:rsidR="00952E7E" w:rsidRDefault="00952E7E" w:rsidP="001B419B">
      <w:pPr>
        <w:pStyle w:val="HTML"/>
        <w:jc w:val="both"/>
        <w:textAlignment w:val="top"/>
        <w:rPr>
          <w:rFonts w:ascii="Times New Roman" w:hAnsi="Times New Roman" w:cs="Times New Roman"/>
          <w:sz w:val="24"/>
          <w:szCs w:val="24"/>
        </w:rPr>
      </w:pPr>
    </w:p>
    <w:p w:rsidR="00952E7E" w:rsidRDefault="00952E7E" w:rsidP="001B419B">
      <w:pPr>
        <w:pStyle w:val="HTML"/>
        <w:jc w:val="center"/>
        <w:textAlignment w:val="top"/>
        <w:rPr>
          <w:rFonts w:ascii="Times New Roman" w:hAnsi="Times New Roman" w:cs="Times New Roman"/>
          <w:sz w:val="24"/>
          <w:szCs w:val="24"/>
        </w:rPr>
      </w:pPr>
    </w:p>
    <w:p w:rsidR="00952E7E" w:rsidRDefault="00952E7E" w:rsidP="001B419B">
      <w:pPr>
        <w:pStyle w:val="HTML"/>
        <w:jc w:val="center"/>
        <w:textAlignment w:val="top"/>
        <w:rPr>
          <w:rFonts w:ascii="Times New Roman" w:hAnsi="Times New Roman" w:cs="Times New Roman"/>
          <w:sz w:val="24"/>
          <w:szCs w:val="24"/>
        </w:rPr>
      </w:pPr>
    </w:p>
    <w:p w:rsidR="00952E7E" w:rsidRDefault="00952E7E" w:rsidP="001B419B">
      <w:pPr>
        <w:spacing w:after="240" w:line="240" w:lineRule="auto"/>
        <w:ind w:firstLine="284"/>
        <w:jc w:val="center"/>
        <w:rPr>
          <w:rFonts w:ascii="Times New Roman" w:hAnsi="Times New Roman"/>
          <w:b/>
          <w:sz w:val="24"/>
          <w:szCs w:val="24"/>
        </w:rPr>
      </w:pPr>
      <w:r w:rsidRPr="001B419B">
        <w:rPr>
          <w:rFonts w:ascii="Times New Roman" w:hAnsi="Times New Roman"/>
          <w:b/>
          <w:sz w:val="24"/>
          <w:szCs w:val="24"/>
        </w:rPr>
        <w:t>Предполагаемые результаты усвоения курса и оценка результата</w:t>
      </w:r>
    </w:p>
    <w:p w:rsidR="00952E7E" w:rsidRPr="001B419B" w:rsidRDefault="00952E7E" w:rsidP="001B419B">
      <w:pPr>
        <w:spacing w:after="240" w:line="240" w:lineRule="auto"/>
        <w:ind w:firstLine="284"/>
        <w:jc w:val="center"/>
        <w:rPr>
          <w:rFonts w:ascii="Times New Roman" w:hAnsi="Times New Roman"/>
          <w:b/>
          <w:sz w:val="24"/>
          <w:szCs w:val="24"/>
        </w:rPr>
      </w:pPr>
    </w:p>
    <w:p w:rsidR="00952E7E" w:rsidRPr="001E4937" w:rsidRDefault="00952E7E" w:rsidP="001B419B">
      <w:pPr>
        <w:pStyle w:val="HTML"/>
        <w:jc w:val="center"/>
        <w:textAlignment w:val="top"/>
        <w:rPr>
          <w:rFonts w:ascii="Times New Roman" w:hAnsi="Times New Roman" w:cs="Times New Roman"/>
          <w:sz w:val="24"/>
          <w:szCs w:val="24"/>
        </w:rPr>
      </w:pPr>
    </w:p>
    <w:p w:rsidR="00952E7E" w:rsidRPr="001E4937" w:rsidRDefault="00952E7E" w:rsidP="00E91BCA">
      <w:pPr>
        <w:pStyle w:val="HTML"/>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 xml:space="preserve">      В результате изучения английского языка ученик должен</w:t>
      </w:r>
    </w:p>
    <w:p w:rsidR="00952E7E" w:rsidRPr="001E4937" w:rsidRDefault="00952E7E" w:rsidP="00E91BCA">
      <w:pPr>
        <w:pStyle w:val="HTML"/>
        <w:spacing w:line="276" w:lineRule="auto"/>
        <w:jc w:val="both"/>
        <w:textAlignment w:val="top"/>
        <w:rPr>
          <w:rFonts w:ascii="Times New Roman" w:hAnsi="Times New Roman" w:cs="Times New Roman"/>
          <w:sz w:val="24"/>
          <w:szCs w:val="24"/>
        </w:rPr>
      </w:pPr>
    </w:p>
    <w:p w:rsidR="00952E7E" w:rsidRPr="001E4937" w:rsidRDefault="00952E7E" w:rsidP="00E91BCA">
      <w:pPr>
        <w:pStyle w:val="HTML"/>
        <w:spacing w:line="276" w:lineRule="auto"/>
        <w:jc w:val="both"/>
        <w:textAlignment w:val="top"/>
        <w:rPr>
          <w:rFonts w:ascii="Times New Roman" w:hAnsi="Times New Roman" w:cs="Times New Roman"/>
          <w:b/>
          <w:sz w:val="24"/>
          <w:szCs w:val="24"/>
        </w:rPr>
      </w:pPr>
      <w:r w:rsidRPr="001E4937">
        <w:rPr>
          <w:rFonts w:ascii="Times New Roman" w:hAnsi="Times New Roman" w:cs="Times New Roman"/>
          <w:b/>
          <w:sz w:val="24"/>
          <w:szCs w:val="24"/>
        </w:rPr>
        <w:lastRenderedPageBreak/>
        <w:t xml:space="preserve">       Знать/понимать:</w:t>
      </w:r>
    </w:p>
    <w:p w:rsidR="00952E7E" w:rsidRPr="001E4937" w:rsidRDefault="00952E7E" w:rsidP="00E91BCA">
      <w:pPr>
        <w:pStyle w:val="HTML"/>
        <w:numPr>
          <w:ilvl w:val="0"/>
          <w:numId w:val="16"/>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952E7E" w:rsidRPr="001E4937" w:rsidRDefault="00952E7E" w:rsidP="00E91BCA">
      <w:pPr>
        <w:pStyle w:val="HTML"/>
        <w:numPr>
          <w:ilvl w:val="0"/>
          <w:numId w:val="16"/>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особенности структуры простых и сложных предложений  английского языка; интонацию различных коммуникативных типов предложений;</w:t>
      </w:r>
    </w:p>
    <w:p w:rsidR="00952E7E" w:rsidRPr="001E4937" w:rsidRDefault="00952E7E" w:rsidP="00E91BCA">
      <w:pPr>
        <w:pStyle w:val="HTML"/>
        <w:numPr>
          <w:ilvl w:val="0"/>
          <w:numId w:val="16"/>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952E7E" w:rsidRPr="001E4937" w:rsidRDefault="00952E7E" w:rsidP="00E91BCA">
      <w:pPr>
        <w:pStyle w:val="HTML"/>
        <w:numPr>
          <w:ilvl w:val="0"/>
          <w:numId w:val="16"/>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952E7E" w:rsidRPr="001E4937" w:rsidRDefault="00952E7E" w:rsidP="00E91BCA">
      <w:pPr>
        <w:pStyle w:val="HTML"/>
        <w:numPr>
          <w:ilvl w:val="0"/>
          <w:numId w:val="16"/>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роль владения иностранными языками в современном мире, особенности</w:t>
      </w:r>
    </w:p>
    <w:p w:rsidR="00952E7E" w:rsidRPr="001E4937" w:rsidRDefault="00952E7E" w:rsidP="00E91BCA">
      <w:pPr>
        <w:pStyle w:val="HTML"/>
        <w:numPr>
          <w:ilvl w:val="0"/>
          <w:numId w:val="16"/>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952E7E" w:rsidRPr="001E4937" w:rsidRDefault="00952E7E" w:rsidP="00E91BCA">
      <w:pPr>
        <w:pStyle w:val="HTML"/>
        <w:spacing w:line="276" w:lineRule="auto"/>
        <w:jc w:val="both"/>
        <w:textAlignment w:val="top"/>
        <w:rPr>
          <w:rFonts w:ascii="Times New Roman" w:hAnsi="Times New Roman" w:cs="Times New Roman"/>
          <w:sz w:val="24"/>
          <w:szCs w:val="24"/>
        </w:rPr>
      </w:pPr>
    </w:p>
    <w:p w:rsidR="00952E7E" w:rsidRPr="001E4937" w:rsidRDefault="00952E7E" w:rsidP="00E91BCA">
      <w:pPr>
        <w:pStyle w:val="HTML"/>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 xml:space="preserve">      Уметь:</w:t>
      </w:r>
    </w:p>
    <w:p w:rsidR="00952E7E" w:rsidRPr="001E4937" w:rsidRDefault="00952E7E" w:rsidP="00E91BCA">
      <w:pPr>
        <w:pStyle w:val="HTML"/>
        <w:spacing w:line="276" w:lineRule="auto"/>
        <w:jc w:val="both"/>
        <w:textAlignment w:val="top"/>
        <w:rPr>
          <w:rFonts w:ascii="Times New Roman" w:hAnsi="Times New Roman" w:cs="Times New Roman"/>
          <w:b/>
          <w:sz w:val="24"/>
          <w:szCs w:val="24"/>
        </w:rPr>
      </w:pPr>
      <w:r w:rsidRPr="001E4937">
        <w:rPr>
          <w:rFonts w:ascii="Times New Roman" w:hAnsi="Times New Roman" w:cs="Times New Roman"/>
          <w:b/>
          <w:sz w:val="24"/>
          <w:szCs w:val="24"/>
        </w:rPr>
        <w:t xml:space="preserve">       говорение</w:t>
      </w:r>
    </w:p>
    <w:p w:rsidR="00952E7E" w:rsidRPr="001E4937" w:rsidRDefault="00952E7E" w:rsidP="00E91BCA">
      <w:pPr>
        <w:pStyle w:val="HTML"/>
        <w:numPr>
          <w:ilvl w:val="0"/>
          <w:numId w:val="18"/>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952E7E" w:rsidRPr="001E4937" w:rsidRDefault="00952E7E" w:rsidP="00E91BCA">
      <w:pPr>
        <w:pStyle w:val="HTML"/>
        <w:numPr>
          <w:ilvl w:val="0"/>
          <w:numId w:val="18"/>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952E7E" w:rsidRPr="001E4937" w:rsidRDefault="00952E7E" w:rsidP="00E91BCA">
      <w:pPr>
        <w:pStyle w:val="HTML"/>
        <w:numPr>
          <w:ilvl w:val="0"/>
          <w:numId w:val="18"/>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952E7E" w:rsidRPr="001E4937" w:rsidRDefault="00952E7E" w:rsidP="00E91BCA">
      <w:pPr>
        <w:pStyle w:val="HTML"/>
        <w:numPr>
          <w:ilvl w:val="0"/>
          <w:numId w:val="18"/>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использовать перифраз, синонимичные средства в процессе устного общения;</w:t>
      </w:r>
    </w:p>
    <w:p w:rsidR="00952E7E" w:rsidRPr="001E4937" w:rsidRDefault="00952E7E" w:rsidP="00E91BCA">
      <w:pPr>
        <w:pStyle w:val="HTML"/>
        <w:spacing w:line="276" w:lineRule="auto"/>
        <w:jc w:val="both"/>
        <w:textAlignment w:val="top"/>
        <w:rPr>
          <w:rFonts w:ascii="Times New Roman" w:hAnsi="Times New Roman" w:cs="Times New Roman"/>
          <w:sz w:val="24"/>
          <w:szCs w:val="24"/>
        </w:rPr>
      </w:pPr>
    </w:p>
    <w:p w:rsidR="00952E7E" w:rsidRPr="001E4937" w:rsidRDefault="00952E7E" w:rsidP="00E91BCA">
      <w:pPr>
        <w:pStyle w:val="HTML"/>
        <w:spacing w:line="276" w:lineRule="auto"/>
        <w:jc w:val="both"/>
        <w:textAlignment w:val="top"/>
        <w:rPr>
          <w:rFonts w:ascii="Times New Roman" w:hAnsi="Times New Roman" w:cs="Times New Roman"/>
          <w:b/>
          <w:sz w:val="24"/>
          <w:szCs w:val="24"/>
        </w:rPr>
      </w:pPr>
      <w:r w:rsidRPr="001E4937">
        <w:rPr>
          <w:rFonts w:ascii="Times New Roman" w:hAnsi="Times New Roman" w:cs="Times New Roman"/>
          <w:b/>
          <w:sz w:val="24"/>
          <w:szCs w:val="24"/>
        </w:rPr>
        <w:t>аудирование</w:t>
      </w:r>
    </w:p>
    <w:p w:rsidR="00952E7E" w:rsidRPr="001E4937" w:rsidRDefault="00952E7E" w:rsidP="00E91BCA">
      <w:pPr>
        <w:pStyle w:val="HTML"/>
        <w:numPr>
          <w:ilvl w:val="0"/>
          <w:numId w:val="20"/>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952E7E" w:rsidRPr="001E4937" w:rsidRDefault="00952E7E" w:rsidP="00E91BCA">
      <w:pPr>
        <w:pStyle w:val="HTML"/>
        <w:numPr>
          <w:ilvl w:val="0"/>
          <w:numId w:val="20"/>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952E7E" w:rsidRPr="001E4937" w:rsidRDefault="00952E7E" w:rsidP="00E91BCA">
      <w:pPr>
        <w:pStyle w:val="HTML"/>
        <w:numPr>
          <w:ilvl w:val="0"/>
          <w:numId w:val="20"/>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использовать переспрос, просьбу повторить;</w:t>
      </w:r>
    </w:p>
    <w:p w:rsidR="00952E7E" w:rsidRPr="001E4937" w:rsidRDefault="00952E7E" w:rsidP="00E91BCA">
      <w:pPr>
        <w:pStyle w:val="HTML"/>
        <w:spacing w:line="276" w:lineRule="auto"/>
        <w:jc w:val="both"/>
        <w:textAlignment w:val="top"/>
        <w:rPr>
          <w:rFonts w:ascii="Times New Roman" w:hAnsi="Times New Roman" w:cs="Times New Roman"/>
          <w:sz w:val="24"/>
          <w:szCs w:val="24"/>
        </w:rPr>
      </w:pPr>
    </w:p>
    <w:p w:rsidR="00952E7E" w:rsidRPr="001E4937" w:rsidRDefault="00952E7E" w:rsidP="00E91BCA">
      <w:pPr>
        <w:pStyle w:val="HTML"/>
        <w:spacing w:line="276" w:lineRule="auto"/>
        <w:jc w:val="both"/>
        <w:textAlignment w:val="top"/>
        <w:rPr>
          <w:rFonts w:ascii="Times New Roman" w:hAnsi="Times New Roman" w:cs="Times New Roman"/>
          <w:b/>
          <w:sz w:val="24"/>
          <w:szCs w:val="24"/>
        </w:rPr>
      </w:pPr>
      <w:r w:rsidRPr="001E4937">
        <w:rPr>
          <w:rFonts w:ascii="Times New Roman" w:hAnsi="Times New Roman" w:cs="Times New Roman"/>
          <w:b/>
          <w:sz w:val="24"/>
          <w:szCs w:val="24"/>
        </w:rPr>
        <w:t>чтение</w:t>
      </w:r>
    </w:p>
    <w:p w:rsidR="00952E7E" w:rsidRPr="001E4937" w:rsidRDefault="00952E7E" w:rsidP="00E91BCA">
      <w:pPr>
        <w:pStyle w:val="HTML"/>
        <w:numPr>
          <w:ilvl w:val="0"/>
          <w:numId w:val="22"/>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ориентироваться в иноязычном тексте: прогнозировать его содержание по заголовку;</w:t>
      </w:r>
    </w:p>
    <w:p w:rsidR="00952E7E" w:rsidRPr="001E4937" w:rsidRDefault="00952E7E" w:rsidP="00E91BCA">
      <w:pPr>
        <w:pStyle w:val="HTML"/>
        <w:numPr>
          <w:ilvl w:val="0"/>
          <w:numId w:val="22"/>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952E7E" w:rsidRPr="001E4937" w:rsidRDefault="00952E7E" w:rsidP="00E91BCA">
      <w:pPr>
        <w:pStyle w:val="HTML"/>
        <w:numPr>
          <w:ilvl w:val="0"/>
          <w:numId w:val="22"/>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952E7E" w:rsidRPr="001E4937" w:rsidRDefault="00952E7E" w:rsidP="00E91BCA">
      <w:pPr>
        <w:pStyle w:val="HTML"/>
        <w:numPr>
          <w:ilvl w:val="0"/>
          <w:numId w:val="22"/>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читать текст с выборочным пониманием нужной или интересующей информации;</w:t>
      </w:r>
    </w:p>
    <w:p w:rsidR="00952E7E" w:rsidRPr="001E4937" w:rsidRDefault="00952E7E" w:rsidP="00E91BCA">
      <w:pPr>
        <w:pStyle w:val="HTML"/>
        <w:spacing w:line="276" w:lineRule="auto"/>
        <w:jc w:val="both"/>
        <w:textAlignment w:val="top"/>
        <w:rPr>
          <w:rFonts w:ascii="Times New Roman" w:hAnsi="Times New Roman" w:cs="Times New Roman"/>
          <w:sz w:val="24"/>
          <w:szCs w:val="24"/>
        </w:rPr>
      </w:pPr>
    </w:p>
    <w:p w:rsidR="00952E7E" w:rsidRPr="001E4937" w:rsidRDefault="00952E7E" w:rsidP="00E91BCA">
      <w:pPr>
        <w:pStyle w:val="HTML"/>
        <w:spacing w:line="276" w:lineRule="auto"/>
        <w:jc w:val="both"/>
        <w:textAlignment w:val="top"/>
        <w:rPr>
          <w:rFonts w:ascii="Times New Roman" w:hAnsi="Times New Roman" w:cs="Times New Roman"/>
          <w:b/>
          <w:sz w:val="24"/>
          <w:szCs w:val="24"/>
        </w:rPr>
      </w:pPr>
      <w:r w:rsidRPr="001E4937">
        <w:rPr>
          <w:rFonts w:ascii="Times New Roman" w:hAnsi="Times New Roman" w:cs="Times New Roman"/>
          <w:b/>
          <w:sz w:val="24"/>
          <w:szCs w:val="24"/>
        </w:rPr>
        <w:t xml:space="preserve">        письменная речь</w:t>
      </w:r>
    </w:p>
    <w:p w:rsidR="00952E7E" w:rsidRPr="001E4937" w:rsidRDefault="00952E7E" w:rsidP="00E91BCA">
      <w:pPr>
        <w:pStyle w:val="HTML"/>
        <w:numPr>
          <w:ilvl w:val="0"/>
          <w:numId w:val="24"/>
        </w:numPr>
        <w:spacing w:line="276" w:lineRule="auto"/>
        <w:jc w:val="both"/>
        <w:textAlignment w:val="top"/>
        <w:rPr>
          <w:rFonts w:ascii="Times New Roman" w:hAnsi="Times New Roman" w:cs="Times New Roman"/>
          <w:b/>
          <w:sz w:val="24"/>
          <w:szCs w:val="24"/>
        </w:rPr>
      </w:pPr>
      <w:r w:rsidRPr="001E4937">
        <w:rPr>
          <w:rFonts w:ascii="Times New Roman" w:hAnsi="Times New Roman" w:cs="Times New Roman"/>
          <w:sz w:val="24"/>
          <w:szCs w:val="24"/>
        </w:rPr>
        <w:t>заполнять анкеты и формуляры;</w:t>
      </w:r>
    </w:p>
    <w:p w:rsidR="00952E7E" w:rsidRPr="001E4937" w:rsidRDefault="00952E7E" w:rsidP="00E91BCA">
      <w:pPr>
        <w:pStyle w:val="HTML"/>
        <w:numPr>
          <w:ilvl w:val="0"/>
          <w:numId w:val="24"/>
        </w:numPr>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 xml:space="preserve">писать поздравления, личные письма с опорой на образец: расспрашивать адресата о его жизни и делах, сообщать то же о себе, </w:t>
      </w:r>
    </w:p>
    <w:p w:rsidR="00952E7E" w:rsidRPr="001E4937" w:rsidRDefault="00952E7E" w:rsidP="00E91BCA">
      <w:pPr>
        <w:pStyle w:val="HTML"/>
        <w:numPr>
          <w:ilvl w:val="0"/>
          <w:numId w:val="24"/>
        </w:numPr>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выражать благодарность,  просьбу, употребляя формулы речевого этикета, принятые в странах изучаемого языка.</w:t>
      </w:r>
    </w:p>
    <w:p w:rsidR="00952E7E" w:rsidRPr="001E4937" w:rsidRDefault="00952E7E" w:rsidP="00E91BCA">
      <w:pPr>
        <w:pStyle w:val="HTML"/>
        <w:spacing w:line="276" w:lineRule="auto"/>
        <w:jc w:val="both"/>
        <w:textAlignment w:val="top"/>
        <w:rPr>
          <w:rFonts w:ascii="Times New Roman" w:hAnsi="Times New Roman" w:cs="Times New Roman"/>
          <w:sz w:val="24"/>
          <w:szCs w:val="24"/>
        </w:rPr>
      </w:pPr>
    </w:p>
    <w:p w:rsidR="00952E7E" w:rsidRPr="001E4937" w:rsidRDefault="00952E7E" w:rsidP="00E91BCA">
      <w:pPr>
        <w:pStyle w:val="HTML"/>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 xml:space="preserve">       Использовать приобретенные знания и умения в практической деятельности и повседневной жизни для:</w:t>
      </w:r>
    </w:p>
    <w:p w:rsidR="00952E7E" w:rsidRPr="001E4937" w:rsidRDefault="00952E7E" w:rsidP="00E91BCA">
      <w:pPr>
        <w:pStyle w:val="HTML"/>
        <w:numPr>
          <w:ilvl w:val="0"/>
          <w:numId w:val="26"/>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952E7E" w:rsidRPr="001E4937" w:rsidRDefault="00952E7E" w:rsidP="00E91BCA">
      <w:pPr>
        <w:pStyle w:val="HTML"/>
        <w:numPr>
          <w:ilvl w:val="0"/>
          <w:numId w:val="26"/>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952E7E" w:rsidRPr="001E4937" w:rsidRDefault="00952E7E" w:rsidP="00E91BCA">
      <w:pPr>
        <w:pStyle w:val="HTML"/>
        <w:numPr>
          <w:ilvl w:val="0"/>
          <w:numId w:val="26"/>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952E7E" w:rsidRPr="001E4937" w:rsidRDefault="00952E7E" w:rsidP="00E91BCA">
      <w:pPr>
        <w:pStyle w:val="HTML"/>
        <w:numPr>
          <w:ilvl w:val="0"/>
          <w:numId w:val="26"/>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ознакомления представителей других стран с культурой своего народа;</w:t>
      </w:r>
    </w:p>
    <w:p w:rsidR="00952E7E" w:rsidRPr="001E4937" w:rsidRDefault="00952E7E" w:rsidP="00E91BCA">
      <w:pPr>
        <w:pStyle w:val="HTML"/>
        <w:numPr>
          <w:ilvl w:val="0"/>
          <w:numId w:val="26"/>
        </w:numPr>
        <w:tabs>
          <w:tab w:val="clear" w:pos="720"/>
        </w:tabs>
        <w:spacing w:line="276" w:lineRule="auto"/>
        <w:jc w:val="both"/>
        <w:textAlignment w:val="top"/>
        <w:rPr>
          <w:rFonts w:ascii="Times New Roman" w:hAnsi="Times New Roman" w:cs="Times New Roman"/>
          <w:sz w:val="24"/>
          <w:szCs w:val="24"/>
        </w:rPr>
      </w:pPr>
      <w:r w:rsidRPr="001E4937">
        <w:rPr>
          <w:rFonts w:ascii="Times New Roman" w:hAnsi="Times New Roman" w:cs="Times New Roman"/>
          <w:sz w:val="24"/>
          <w:szCs w:val="24"/>
        </w:rPr>
        <w:t>осознания себя гражданином своей страны и мира.</w:t>
      </w:r>
    </w:p>
    <w:p w:rsidR="00952E7E" w:rsidRPr="001E4937" w:rsidRDefault="00952E7E" w:rsidP="001B419B">
      <w:pPr>
        <w:pStyle w:val="HTML"/>
        <w:spacing w:line="276" w:lineRule="auto"/>
        <w:ind w:left="720"/>
        <w:jc w:val="both"/>
        <w:textAlignment w:val="top"/>
        <w:rPr>
          <w:rFonts w:ascii="Times New Roman" w:hAnsi="Times New Roman" w:cs="Times New Roman"/>
          <w:sz w:val="24"/>
          <w:szCs w:val="24"/>
        </w:rPr>
      </w:pPr>
    </w:p>
    <w:p w:rsidR="00952E7E" w:rsidRPr="001E4937" w:rsidRDefault="00952E7E" w:rsidP="001B419B">
      <w:pPr>
        <w:pStyle w:val="HTML"/>
        <w:spacing w:line="276" w:lineRule="auto"/>
        <w:ind w:left="720"/>
        <w:jc w:val="both"/>
        <w:textAlignment w:val="top"/>
        <w:rPr>
          <w:rFonts w:ascii="Times New Roman" w:hAnsi="Times New Roman" w:cs="Times New Roman"/>
          <w:sz w:val="24"/>
          <w:szCs w:val="24"/>
        </w:rPr>
      </w:pPr>
    </w:p>
    <w:p w:rsidR="00952E7E" w:rsidRPr="001E4937" w:rsidRDefault="00952E7E" w:rsidP="001B419B">
      <w:pPr>
        <w:pStyle w:val="HTML"/>
        <w:spacing w:line="276" w:lineRule="auto"/>
        <w:ind w:left="720"/>
        <w:jc w:val="both"/>
        <w:textAlignment w:val="top"/>
        <w:rPr>
          <w:rFonts w:ascii="Times New Roman" w:hAnsi="Times New Roman" w:cs="Times New Roman"/>
          <w:sz w:val="24"/>
          <w:szCs w:val="24"/>
        </w:rPr>
      </w:pPr>
    </w:p>
    <w:p w:rsidR="00952E7E" w:rsidRPr="001E4937" w:rsidRDefault="00952E7E" w:rsidP="001E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E4937">
        <w:rPr>
          <w:rFonts w:ascii="Times New Roman" w:hAnsi="Times New Roman"/>
          <w:b/>
          <w:sz w:val="24"/>
          <w:szCs w:val="24"/>
        </w:rPr>
        <w:t>Контроль и оценка планируемых результатов</w:t>
      </w:r>
    </w:p>
    <w:p w:rsidR="00952E7E" w:rsidRPr="001E4937" w:rsidRDefault="00952E7E" w:rsidP="001E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1E4937">
        <w:rPr>
          <w:rFonts w:ascii="Times New Roman" w:hAnsi="Times New Roman"/>
          <w:sz w:val="24"/>
          <w:szCs w:val="24"/>
        </w:rPr>
        <w:t>В УМК «</w:t>
      </w:r>
      <w:r w:rsidRPr="001E4937">
        <w:rPr>
          <w:rFonts w:ascii="Times New Roman" w:hAnsi="Times New Roman"/>
          <w:sz w:val="24"/>
          <w:szCs w:val="24"/>
          <w:lang w:val="en-US"/>
        </w:rPr>
        <w:t>EnjoyEnglish</w:t>
      </w:r>
      <w:r w:rsidRPr="001E4937">
        <w:rPr>
          <w:rFonts w:ascii="Times New Roman" w:hAnsi="Times New Roman"/>
          <w:sz w:val="24"/>
          <w:szCs w:val="24"/>
        </w:rPr>
        <w:t>» (8класс) учебный материал структурирован по учебным четвертям. В конце каждой четверти предусмотрено выполнение учащимися проверочных заданий из раздела «</w:t>
      </w:r>
      <w:r w:rsidRPr="001E4937">
        <w:rPr>
          <w:rFonts w:ascii="Times New Roman" w:hAnsi="Times New Roman"/>
          <w:sz w:val="24"/>
          <w:szCs w:val="24"/>
          <w:lang w:val="en-US"/>
        </w:rPr>
        <w:t>Progresscheck</w:t>
      </w:r>
      <w:r w:rsidRPr="001E4937">
        <w:rPr>
          <w:rFonts w:ascii="Times New Roman" w:hAnsi="Times New Roman"/>
          <w:sz w:val="24"/>
          <w:szCs w:val="24"/>
        </w:rPr>
        <w:t xml:space="preserve">», которые позволяют оценить коммуникативные умения  школьников в аудировании, чтении, письме и устной речи, убедиться в том, что основной языковой и речевой материал ими усвоен. </w:t>
      </w:r>
      <w:r w:rsidRPr="001E4937">
        <w:rPr>
          <w:rFonts w:ascii="Times New Roman" w:hAnsi="Times New Roman"/>
          <w:sz w:val="24"/>
          <w:szCs w:val="24"/>
        </w:rPr>
        <w:lastRenderedPageBreak/>
        <w:t xml:space="preserve">Контроль, прежде всего, направлен на выявление достижений школьников. Все задания построены на изученном материале, а предлагаемый формат проверочных работ и процедура их выполнения знакомы и понятны учащимся. </w:t>
      </w:r>
    </w:p>
    <w:p w:rsidR="00952E7E" w:rsidRPr="001E4937" w:rsidRDefault="00952E7E" w:rsidP="001E4937">
      <w:pPr>
        <w:tabs>
          <w:tab w:val="left" w:pos="0"/>
        </w:tabs>
        <w:spacing w:after="0"/>
        <w:ind w:firstLine="567"/>
        <w:jc w:val="both"/>
        <w:rPr>
          <w:rFonts w:ascii="Times New Roman" w:hAnsi="Times New Roman"/>
          <w:sz w:val="24"/>
          <w:szCs w:val="24"/>
        </w:rPr>
      </w:pPr>
      <w:r w:rsidRPr="001E4937">
        <w:rPr>
          <w:rFonts w:ascii="Times New Roman" w:hAnsi="Times New Roman"/>
          <w:sz w:val="24"/>
          <w:szCs w:val="24"/>
        </w:rPr>
        <w:t>Проверка коммуникативных умений в аудировании и чтении осуществляется с помощью заданий с выбором ответа.</w:t>
      </w:r>
    </w:p>
    <w:p w:rsidR="00952E7E" w:rsidRPr="001E4937" w:rsidRDefault="00952E7E" w:rsidP="001E4937">
      <w:pPr>
        <w:tabs>
          <w:tab w:val="left" w:pos="0"/>
        </w:tabs>
        <w:spacing w:after="0"/>
        <w:ind w:firstLine="567"/>
        <w:jc w:val="both"/>
        <w:rPr>
          <w:rFonts w:ascii="Times New Roman" w:hAnsi="Times New Roman"/>
          <w:sz w:val="24"/>
          <w:szCs w:val="24"/>
        </w:rPr>
      </w:pPr>
      <w:r w:rsidRPr="001E4937">
        <w:rPr>
          <w:rFonts w:ascii="Times New Roman" w:hAnsi="Times New Roman"/>
          <w:sz w:val="24"/>
          <w:szCs w:val="24"/>
        </w:rPr>
        <w:t>Для того чтобы объективно оценить коммуникативные умения учащихся в чтении используются задания на заполнение пропусков в тексте (закончить предложения), выбрав соответствующие части предложений из предложенных. Такой тип заданий позволяет оценить понимание учащимися структурно-смысловых связей в тексте.</w:t>
      </w:r>
    </w:p>
    <w:p w:rsidR="00952E7E" w:rsidRPr="001E4937" w:rsidRDefault="00952E7E" w:rsidP="001E4937">
      <w:pPr>
        <w:tabs>
          <w:tab w:val="left" w:pos="0"/>
        </w:tabs>
        <w:spacing w:after="0"/>
        <w:ind w:firstLine="567"/>
        <w:jc w:val="both"/>
        <w:rPr>
          <w:rFonts w:ascii="Times New Roman" w:hAnsi="Times New Roman"/>
          <w:sz w:val="24"/>
          <w:szCs w:val="24"/>
        </w:rPr>
      </w:pPr>
      <w:r w:rsidRPr="001E4937">
        <w:rPr>
          <w:rFonts w:ascii="Times New Roman" w:hAnsi="Times New Roman"/>
          <w:sz w:val="24"/>
          <w:szCs w:val="24"/>
        </w:rPr>
        <w:t xml:space="preserve"> Для проверки интегративных языковых (лексических и грамматических) навыков  используются задания на восполнение недостающей части текста путем постановки в правильную форму предложенного слова, так и задания с выбором ответа (на уровне слова).</w:t>
      </w:r>
    </w:p>
    <w:p w:rsidR="00952E7E" w:rsidRPr="001E4937" w:rsidRDefault="00952E7E" w:rsidP="001E4937">
      <w:pPr>
        <w:tabs>
          <w:tab w:val="left" w:pos="0"/>
        </w:tabs>
        <w:spacing w:after="0"/>
        <w:ind w:firstLine="567"/>
        <w:jc w:val="both"/>
        <w:rPr>
          <w:rFonts w:ascii="Times New Roman" w:hAnsi="Times New Roman"/>
          <w:sz w:val="24"/>
          <w:szCs w:val="24"/>
        </w:rPr>
      </w:pPr>
      <w:r w:rsidRPr="001E4937">
        <w:rPr>
          <w:rFonts w:ascii="Times New Roman" w:hAnsi="Times New Roman"/>
          <w:sz w:val="24"/>
          <w:szCs w:val="24"/>
        </w:rPr>
        <w:t xml:space="preserve">Каждую четверть проводится проверка сформированности ЗУН по предмету по следующим видам речевой деятельности: аудированию, монологическая речь, диалогическая речь, беспереводному чтению и письму.  </w:t>
      </w:r>
    </w:p>
    <w:p w:rsidR="00952E7E" w:rsidRPr="001E4937" w:rsidRDefault="00952E7E" w:rsidP="001E4937">
      <w:pPr>
        <w:tabs>
          <w:tab w:val="left" w:pos="0"/>
        </w:tabs>
        <w:spacing w:after="0"/>
        <w:ind w:firstLine="567"/>
        <w:jc w:val="both"/>
        <w:rPr>
          <w:rFonts w:ascii="Times New Roman" w:hAnsi="Times New Roman"/>
          <w:sz w:val="24"/>
          <w:szCs w:val="24"/>
        </w:rPr>
      </w:pPr>
      <w:r w:rsidRPr="001E4937">
        <w:rPr>
          <w:rFonts w:ascii="Times New Roman" w:hAnsi="Times New Roman"/>
          <w:sz w:val="24"/>
          <w:szCs w:val="24"/>
        </w:rPr>
        <w:t>Для проверки сформированности навыков аудирования учащимся предлагаются следующие типы заданий:</w:t>
      </w:r>
    </w:p>
    <w:p w:rsidR="00952E7E" w:rsidRPr="001E4937" w:rsidRDefault="00952E7E" w:rsidP="001E4937">
      <w:pPr>
        <w:pStyle w:val="a6"/>
        <w:numPr>
          <w:ilvl w:val="0"/>
          <w:numId w:val="10"/>
        </w:numPr>
        <w:tabs>
          <w:tab w:val="left" w:pos="0"/>
        </w:tabs>
        <w:spacing w:after="0"/>
        <w:jc w:val="both"/>
        <w:rPr>
          <w:rFonts w:ascii="Times New Roman" w:hAnsi="Times New Roman"/>
          <w:sz w:val="24"/>
          <w:szCs w:val="24"/>
        </w:rPr>
      </w:pPr>
      <w:r w:rsidRPr="001E4937">
        <w:rPr>
          <w:rFonts w:ascii="Times New Roman" w:hAnsi="Times New Roman"/>
          <w:sz w:val="24"/>
          <w:szCs w:val="24"/>
        </w:rPr>
        <w:t xml:space="preserve">задания на установление соответствия приведенных утверждений прослушанному тексту; </w:t>
      </w:r>
    </w:p>
    <w:p w:rsidR="00952E7E" w:rsidRPr="001E4937" w:rsidRDefault="00952E7E" w:rsidP="001E4937">
      <w:pPr>
        <w:pStyle w:val="a6"/>
        <w:numPr>
          <w:ilvl w:val="0"/>
          <w:numId w:val="10"/>
        </w:numPr>
        <w:tabs>
          <w:tab w:val="left" w:pos="0"/>
        </w:tabs>
        <w:spacing w:after="0"/>
        <w:jc w:val="both"/>
        <w:rPr>
          <w:rFonts w:ascii="Times New Roman" w:hAnsi="Times New Roman"/>
          <w:sz w:val="24"/>
          <w:szCs w:val="24"/>
        </w:rPr>
      </w:pPr>
      <w:r w:rsidRPr="001E4937">
        <w:rPr>
          <w:rFonts w:ascii="Times New Roman" w:hAnsi="Times New Roman"/>
          <w:sz w:val="24"/>
          <w:szCs w:val="24"/>
        </w:rPr>
        <w:t>задания на множественный выбор;</w:t>
      </w:r>
    </w:p>
    <w:p w:rsidR="00952E7E" w:rsidRPr="001E4937" w:rsidRDefault="00952E7E" w:rsidP="001E4937">
      <w:pPr>
        <w:pStyle w:val="a6"/>
        <w:numPr>
          <w:ilvl w:val="0"/>
          <w:numId w:val="10"/>
        </w:numPr>
        <w:tabs>
          <w:tab w:val="left" w:pos="0"/>
        </w:tabs>
        <w:spacing w:after="0"/>
        <w:jc w:val="both"/>
        <w:rPr>
          <w:rFonts w:ascii="Times New Roman" w:hAnsi="Times New Roman"/>
          <w:sz w:val="24"/>
          <w:szCs w:val="24"/>
        </w:rPr>
      </w:pPr>
      <w:r w:rsidRPr="001E4937">
        <w:rPr>
          <w:rFonts w:ascii="Times New Roman" w:hAnsi="Times New Roman"/>
          <w:sz w:val="24"/>
          <w:szCs w:val="24"/>
        </w:rPr>
        <w:t>задания на множественные соответствия;</w:t>
      </w:r>
    </w:p>
    <w:p w:rsidR="00952E7E" w:rsidRPr="001E4937" w:rsidRDefault="00952E7E" w:rsidP="001E4937">
      <w:pPr>
        <w:pStyle w:val="a6"/>
        <w:numPr>
          <w:ilvl w:val="0"/>
          <w:numId w:val="10"/>
        </w:numPr>
        <w:tabs>
          <w:tab w:val="left" w:pos="0"/>
        </w:tabs>
        <w:spacing w:after="0"/>
        <w:jc w:val="both"/>
        <w:rPr>
          <w:rFonts w:ascii="Times New Roman" w:hAnsi="Times New Roman"/>
          <w:sz w:val="24"/>
          <w:szCs w:val="24"/>
        </w:rPr>
      </w:pPr>
      <w:r w:rsidRPr="001E4937">
        <w:rPr>
          <w:rFonts w:ascii="Times New Roman" w:hAnsi="Times New Roman"/>
          <w:sz w:val="24"/>
          <w:szCs w:val="24"/>
        </w:rPr>
        <w:t xml:space="preserve">расположение событий или информации в определенном порядке. </w:t>
      </w:r>
    </w:p>
    <w:p w:rsidR="00952E7E" w:rsidRPr="001E4937" w:rsidRDefault="00952E7E" w:rsidP="001E4937">
      <w:pPr>
        <w:tabs>
          <w:tab w:val="left" w:pos="0"/>
        </w:tabs>
        <w:spacing w:after="0"/>
        <w:ind w:firstLine="567"/>
        <w:jc w:val="both"/>
        <w:rPr>
          <w:rFonts w:ascii="Times New Roman" w:hAnsi="Times New Roman"/>
          <w:sz w:val="24"/>
          <w:szCs w:val="24"/>
        </w:rPr>
      </w:pPr>
      <w:r w:rsidRPr="001E4937">
        <w:rPr>
          <w:rFonts w:ascii="Times New Roman" w:hAnsi="Times New Roman"/>
          <w:sz w:val="24"/>
          <w:szCs w:val="24"/>
        </w:rPr>
        <w:t>Для проверки сформированности навыков чтения учащимся предлагаются следующие типы заданий:</w:t>
      </w:r>
    </w:p>
    <w:p w:rsidR="00952E7E" w:rsidRPr="001E4937" w:rsidRDefault="00952E7E" w:rsidP="001E4937">
      <w:pPr>
        <w:pStyle w:val="a6"/>
        <w:numPr>
          <w:ilvl w:val="0"/>
          <w:numId w:val="12"/>
        </w:numPr>
        <w:tabs>
          <w:tab w:val="left" w:pos="0"/>
        </w:tabs>
        <w:spacing w:after="0"/>
        <w:jc w:val="both"/>
        <w:rPr>
          <w:rFonts w:ascii="Times New Roman" w:hAnsi="Times New Roman"/>
          <w:sz w:val="24"/>
          <w:szCs w:val="24"/>
        </w:rPr>
      </w:pPr>
      <w:r w:rsidRPr="001E4937">
        <w:rPr>
          <w:rFonts w:ascii="Times New Roman" w:hAnsi="Times New Roman"/>
          <w:sz w:val="24"/>
          <w:szCs w:val="24"/>
        </w:rPr>
        <w:t xml:space="preserve">установление соответствия приведенных утверждений прочитанному тексту; </w:t>
      </w:r>
    </w:p>
    <w:p w:rsidR="00952E7E" w:rsidRPr="001E4937" w:rsidRDefault="00952E7E" w:rsidP="001E4937">
      <w:pPr>
        <w:pStyle w:val="a6"/>
        <w:numPr>
          <w:ilvl w:val="0"/>
          <w:numId w:val="12"/>
        </w:numPr>
        <w:tabs>
          <w:tab w:val="left" w:pos="0"/>
        </w:tabs>
        <w:spacing w:after="0"/>
        <w:jc w:val="both"/>
        <w:rPr>
          <w:rFonts w:ascii="Times New Roman" w:hAnsi="Times New Roman"/>
          <w:sz w:val="24"/>
          <w:szCs w:val="24"/>
        </w:rPr>
      </w:pPr>
      <w:r w:rsidRPr="001E4937">
        <w:rPr>
          <w:rFonts w:ascii="Times New Roman" w:hAnsi="Times New Roman"/>
          <w:sz w:val="24"/>
          <w:szCs w:val="24"/>
        </w:rPr>
        <w:t>задания на множественный выбор;</w:t>
      </w:r>
    </w:p>
    <w:p w:rsidR="00952E7E" w:rsidRPr="001E4937" w:rsidRDefault="00952E7E" w:rsidP="001E4937">
      <w:pPr>
        <w:pStyle w:val="a6"/>
        <w:numPr>
          <w:ilvl w:val="0"/>
          <w:numId w:val="12"/>
        </w:numPr>
        <w:tabs>
          <w:tab w:val="left" w:pos="0"/>
        </w:tabs>
        <w:spacing w:after="0"/>
        <w:jc w:val="both"/>
        <w:rPr>
          <w:rFonts w:ascii="Times New Roman" w:hAnsi="Times New Roman"/>
          <w:sz w:val="24"/>
          <w:szCs w:val="24"/>
        </w:rPr>
      </w:pPr>
      <w:r w:rsidRPr="001E4937">
        <w:rPr>
          <w:rFonts w:ascii="Times New Roman" w:hAnsi="Times New Roman"/>
          <w:sz w:val="24"/>
          <w:szCs w:val="24"/>
        </w:rPr>
        <w:t>установление структурно-смысловых связей текста. Восстановление текста</w:t>
      </w:r>
    </w:p>
    <w:p w:rsidR="00952E7E" w:rsidRPr="001E4937" w:rsidRDefault="00952E7E" w:rsidP="001E4937">
      <w:pPr>
        <w:pStyle w:val="a6"/>
        <w:numPr>
          <w:ilvl w:val="0"/>
          <w:numId w:val="12"/>
        </w:numPr>
        <w:tabs>
          <w:tab w:val="left" w:pos="0"/>
        </w:tabs>
        <w:spacing w:after="0"/>
        <w:jc w:val="both"/>
        <w:rPr>
          <w:rFonts w:ascii="Times New Roman" w:hAnsi="Times New Roman"/>
          <w:sz w:val="24"/>
          <w:szCs w:val="24"/>
        </w:rPr>
      </w:pPr>
      <w:r w:rsidRPr="001E4937">
        <w:rPr>
          <w:rFonts w:ascii="Times New Roman" w:hAnsi="Times New Roman"/>
          <w:sz w:val="24"/>
          <w:szCs w:val="24"/>
        </w:rPr>
        <w:t>задания на множественные соответствия;</w:t>
      </w:r>
    </w:p>
    <w:p w:rsidR="00952E7E" w:rsidRPr="001E4937" w:rsidRDefault="00952E7E" w:rsidP="001E4937">
      <w:pPr>
        <w:pStyle w:val="a6"/>
        <w:numPr>
          <w:ilvl w:val="0"/>
          <w:numId w:val="12"/>
        </w:numPr>
        <w:tabs>
          <w:tab w:val="left" w:pos="0"/>
        </w:tabs>
        <w:spacing w:after="0"/>
        <w:jc w:val="both"/>
        <w:rPr>
          <w:rFonts w:ascii="Times New Roman" w:hAnsi="Times New Roman"/>
          <w:sz w:val="24"/>
          <w:szCs w:val="24"/>
        </w:rPr>
      </w:pPr>
      <w:r w:rsidRPr="001E4937">
        <w:rPr>
          <w:rFonts w:ascii="Times New Roman" w:hAnsi="Times New Roman"/>
          <w:sz w:val="24"/>
          <w:szCs w:val="24"/>
        </w:rPr>
        <w:t>установление логической последовательности.</w:t>
      </w:r>
    </w:p>
    <w:p w:rsidR="00952E7E" w:rsidRPr="001E4937" w:rsidRDefault="00952E7E" w:rsidP="001E4937">
      <w:pPr>
        <w:tabs>
          <w:tab w:val="left" w:pos="0"/>
        </w:tabs>
        <w:spacing w:after="0"/>
        <w:ind w:firstLine="567"/>
        <w:jc w:val="both"/>
        <w:rPr>
          <w:rFonts w:ascii="Times New Roman" w:hAnsi="Times New Roman"/>
          <w:sz w:val="24"/>
          <w:szCs w:val="24"/>
        </w:rPr>
      </w:pPr>
      <w:r w:rsidRPr="001E4937">
        <w:rPr>
          <w:rFonts w:ascii="Times New Roman" w:hAnsi="Times New Roman"/>
          <w:sz w:val="24"/>
          <w:szCs w:val="24"/>
        </w:rPr>
        <w:t>Для проверки сформированности лексико-грамматических навыков учащимся предлагаются следующие типы заданий:</w:t>
      </w:r>
    </w:p>
    <w:p w:rsidR="00952E7E" w:rsidRPr="001E4937" w:rsidRDefault="00952E7E" w:rsidP="001E4937">
      <w:pPr>
        <w:pStyle w:val="a6"/>
        <w:numPr>
          <w:ilvl w:val="0"/>
          <w:numId w:val="14"/>
        </w:numPr>
        <w:tabs>
          <w:tab w:val="left" w:pos="0"/>
        </w:tabs>
        <w:spacing w:after="0"/>
        <w:jc w:val="both"/>
        <w:rPr>
          <w:rFonts w:ascii="Times New Roman" w:hAnsi="Times New Roman"/>
          <w:sz w:val="24"/>
          <w:szCs w:val="24"/>
        </w:rPr>
      </w:pPr>
      <w:r w:rsidRPr="001E4937">
        <w:rPr>
          <w:rFonts w:ascii="Times New Roman" w:hAnsi="Times New Roman"/>
          <w:sz w:val="24"/>
          <w:szCs w:val="24"/>
        </w:rPr>
        <w:t>задание на восстановление в тексте пропущенных слов;</w:t>
      </w:r>
    </w:p>
    <w:p w:rsidR="00952E7E" w:rsidRPr="001E4937" w:rsidRDefault="00952E7E" w:rsidP="001E4937">
      <w:pPr>
        <w:pStyle w:val="a6"/>
        <w:numPr>
          <w:ilvl w:val="0"/>
          <w:numId w:val="14"/>
        </w:numPr>
        <w:tabs>
          <w:tab w:val="left" w:pos="0"/>
        </w:tabs>
        <w:spacing w:after="0"/>
        <w:jc w:val="both"/>
        <w:rPr>
          <w:rFonts w:ascii="Times New Roman" w:hAnsi="Times New Roman"/>
          <w:sz w:val="24"/>
          <w:szCs w:val="24"/>
        </w:rPr>
      </w:pPr>
      <w:r w:rsidRPr="001E4937">
        <w:rPr>
          <w:rFonts w:ascii="Times New Roman" w:hAnsi="Times New Roman"/>
          <w:sz w:val="24"/>
          <w:szCs w:val="24"/>
        </w:rPr>
        <w:t>задания на множественный выбор;</w:t>
      </w:r>
    </w:p>
    <w:p w:rsidR="00952E7E" w:rsidRPr="001E4937" w:rsidRDefault="00952E7E" w:rsidP="001E4937">
      <w:pPr>
        <w:pStyle w:val="a6"/>
        <w:numPr>
          <w:ilvl w:val="0"/>
          <w:numId w:val="14"/>
        </w:numPr>
        <w:tabs>
          <w:tab w:val="left" w:pos="0"/>
        </w:tabs>
        <w:spacing w:after="0"/>
        <w:jc w:val="both"/>
        <w:rPr>
          <w:rFonts w:ascii="Times New Roman" w:hAnsi="Times New Roman"/>
          <w:sz w:val="24"/>
          <w:szCs w:val="24"/>
        </w:rPr>
      </w:pPr>
      <w:r w:rsidRPr="001E4937">
        <w:rPr>
          <w:rFonts w:ascii="Times New Roman" w:hAnsi="Times New Roman"/>
          <w:sz w:val="24"/>
          <w:szCs w:val="24"/>
        </w:rPr>
        <w:t>задание на употребление правильных  глагольных форм;</w:t>
      </w:r>
    </w:p>
    <w:p w:rsidR="00952E7E" w:rsidRPr="001E4937" w:rsidRDefault="00952E7E" w:rsidP="001E4937">
      <w:pPr>
        <w:pStyle w:val="a6"/>
        <w:numPr>
          <w:ilvl w:val="0"/>
          <w:numId w:val="14"/>
        </w:numPr>
        <w:tabs>
          <w:tab w:val="left" w:pos="0"/>
        </w:tabs>
        <w:spacing w:after="0"/>
        <w:jc w:val="both"/>
        <w:rPr>
          <w:rFonts w:ascii="Times New Roman" w:hAnsi="Times New Roman"/>
          <w:sz w:val="24"/>
          <w:szCs w:val="24"/>
        </w:rPr>
      </w:pPr>
      <w:r w:rsidRPr="001E4937">
        <w:rPr>
          <w:rFonts w:ascii="Times New Roman" w:hAnsi="Times New Roman"/>
          <w:sz w:val="24"/>
          <w:szCs w:val="24"/>
        </w:rPr>
        <w:t>задания на трансформацию;</w:t>
      </w:r>
    </w:p>
    <w:p w:rsidR="00952E7E" w:rsidRPr="001E4937" w:rsidRDefault="00952E7E" w:rsidP="001E4937">
      <w:pPr>
        <w:pStyle w:val="a6"/>
        <w:numPr>
          <w:ilvl w:val="0"/>
          <w:numId w:val="14"/>
        </w:numPr>
        <w:tabs>
          <w:tab w:val="left" w:pos="0"/>
        </w:tabs>
        <w:spacing w:after="0"/>
        <w:jc w:val="both"/>
        <w:rPr>
          <w:rFonts w:ascii="Times New Roman" w:hAnsi="Times New Roman"/>
          <w:sz w:val="24"/>
          <w:szCs w:val="24"/>
        </w:rPr>
      </w:pPr>
      <w:r w:rsidRPr="001E4937">
        <w:rPr>
          <w:rFonts w:ascii="Times New Roman" w:hAnsi="Times New Roman"/>
          <w:sz w:val="24"/>
          <w:szCs w:val="24"/>
        </w:rPr>
        <w:t>задания на словообразование;</w:t>
      </w:r>
    </w:p>
    <w:p w:rsidR="00952E7E" w:rsidRPr="001E4937" w:rsidRDefault="00952E7E" w:rsidP="001E4937">
      <w:pPr>
        <w:pStyle w:val="a6"/>
        <w:numPr>
          <w:ilvl w:val="0"/>
          <w:numId w:val="14"/>
        </w:numPr>
        <w:tabs>
          <w:tab w:val="left" w:pos="0"/>
        </w:tabs>
        <w:spacing w:after="0"/>
        <w:jc w:val="both"/>
        <w:rPr>
          <w:rFonts w:ascii="Times New Roman" w:hAnsi="Times New Roman"/>
          <w:sz w:val="24"/>
          <w:szCs w:val="24"/>
        </w:rPr>
      </w:pPr>
      <w:r w:rsidRPr="001E4937">
        <w:rPr>
          <w:rFonts w:ascii="Times New Roman" w:hAnsi="Times New Roman"/>
          <w:sz w:val="24"/>
          <w:szCs w:val="24"/>
        </w:rPr>
        <w:t>задания на частичный перевод.</w:t>
      </w:r>
    </w:p>
    <w:p w:rsidR="00952E7E" w:rsidRPr="001E4937" w:rsidRDefault="00952E7E" w:rsidP="001E4937">
      <w:pPr>
        <w:tabs>
          <w:tab w:val="left" w:pos="0"/>
        </w:tabs>
        <w:spacing w:after="0"/>
        <w:ind w:firstLine="567"/>
        <w:jc w:val="both"/>
        <w:rPr>
          <w:rFonts w:ascii="Times New Roman" w:hAnsi="Times New Roman"/>
          <w:sz w:val="24"/>
          <w:szCs w:val="24"/>
        </w:rPr>
      </w:pPr>
      <w:r w:rsidRPr="001E4937">
        <w:rPr>
          <w:rFonts w:ascii="Times New Roman" w:hAnsi="Times New Roman"/>
          <w:sz w:val="24"/>
          <w:szCs w:val="24"/>
        </w:rPr>
        <w:t xml:space="preserve">Выполнение любого типа заданий начинается со знакомства с памяткой-алгоритмом эффективного выполнения данного вида теста. Все задания и тесты отбираются с учетом возрастных особенностей учащихся, изучаемой тематики, требований Государственных </w:t>
      </w:r>
      <w:r w:rsidRPr="001E4937">
        <w:rPr>
          <w:rFonts w:ascii="Times New Roman" w:hAnsi="Times New Roman"/>
          <w:sz w:val="24"/>
          <w:szCs w:val="24"/>
        </w:rPr>
        <w:lastRenderedPageBreak/>
        <w:t>общеобразовательных стандартов для  основной общей школы, а также с учетом перспектив развития. Предлагаемые тестовые задания направлены на развитие всех языковых навыков и речевых умений, необходимых учащимся на определенном этапе обучения.</w:t>
      </w:r>
    </w:p>
    <w:p w:rsidR="00952E7E" w:rsidRPr="001E4937" w:rsidRDefault="00952E7E" w:rsidP="001E4937">
      <w:pPr>
        <w:tabs>
          <w:tab w:val="left" w:pos="0"/>
        </w:tabs>
        <w:spacing w:after="0"/>
        <w:ind w:firstLine="567"/>
        <w:jc w:val="both"/>
        <w:rPr>
          <w:rFonts w:ascii="Times New Roman" w:hAnsi="Times New Roman"/>
          <w:sz w:val="24"/>
          <w:szCs w:val="24"/>
        </w:rPr>
      </w:pPr>
      <w:r w:rsidRPr="001E4937">
        <w:rPr>
          <w:rFonts w:ascii="Times New Roman" w:hAnsi="Times New Roman"/>
          <w:sz w:val="24"/>
          <w:szCs w:val="24"/>
        </w:rPr>
        <w:t xml:space="preserve">    Практически по каждой теме по мере введения лексики проводятся словарные диктанты.</w:t>
      </w:r>
    </w:p>
    <w:p w:rsidR="00952E7E" w:rsidRPr="001E4937" w:rsidRDefault="00952E7E" w:rsidP="001E4937">
      <w:pPr>
        <w:ind w:firstLine="567"/>
        <w:jc w:val="center"/>
        <w:rPr>
          <w:rFonts w:ascii="Times New Roman" w:hAnsi="Times New Roman"/>
          <w:spacing w:val="-3"/>
          <w:sz w:val="24"/>
          <w:szCs w:val="24"/>
          <w:u w:val="single"/>
        </w:rPr>
      </w:pPr>
      <w:r w:rsidRPr="001E4937">
        <w:rPr>
          <w:rFonts w:ascii="Times New Roman" w:hAnsi="Times New Roman"/>
          <w:spacing w:val="-3"/>
          <w:sz w:val="24"/>
          <w:szCs w:val="24"/>
          <w:u w:val="single"/>
        </w:rPr>
        <w:t>Критерии оценивания говорения. Монологическая форма.</w:t>
      </w:r>
    </w:p>
    <w:p w:rsidR="00952E7E" w:rsidRPr="001E4937" w:rsidRDefault="00952E7E" w:rsidP="001E4937">
      <w:pPr>
        <w:ind w:firstLine="567"/>
        <w:jc w:val="both"/>
        <w:rPr>
          <w:rFonts w:ascii="Times New Roman" w:hAnsi="Times New Roman"/>
          <w:spacing w:val="-3"/>
          <w:sz w:val="24"/>
          <w:szCs w:val="24"/>
        </w:rPr>
      </w:pPr>
      <w:r w:rsidRPr="001E4937">
        <w:rPr>
          <w:rFonts w:ascii="Times New Roman" w:hAnsi="Times New Roman"/>
          <w:b/>
          <w:spacing w:val="-3"/>
          <w:sz w:val="24"/>
          <w:szCs w:val="24"/>
        </w:rPr>
        <w:t>«5»</w:t>
      </w:r>
      <w:r w:rsidRPr="001E4937">
        <w:rPr>
          <w:rFonts w:ascii="Times New Roman" w:hAnsi="Times New Roman"/>
          <w:spacing w:val="-3"/>
          <w:sz w:val="24"/>
          <w:szCs w:val="24"/>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w:t>
      </w:r>
    </w:p>
    <w:p w:rsidR="00952E7E" w:rsidRPr="001E4937" w:rsidRDefault="00952E7E" w:rsidP="001E4937">
      <w:pPr>
        <w:ind w:firstLine="567"/>
        <w:jc w:val="both"/>
        <w:rPr>
          <w:rFonts w:ascii="Times New Roman" w:hAnsi="Times New Roman"/>
          <w:spacing w:val="-3"/>
          <w:sz w:val="24"/>
          <w:szCs w:val="24"/>
        </w:rPr>
      </w:pPr>
      <w:r w:rsidRPr="001E4937">
        <w:rPr>
          <w:rFonts w:ascii="Times New Roman" w:hAnsi="Times New Roman"/>
          <w:b/>
          <w:spacing w:val="-3"/>
          <w:sz w:val="24"/>
          <w:szCs w:val="24"/>
        </w:rPr>
        <w:t>«4»</w:t>
      </w:r>
      <w:r w:rsidRPr="001E4937">
        <w:rPr>
          <w:rFonts w:ascii="Times New Roman" w:hAnsi="Times New Roman"/>
          <w:spacing w:val="-3"/>
          <w:sz w:val="24"/>
          <w:szCs w:val="24"/>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w:t>
      </w:r>
    </w:p>
    <w:p w:rsidR="00952E7E" w:rsidRPr="001E4937" w:rsidRDefault="00952E7E" w:rsidP="001E4937">
      <w:pPr>
        <w:ind w:firstLine="567"/>
        <w:jc w:val="both"/>
        <w:rPr>
          <w:rFonts w:ascii="Times New Roman" w:hAnsi="Times New Roman"/>
          <w:spacing w:val="-3"/>
          <w:sz w:val="24"/>
          <w:szCs w:val="24"/>
        </w:rPr>
      </w:pPr>
      <w:r w:rsidRPr="001E4937">
        <w:rPr>
          <w:rFonts w:ascii="Times New Roman" w:hAnsi="Times New Roman"/>
          <w:b/>
          <w:spacing w:val="-3"/>
          <w:sz w:val="24"/>
          <w:szCs w:val="24"/>
        </w:rPr>
        <w:t>«3»</w:t>
      </w:r>
      <w:r w:rsidRPr="001E4937">
        <w:rPr>
          <w:rFonts w:ascii="Times New Roman" w:hAnsi="Times New Roman"/>
          <w:spacing w:val="-3"/>
          <w:sz w:val="24"/>
          <w:szCs w:val="24"/>
        </w:rPr>
        <w:t xml:space="preserve"> - 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w:t>
      </w:r>
    </w:p>
    <w:p w:rsidR="00952E7E" w:rsidRPr="001E4937" w:rsidRDefault="00952E7E" w:rsidP="001E4937">
      <w:pPr>
        <w:ind w:firstLine="567"/>
        <w:jc w:val="both"/>
        <w:rPr>
          <w:rFonts w:ascii="Times New Roman" w:hAnsi="Times New Roman"/>
          <w:spacing w:val="-3"/>
          <w:sz w:val="24"/>
          <w:szCs w:val="24"/>
        </w:rPr>
      </w:pPr>
      <w:r w:rsidRPr="001E4937">
        <w:rPr>
          <w:rFonts w:ascii="Times New Roman" w:hAnsi="Times New Roman"/>
          <w:b/>
          <w:spacing w:val="-3"/>
          <w:sz w:val="24"/>
          <w:szCs w:val="24"/>
        </w:rPr>
        <w:t>«2»</w:t>
      </w:r>
      <w:r w:rsidRPr="001E4937">
        <w:rPr>
          <w:rFonts w:ascii="Times New Roman" w:hAnsi="Times New Roman"/>
          <w:spacing w:val="-3"/>
          <w:sz w:val="24"/>
          <w:szCs w:val="24"/>
        </w:rPr>
        <w:t xml:space="preserve"> -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p w:rsidR="00952E7E" w:rsidRPr="001E4937" w:rsidRDefault="00952E7E" w:rsidP="001E4937">
      <w:pPr>
        <w:ind w:firstLine="567"/>
        <w:jc w:val="center"/>
        <w:rPr>
          <w:rFonts w:ascii="Times New Roman" w:hAnsi="Times New Roman"/>
          <w:spacing w:val="-3"/>
          <w:sz w:val="24"/>
          <w:szCs w:val="24"/>
          <w:u w:val="single"/>
        </w:rPr>
      </w:pPr>
      <w:r w:rsidRPr="001E4937">
        <w:rPr>
          <w:rFonts w:ascii="Times New Roman" w:hAnsi="Times New Roman"/>
          <w:spacing w:val="-3"/>
          <w:sz w:val="24"/>
          <w:szCs w:val="24"/>
          <w:u w:val="single"/>
        </w:rPr>
        <w:t>Критерии оценивания говорения. Диалогическая форма.</w:t>
      </w:r>
    </w:p>
    <w:p w:rsidR="00952E7E" w:rsidRPr="001E4937" w:rsidRDefault="00952E7E" w:rsidP="001E4937">
      <w:pPr>
        <w:ind w:firstLine="567"/>
        <w:jc w:val="both"/>
        <w:rPr>
          <w:rFonts w:ascii="Times New Roman" w:hAnsi="Times New Roman"/>
          <w:spacing w:val="-3"/>
          <w:sz w:val="24"/>
          <w:szCs w:val="24"/>
        </w:rPr>
      </w:pPr>
      <w:r w:rsidRPr="001E4937">
        <w:rPr>
          <w:rFonts w:ascii="Times New Roman" w:hAnsi="Times New Roman"/>
          <w:b/>
          <w:spacing w:val="-3"/>
          <w:sz w:val="24"/>
          <w:szCs w:val="24"/>
        </w:rPr>
        <w:t>«5»</w:t>
      </w:r>
      <w:r w:rsidRPr="001E4937">
        <w:rPr>
          <w:rFonts w:ascii="Times New Roman" w:hAnsi="Times New Roman"/>
          <w:spacing w:val="-3"/>
          <w:sz w:val="24"/>
          <w:szCs w:val="24"/>
        </w:rPr>
        <w:t xml:space="preserve"> - 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952E7E" w:rsidRPr="001E4937" w:rsidRDefault="00952E7E" w:rsidP="001E4937">
      <w:pPr>
        <w:ind w:firstLine="567"/>
        <w:jc w:val="both"/>
        <w:rPr>
          <w:rFonts w:ascii="Times New Roman" w:hAnsi="Times New Roman"/>
          <w:spacing w:val="-3"/>
          <w:sz w:val="24"/>
          <w:szCs w:val="24"/>
        </w:rPr>
      </w:pPr>
      <w:r w:rsidRPr="001E4937">
        <w:rPr>
          <w:rFonts w:ascii="Times New Roman" w:hAnsi="Times New Roman"/>
          <w:b/>
          <w:spacing w:val="-3"/>
          <w:sz w:val="24"/>
          <w:szCs w:val="24"/>
        </w:rPr>
        <w:t>«4»</w:t>
      </w:r>
      <w:r w:rsidRPr="001E4937">
        <w:rPr>
          <w:rFonts w:ascii="Times New Roman" w:hAnsi="Times New Roman"/>
          <w:spacing w:val="-3"/>
          <w:sz w:val="24"/>
          <w:szCs w:val="24"/>
        </w:rPr>
        <w:t xml:space="preserve"> -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rsidR="00952E7E" w:rsidRPr="001E4937" w:rsidRDefault="00952E7E" w:rsidP="001E4937">
      <w:pPr>
        <w:ind w:firstLine="567"/>
        <w:jc w:val="both"/>
        <w:rPr>
          <w:rFonts w:ascii="Times New Roman" w:hAnsi="Times New Roman"/>
          <w:spacing w:val="-3"/>
          <w:sz w:val="24"/>
          <w:szCs w:val="24"/>
        </w:rPr>
      </w:pPr>
      <w:r w:rsidRPr="001E4937">
        <w:rPr>
          <w:rFonts w:ascii="Times New Roman" w:hAnsi="Times New Roman"/>
          <w:b/>
          <w:spacing w:val="-3"/>
          <w:sz w:val="24"/>
          <w:szCs w:val="24"/>
        </w:rPr>
        <w:lastRenderedPageBreak/>
        <w:t>«3»</w:t>
      </w:r>
      <w:r w:rsidRPr="001E4937">
        <w:rPr>
          <w:rFonts w:ascii="Times New Roman" w:hAnsi="Times New Roman"/>
          <w:spacing w:val="-3"/>
          <w:sz w:val="24"/>
          <w:szCs w:val="24"/>
        </w:rPr>
        <w:t xml:space="preserve"> - 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p w:rsidR="00952E7E" w:rsidRPr="001E4937" w:rsidRDefault="00952E7E" w:rsidP="001E4937">
      <w:pPr>
        <w:ind w:firstLine="567"/>
        <w:jc w:val="both"/>
        <w:rPr>
          <w:rFonts w:ascii="Times New Roman" w:hAnsi="Times New Roman"/>
          <w:b/>
          <w:spacing w:val="-3"/>
          <w:sz w:val="24"/>
          <w:szCs w:val="24"/>
        </w:rPr>
      </w:pPr>
      <w:r w:rsidRPr="001E4937">
        <w:rPr>
          <w:rFonts w:ascii="Times New Roman" w:hAnsi="Times New Roman"/>
          <w:b/>
          <w:spacing w:val="-3"/>
          <w:sz w:val="24"/>
          <w:szCs w:val="24"/>
        </w:rPr>
        <w:t>«2»</w:t>
      </w:r>
      <w:r w:rsidRPr="001E4937">
        <w:rPr>
          <w:rFonts w:ascii="Times New Roman" w:hAnsi="Times New Roman"/>
          <w:spacing w:val="-3"/>
          <w:sz w:val="24"/>
          <w:szCs w:val="24"/>
        </w:rPr>
        <w:t xml:space="preserve"> -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p w:rsidR="00952E7E" w:rsidRPr="001E4937" w:rsidRDefault="00952E7E" w:rsidP="001E4937">
      <w:pPr>
        <w:ind w:firstLine="567"/>
        <w:jc w:val="both"/>
        <w:rPr>
          <w:rFonts w:ascii="Times New Roman" w:hAnsi="Times New Roman"/>
          <w:spacing w:val="-3"/>
          <w:sz w:val="24"/>
          <w:szCs w:val="24"/>
        </w:rPr>
      </w:pPr>
      <w:r w:rsidRPr="001E4937">
        <w:rPr>
          <w:rFonts w:ascii="Times New Roman" w:hAnsi="Times New Roman"/>
          <w:spacing w:val="-3"/>
          <w:sz w:val="24"/>
          <w:szCs w:val="24"/>
          <w:u w:val="single"/>
        </w:rPr>
        <w:t>Примечание:</w:t>
      </w:r>
      <w:r w:rsidRPr="001E4937">
        <w:rPr>
          <w:rFonts w:ascii="Times New Roman" w:hAnsi="Times New Roman"/>
          <w:spacing w:val="-3"/>
          <w:sz w:val="24"/>
          <w:szCs w:val="24"/>
        </w:rPr>
        <w:t xml:space="preserve"> по окончании устного ответа учащегося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952E7E" w:rsidRPr="001E4937" w:rsidRDefault="00952E7E" w:rsidP="001E4937">
      <w:pPr>
        <w:ind w:firstLine="567"/>
        <w:jc w:val="center"/>
        <w:rPr>
          <w:rFonts w:ascii="Times New Roman" w:hAnsi="Times New Roman"/>
          <w:sz w:val="24"/>
          <w:szCs w:val="24"/>
          <w:u w:val="single"/>
        </w:rPr>
      </w:pPr>
      <w:r w:rsidRPr="001E4937">
        <w:rPr>
          <w:rFonts w:ascii="Times New Roman" w:hAnsi="Times New Roman"/>
          <w:sz w:val="24"/>
          <w:szCs w:val="24"/>
          <w:u w:val="single"/>
        </w:rPr>
        <w:t>Аудирование</w:t>
      </w:r>
    </w:p>
    <w:p w:rsidR="00952E7E" w:rsidRPr="001E4937" w:rsidRDefault="00952E7E" w:rsidP="001E4937">
      <w:pPr>
        <w:ind w:firstLine="567"/>
        <w:jc w:val="both"/>
        <w:rPr>
          <w:rFonts w:ascii="Times New Roman" w:hAnsi="Times New Roman"/>
          <w:sz w:val="24"/>
          <w:szCs w:val="24"/>
        </w:rPr>
      </w:pPr>
      <w:r w:rsidRPr="001E4937">
        <w:rPr>
          <w:rFonts w:ascii="Times New Roman" w:hAnsi="Times New Roman"/>
          <w:sz w:val="24"/>
          <w:szCs w:val="24"/>
        </w:rPr>
        <w:t>Оценка «</w:t>
      </w:r>
      <w:r w:rsidRPr="001E4937">
        <w:rPr>
          <w:rFonts w:ascii="Times New Roman" w:hAnsi="Times New Roman"/>
          <w:b/>
          <w:sz w:val="24"/>
          <w:szCs w:val="24"/>
        </w:rPr>
        <w:t>5</w:t>
      </w:r>
      <w:r w:rsidRPr="001E4937">
        <w:rPr>
          <w:rFonts w:ascii="Times New Roman" w:hAnsi="Times New Roman"/>
          <w:sz w:val="24"/>
          <w:szCs w:val="24"/>
        </w:rPr>
        <w:t>»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w:t>
      </w:r>
    </w:p>
    <w:p w:rsidR="00952E7E" w:rsidRPr="001E4937" w:rsidRDefault="00952E7E" w:rsidP="001E4937">
      <w:pPr>
        <w:ind w:firstLine="567"/>
        <w:jc w:val="both"/>
        <w:rPr>
          <w:rFonts w:ascii="Times New Roman" w:hAnsi="Times New Roman"/>
          <w:sz w:val="24"/>
          <w:szCs w:val="24"/>
        </w:rPr>
      </w:pPr>
      <w:r w:rsidRPr="001E4937">
        <w:rPr>
          <w:rFonts w:ascii="Times New Roman" w:hAnsi="Times New Roman"/>
          <w:sz w:val="24"/>
          <w:szCs w:val="24"/>
        </w:rPr>
        <w:t>Оценка «</w:t>
      </w:r>
      <w:r w:rsidRPr="001E4937">
        <w:rPr>
          <w:rFonts w:ascii="Times New Roman" w:hAnsi="Times New Roman"/>
          <w:b/>
          <w:sz w:val="24"/>
          <w:szCs w:val="24"/>
        </w:rPr>
        <w:t>4</w:t>
      </w:r>
      <w:r w:rsidRPr="001E4937">
        <w:rPr>
          <w:rFonts w:ascii="Times New Roman" w:hAnsi="Times New Roman"/>
          <w:sz w:val="24"/>
          <w:szCs w:val="24"/>
        </w:rPr>
        <w:t>»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952E7E" w:rsidRPr="001E4937" w:rsidRDefault="00952E7E" w:rsidP="001E4937">
      <w:pPr>
        <w:ind w:firstLine="567"/>
        <w:jc w:val="both"/>
        <w:rPr>
          <w:rFonts w:ascii="Times New Roman" w:hAnsi="Times New Roman"/>
          <w:sz w:val="24"/>
          <w:szCs w:val="24"/>
        </w:rPr>
      </w:pPr>
      <w:r w:rsidRPr="001E4937">
        <w:rPr>
          <w:rFonts w:ascii="Times New Roman" w:hAnsi="Times New Roman"/>
          <w:sz w:val="24"/>
          <w:szCs w:val="24"/>
        </w:rPr>
        <w:t>Оценка «</w:t>
      </w:r>
      <w:r w:rsidRPr="001E4937">
        <w:rPr>
          <w:rFonts w:ascii="Times New Roman" w:hAnsi="Times New Roman"/>
          <w:b/>
          <w:sz w:val="24"/>
          <w:szCs w:val="24"/>
        </w:rPr>
        <w:t>3</w:t>
      </w:r>
      <w:r w:rsidRPr="001E4937">
        <w:rPr>
          <w:rFonts w:ascii="Times New Roman" w:hAnsi="Times New Roman"/>
          <w:sz w:val="24"/>
          <w:szCs w:val="24"/>
        </w:rPr>
        <w:t>»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w:t>
      </w:r>
    </w:p>
    <w:p w:rsidR="00952E7E" w:rsidRPr="001E4937" w:rsidRDefault="00952E7E" w:rsidP="001E4937">
      <w:pPr>
        <w:ind w:firstLine="567"/>
        <w:jc w:val="both"/>
        <w:rPr>
          <w:rFonts w:ascii="Times New Roman" w:hAnsi="Times New Roman"/>
          <w:sz w:val="24"/>
          <w:szCs w:val="24"/>
        </w:rPr>
      </w:pPr>
      <w:r w:rsidRPr="001E4937">
        <w:rPr>
          <w:rFonts w:ascii="Times New Roman" w:hAnsi="Times New Roman"/>
          <w:sz w:val="24"/>
          <w:szCs w:val="24"/>
        </w:rPr>
        <w:t>Оценка «</w:t>
      </w:r>
      <w:r w:rsidRPr="001E4937">
        <w:rPr>
          <w:rFonts w:ascii="Times New Roman" w:hAnsi="Times New Roman"/>
          <w:b/>
          <w:sz w:val="24"/>
          <w:szCs w:val="24"/>
        </w:rPr>
        <w:t>2</w:t>
      </w:r>
      <w:r w:rsidRPr="001E4937">
        <w:rPr>
          <w:rFonts w:ascii="Times New Roman" w:hAnsi="Times New Roman"/>
          <w:sz w:val="24"/>
          <w:szCs w:val="24"/>
        </w:rPr>
        <w:t>» ставится в том случае, если учащиеся  не поняли  смысл иноязычной речи, соответствующей программным требованиям для данного класса.</w:t>
      </w:r>
    </w:p>
    <w:p w:rsidR="00952E7E" w:rsidRPr="001E4937" w:rsidRDefault="00952E7E" w:rsidP="001E4937">
      <w:pPr>
        <w:ind w:firstLine="567"/>
        <w:jc w:val="center"/>
        <w:rPr>
          <w:rFonts w:ascii="Times New Roman" w:hAnsi="Times New Roman"/>
          <w:sz w:val="24"/>
          <w:szCs w:val="24"/>
          <w:u w:val="single"/>
        </w:rPr>
      </w:pPr>
    </w:p>
    <w:p w:rsidR="00952E7E" w:rsidRPr="001E4937" w:rsidRDefault="00952E7E" w:rsidP="001E4937">
      <w:pPr>
        <w:ind w:firstLine="567"/>
        <w:jc w:val="center"/>
        <w:rPr>
          <w:rFonts w:ascii="Times New Roman" w:hAnsi="Times New Roman"/>
          <w:sz w:val="24"/>
          <w:szCs w:val="24"/>
          <w:u w:val="single"/>
        </w:rPr>
      </w:pPr>
      <w:r w:rsidRPr="001E4937">
        <w:rPr>
          <w:rFonts w:ascii="Times New Roman" w:hAnsi="Times New Roman"/>
          <w:sz w:val="24"/>
          <w:szCs w:val="24"/>
          <w:u w:val="single"/>
        </w:rPr>
        <w:t>Чтение</w:t>
      </w:r>
    </w:p>
    <w:p w:rsidR="00952E7E" w:rsidRPr="001E4937" w:rsidRDefault="00952E7E" w:rsidP="001E4937">
      <w:pPr>
        <w:ind w:firstLine="567"/>
        <w:jc w:val="both"/>
        <w:rPr>
          <w:rFonts w:ascii="Times New Roman" w:hAnsi="Times New Roman"/>
          <w:sz w:val="24"/>
          <w:szCs w:val="24"/>
        </w:rPr>
      </w:pPr>
      <w:r w:rsidRPr="001E4937">
        <w:rPr>
          <w:rFonts w:ascii="Times New Roman" w:hAnsi="Times New Roman"/>
          <w:sz w:val="24"/>
          <w:szCs w:val="24"/>
        </w:rPr>
        <w:t>Оценка «</w:t>
      </w:r>
      <w:r w:rsidRPr="001E4937">
        <w:rPr>
          <w:rFonts w:ascii="Times New Roman" w:hAnsi="Times New Roman"/>
          <w:b/>
          <w:sz w:val="24"/>
          <w:szCs w:val="24"/>
        </w:rPr>
        <w:t>5</w:t>
      </w:r>
      <w:r w:rsidRPr="001E4937">
        <w:rPr>
          <w:rFonts w:ascii="Times New Roman" w:hAnsi="Times New Roman"/>
          <w:sz w:val="24"/>
          <w:szCs w:val="24"/>
        </w:rPr>
        <w:t>»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w:t>
      </w:r>
    </w:p>
    <w:p w:rsidR="00952E7E" w:rsidRPr="001E4937" w:rsidRDefault="00952E7E" w:rsidP="001E4937">
      <w:pPr>
        <w:ind w:firstLine="567"/>
        <w:jc w:val="both"/>
        <w:rPr>
          <w:rFonts w:ascii="Times New Roman" w:hAnsi="Times New Roman"/>
          <w:sz w:val="24"/>
          <w:szCs w:val="24"/>
        </w:rPr>
      </w:pPr>
      <w:r w:rsidRPr="001E4937">
        <w:rPr>
          <w:rFonts w:ascii="Times New Roman" w:hAnsi="Times New Roman"/>
          <w:sz w:val="24"/>
          <w:szCs w:val="24"/>
        </w:rPr>
        <w:lastRenderedPageBreak/>
        <w:t>Оценка «</w:t>
      </w:r>
      <w:r w:rsidRPr="001E4937">
        <w:rPr>
          <w:rFonts w:ascii="Times New Roman" w:hAnsi="Times New Roman"/>
          <w:b/>
          <w:sz w:val="24"/>
          <w:szCs w:val="24"/>
        </w:rPr>
        <w:t>4</w:t>
      </w:r>
      <w:r w:rsidRPr="001E4937">
        <w:rPr>
          <w:rFonts w:ascii="Times New Roman" w:hAnsi="Times New Roman"/>
          <w:sz w:val="24"/>
          <w:szCs w:val="24"/>
        </w:rPr>
        <w:t>»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p>
    <w:p w:rsidR="00952E7E" w:rsidRPr="001E4937" w:rsidRDefault="00952E7E" w:rsidP="001E4937">
      <w:pPr>
        <w:ind w:firstLine="567"/>
        <w:jc w:val="both"/>
        <w:rPr>
          <w:rFonts w:ascii="Times New Roman" w:hAnsi="Times New Roman"/>
          <w:sz w:val="24"/>
          <w:szCs w:val="24"/>
        </w:rPr>
      </w:pPr>
      <w:r w:rsidRPr="001E4937">
        <w:rPr>
          <w:rFonts w:ascii="Times New Roman" w:hAnsi="Times New Roman"/>
          <w:sz w:val="24"/>
          <w:szCs w:val="24"/>
        </w:rPr>
        <w:t>Оценка «</w:t>
      </w:r>
      <w:r w:rsidRPr="001E4937">
        <w:rPr>
          <w:rFonts w:ascii="Times New Roman" w:hAnsi="Times New Roman"/>
          <w:b/>
          <w:sz w:val="24"/>
          <w:szCs w:val="24"/>
        </w:rPr>
        <w:t>3</w:t>
      </w:r>
      <w:r w:rsidRPr="001E4937">
        <w:rPr>
          <w:rFonts w:ascii="Times New Roman" w:hAnsi="Times New Roman"/>
          <w:sz w:val="24"/>
          <w:szCs w:val="24"/>
        </w:rPr>
        <w:t>»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952E7E" w:rsidRPr="001E4937" w:rsidRDefault="00952E7E" w:rsidP="001E4937">
      <w:pPr>
        <w:ind w:firstLine="567"/>
        <w:jc w:val="both"/>
        <w:rPr>
          <w:rFonts w:ascii="Times New Roman" w:hAnsi="Times New Roman"/>
          <w:b/>
          <w:color w:val="000000"/>
          <w:sz w:val="24"/>
          <w:szCs w:val="24"/>
        </w:rPr>
      </w:pPr>
      <w:r w:rsidRPr="001E4937">
        <w:rPr>
          <w:rFonts w:ascii="Times New Roman" w:hAnsi="Times New Roman"/>
          <w:sz w:val="24"/>
          <w:szCs w:val="24"/>
        </w:rPr>
        <w:t>Оценка «</w:t>
      </w:r>
      <w:r w:rsidRPr="001E4937">
        <w:rPr>
          <w:rFonts w:ascii="Times New Roman" w:hAnsi="Times New Roman"/>
          <w:b/>
          <w:sz w:val="24"/>
          <w:szCs w:val="24"/>
        </w:rPr>
        <w:t>2</w:t>
      </w:r>
      <w:r w:rsidRPr="001E4937">
        <w:rPr>
          <w:rFonts w:ascii="Times New Roman" w:hAnsi="Times New Roman"/>
          <w:sz w:val="24"/>
          <w:szCs w:val="24"/>
        </w:rPr>
        <w:t>» ставится в том случае, если коммуникативная задача не решена – учащиеся не  поняли содержание  прочитанного иноязычного текста в объеме,  предусмотренном заданием, и чтение учащихся не  соответствовало программным требованиям для данного класса.</w:t>
      </w:r>
    </w:p>
    <w:p w:rsidR="00952E7E" w:rsidRPr="001E4937" w:rsidRDefault="00952E7E" w:rsidP="001E4937">
      <w:pPr>
        <w:ind w:firstLine="567"/>
        <w:jc w:val="center"/>
        <w:rPr>
          <w:rFonts w:ascii="Times New Roman" w:hAnsi="Times New Roman"/>
          <w:b/>
          <w:bCs/>
          <w:sz w:val="24"/>
          <w:szCs w:val="24"/>
        </w:rPr>
      </w:pPr>
      <w:r w:rsidRPr="001E4937">
        <w:rPr>
          <w:rFonts w:ascii="Times New Roman" w:hAnsi="Times New Roman"/>
          <w:spacing w:val="-3"/>
          <w:sz w:val="24"/>
          <w:szCs w:val="24"/>
          <w:u w:val="single"/>
        </w:rPr>
        <w:t>Критерии оценивания самостоятельных письменных и контрольных работ.</w:t>
      </w:r>
    </w:p>
    <w:p w:rsidR="00952E7E" w:rsidRPr="001E4937" w:rsidRDefault="00952E7E" w:rsidP="001E4937">
      <w:pPr>
        <w:ind w:firstLine="567"/>
        <w:jc w:val="both"/>
        <w:rPr>
          <w:rFonts w:ascii="Times New Roman" w:hAnsi="Times New Roman"/>
          <w:spacing w:val="-3"/>
          <w:sz w:val="24"/>
          <w:szCs w:val="24"/>
        </w:rPr>
      </w:pPr>
      <w:r w:rsidRPr="001E4937">
        <w:rPr>
          <w:rFonts w:ascii="Times New Roman" w:hAnsi="Times New Roman"/>
          <w:b/>
          <w:spacing w:val="-3"/>
          <w:sz w:val="24"/>
          <w:szCs w:val="24"/>
        </w:rPr>
        <w:t>«5»</w:t>
      </w:r>
      <w:r w:rsidRPr="001E4937">
        <w:rPr>
          <w:rFonts w:ascii="Times New Roman" w:hAnsi="Times New Roman"/>
          <w:spacing w:val="-3"/>
          <w:sz w:val="24"/>
          <w:szCs w:val="24"/>
        </w:rPr>
        <w:t xml:space="preserve"> - работа выполнена без ошибок и недочетов, допущено не более одного недочета.</w:t>
      </w:r>
    </w:p>
    <w:p w:rsidR="00952E7E" w:rsidRPr="001E4937" w:rsidRDefault="00952E7E" w:rsidP="001E4937">
      <w:pPr>
        <w:ind w:firstLine="567"/>
        <w:jc w:val="both"/>
        <w:rPr>
          <w:rFonts w:ascii="Times New Roman" w:hAnsi="Times New Roman"/>
          <w:spacing w:val="-3"/>
          <w:sz w:val="24"/>
          <w:szCs w:val="24"/>
        </w:rPr>
      </w:pPr>
      <w:r w:rsidRPr="001E4937">
        <w:rPr>
          <w:rFonts w:ascii="Times New Roman" w:hAnsi="Times New Roman"/>
          <w:b/>
          <w:spacing w:val="-3"/>
          <w:sz w:val="24"/>
          <w:szCs w:val="24"/>
        </w:rPr>
        <w:t>«4»</w:t>
      </w:r>
      <w:r w:rsidRPr="001E4937">
        <w:rPr>
          <w:rFonts w:ascii="Times New Roman" w:hAnsi="Times New Roman"/>
          <w:spacing w:val="-3"/>
          <w:sz w:val="24"/>
          <w:szCs w:val="24"/>
        </w:rPr>
        <w:t xml:space="preserve"> - работа выполнена полностью, но в ней допущены:</w:t>
      </w:r>
    </w:p>
    <w:p w:rsidR="00952E7E" w:rsidRPr="001E4937" w:rsidRDefault="00952E7E" w:rsidP="001E4937">
      <w:pPr>
        <w:pStyle w:val="a6"/>
        <w:numPr>
          <w:ilvl w:val="0"/>
          <w:numId w:val="35"/>
        </w:numPr>
        <w:spacing w:after="0" w:line="240" w:lineRule="auto"/>
        <w:ind w:left="0" w:firstLine="567"/>
        <w:jc w:val="both"/>
        <w:rPr>
          <w:rFonts w:ascii="Times New Roman" w:hAnsi="Times New Roman"/>
          <w:spacing w:val="-3"/>
          <w:sz w:val="24"/>
          <w:szCs w:val="24"/>
        </w:rPr>
      </w:pPr>
      <w:r w:rsidRPr="001E4937">
        <w:rPr>
          <w:rFonts w:ascii="Times New Roman" w:hAnsi="Times New Roman"/>
          <w:spacing w:val="-3"/>
          <w:sz w:val="24"/>
          <w:szCs w:val="24"/>
        </w:rPr>
        <w:t>не более одной негрубой ошибки и один недочёт;</w:t>
      </w:r>
    </w:p>
    <w:p w:rsidR="00952E7E" w:rsidRPr="001E4937" w:rsidRDefault="00952E7E" w:rsidP="001E4937">
      <w:pPr>
        <w:pStyle w:val="a6"/>
        <w:numPr>
          <w:ilvl w:val="0"/>
          <w:numId w:val="35"/>
        </w:numPr>
        <w:spacing w:after="0" w:line="240" w:lineRule="auto"/>
        <w:ind w:left="0" w:firstLine="567"/>
        <w:jc w:val="both"/>
        <w:rPr>
          <w:rFonts w:ascii="Times New Roman" w:hAnsi="Times New Roman"/>
          <w:spacing w:val="-3"/>
          <w:sz w:val="24"/>
          <w:szCs w:val="24"/>
        </w:rPr>
      </w:pPr>
      <w:r w:rsidRPr="001E4937">
        <w:rPr>
          <w:rFonts w:ascii="Times New Roman" w:hAnsi="Times New Roman"/>
          <w:spacing w:val="-3"/>
          <w:sz w:val="24"/>
          <w:szCs w:val="24"/>
        </w:rPr>
        <w:t>не более двух недочетов.</w:t>
      </w:r>
    </w:p>
    <w:p w:rsidR="00952E7E" w:rsidRPr="001E4937" w:rsidRDefault="00952E7E" w:rsidP="001E4937">
      <w:pPr>
        <w:ind w:firstLine="567"/>
        <w:jc w:val="both"/>
        <w:rPr>
          <w:rFonts w:ascii="Times New Roman" w:hAnsi="Times New Roman"/>
          <w:spacing w:val="-3"/>
          <w:sz w:val="24"/>
          <w:szCs w:val="24"/>
        </w:rPr>
      </w:pPr>
      <w:r w:rsidRPr="001E4937">
        <w:rPr>
          <w:rFonts w:ascii="Times New Roman" w:hAnsi="Times New Roman"/>
          <w:b/>
          <w:spacing w:val="-3"/>
          <w:sz w:val="24"/>
          <w:szCs w:val="24"/>
        </w:rPr>
        <w:t>«3»</w:t>
      </w:r>
      <w:r w:rsidRPr="001E4937">
        <w:rPr>
          <w:rFonts w:ascii="Times New Roman" w:hAnsi="Times New Roman"/>
          <w:spacing w:val="-3"/>
          <w:sz w:val="24"/>
          <w:szCs w:val="24"/>
        </w:rPr>
        <w:t xml:space="preserve"> - ученик правильно выполнил не менее половины работы или допустил:</w:t>
      </w:r>
    </w:p>
    <w:p w:rsidR="00952E7E" w:rsidRPr="001E4937" w:rsidRDefault="00952E7E" w:rsidP="001E4937">
      <w:pPr>
        <w:numPr>
          <w:ilvl w:val="0"/>
          <w:numId w:val="36"/>
        </w:numPr>
        <w:spacing w:after="0" w:line="240" w:lineRule="auto"/>
        <w:ind w:left="0" w:firstLine="567"/>
        <w:rPr>
          <w:rFonts w:ascii="Times New Roman" w:hAnsi="Times New Roman"/>
          <w:spacing w:val="-3"/>
          <w:sz w:val="24"/>
          <w:szCs w:val="24"/>
        </w:rPr>
      </w:pPr>
      <w:r w:rsidRPr="001E4937">
        <w:rPr>
          <w:rFonts w:ascii="Times New Roman" w:hAnsi="Times New Roman"/>
          <w:spacing w:val="-3"/>
          <w:sz w:val="24"/>
          <w:szCs w:val="24"/>
        </w:rPr>
        <w:t xml:space="preserve">не более двух грубых ошибок; </w:t>
      </w:r>
    </w:p>
    <w:p w:rsidR="00952E7E" w:rsidRPr="001E4937" w:rsidRDefault="00952E7E" w:rsidP="001E4937">
      <w:pPr>
        <w:numPr>
          <w:ilvl w:val="0"/>
          <w:numId w:val="36"/>
        </w:numPr>
        <w:spacing w:after="0" w:line="240" w:lineRule="auto"/>
        <w:ind w:left="0" w:firstLine="567"/>
        <w:rPr>
          <w:rFonts w:ascii="Times New Roman" w:hAnsi="Times New Roman"/>
          <w:spacing w:val="-3"/>
          <w:sz w:val="24"/>
          <w:szCs w:val="24"/>
        </w:rPr>
      </w:pPr>
      <w:r w:rsidRPr="001E4937">
        <w:rPr>
          <w:rFonts w:ascii="Times New Roman" w:hAnsi="Times New Roman"/>
          <w:spacing w:val="-3"/>
          <w:sz w:val="24"/>
          <w:szCs w:val="24"/>
        </w:rPr>
        <w:t xml:space="preserve">или не более одной грубой и одной негрубой ошибки и одного недочета; </w:t>
      </w:r>
    </w:p>
    <w:p w:rsidR="00952E7E" w:rsidRPr="001E4937" w:rsidRDefault="00952E7E" w:rsidP="001E4937">
      <w:pPr>
        <w:numPr>
          <w:ilvl w:val="0"/>
          <w:numId w:val="36"/>
        </w:numPr>
        <w:spacing w:after="0" w:line="240" w:lineRule="auto"/>
        <w:ind w:left="0" w:firstLine="567"/>
        <w:rPr>
          <w:rFonts w:ascii="Times New Roman" w:hAnsi="Times New Roman"/>
          <w:spacing w:val="-3"/>
          <w:sz w:val="24"/>
          <w:szCs w:val="24"/>
        </w:rPr>
      </w:pPr>
      <w:r w:rsidRPr="001E4937">
        <w:rPr>
          <w:rFonts w:ascii="Times New Roman" w:hAnsi="Times New Roman"/>
          <w:spacing w:val="-3"/>
          <w:sz w:val="24"/>
          <w:szCs w:val="24"/>
        </w:rPr>
        <w:t xml:space="preserve">или не более двух-трех негрубых ошибок; </w:t>
      </w:r>
    </w:p>
    <w:p w:rsidR="00952E7E" w:rsidRPr="001E4937" w:rsidRDefault="00952E7E" w:rsidP="001E4937">
      <w:pPr>
        <w:numPr>
          <w:ilvl w:val="0"/>
          <w:numId w:val="36"/>
        </w:numPr>
        <w:spacing w:after="0" w:line="240" w:lineRule="auto"/>
        <w:ind w:left="0" w:firstLine="567"/>
        <w:rPr>
          <w:rFonts w:ascii="Times New Roman" w:hAnsi="Times New Roman"/>
          <w:spacing w:val="-3"/>
          <w:sz w:val="24"/>
          <w:szCs w:val="24"/>
        </w:rPr>
      </w:pPr>
      <w:r w:rsidRPr="001E4937">
        <w:rPr>
          <w:rFonts w:ascii="Times New Roman" w:hAnsi="Times New Roman"/>
          <w:spacing w:val="-3"/>
          <w:sz w:val="24"/>
          <w:szCs w:val="24"/>
        </w:rPr>
        <w:t xml:space="preserve">или одной негрубой ошибки и трех недочетов; </w:t>
      </w:r>
    </w:p>
    <w:p w:rsidR="00952E7E" w:rsidRPr="001E4937" w:rsidRDefault="00952E7E" w:rsidP="001E4937">
      <w:pPr>
        <w:pStyle w:val="a6"/>
        <w:numPr>
          <w:ilvl w:val="0"/>
          <w:numId w:val="36"/>
        </w:numPr>
        <w:spacing w:after="0" w:line="240" w:lineRule="auto"/>
        <w:ind w:left="0" w:firstLine="567"/>
        <w:jc w:val="both"/>
        <w:rPr>
          <w:rFonts w:ascii="Times New Roman" w:hAnsi="Times New Roman"/>
          <w:spacing w:val="-3"/>
          <w:sz w:val="24"/>
          <w:szCs w:val="24"/>
        </w:rPr>
      </w:pPr>
      <w:r w:rsidRPr="001E4937">
        <w:rPr>
          <w:rFonts w:ascii="Times New Roman" w:hAnsi="Times New Roman"/>
          <w:spacing w:val="-3"/>
          <w:sz w:val="24"/>
          <w:szCs w:val="24"/>
        </w:rPr>
        <w:t>или при отсутствии ошибок, но при наличии четырех-пяти недочетов.</w:t>
      </w:r>
    </w:p>
    <w:p w:rsidR="00952E7E" w:rsidRPr="001E4937" w:rsidRDefault="00952E7E" w:rsidP="001E4937">
      <w:pPr>
        <w:ind w:firstLine="567"/>
        <w:jc w:val="both"/>
        <w:rPr>
          <w:rFonts w:ascii="Times New Roman" w:hAnsi="Times New Roman"/>
          <w:spacing w:val="-3"/>
          <w:sz w:val="24"/>
          <w:szCs w:val="24"/>
        </w:rPr>
      </w:pPr>
      <w:r w:rsidRPr="001E4937">
        <w:rPr>
          <w:rFonts w:ascii="Times New Roman" w:hAnsi="Times New Roman"/>
          <w:b/>
          <w:spacing w:val="-3"/>
          <w:sz w:val="24"/>
          <w:szCs w:val="24"/>
        </w:rPr>
        <w:t>«2»</w:t>
      </w:r>
      <w:r w:rsidRPr="001E4937">
        <w:rPr>
          <w:rFonts w:ascii="Times New Roman" w:hAnsi="Times New Roman"/>
          <w:spacing w:val="-3"/>
          <w:sz w:val="24"/>
          <w:szCs w:val="24"/>
        </w:rPr>
        <w:t xml:space="preserve"> - ученик допустил число ошибок и недочетов, превосходящее норму, при которой может быть выставлена оценка «3», или если правильно выполнил менее половины работы. </w:t>
      </w:r>
    </w:p>
    <w:p w:rsidR="00952E7E" w:rsidRPr="001E4937" w:rsidRDefault="00952E7E" w:rsidP="001E4937">
      <w:pPr>
        <w:ind w:firstLine="567"/>
        <w:jc w:val="both"/>
        <w:rPr>
          <w:rFonts w:ascii="Times New Roman" w:hAnsi="Times New Roman"/>
          <w:spacing w:val="-3"/>
          <w:sz w:val="24"/>
          <w:szCs w:val="24"/>
        </w:rPr>
      </w:pPr>
      <w:r w:rsidRPr="001E4937">
        <w:rPr>
          <w:rFonts w:ascii="Times New Roman" w:hAnsi="Times New Roman"/>
          <w:spacing w:val="-3"/>
          <w:sz w:val="24"/>
          <w:szCs w:val="24"/>
        </w:rPr>
        <w:t>Оценки с анализом доводятся до сведения учащихся на последующем уроке, предусматривается работа над ошибками, устранение пробелов.</w:t>
      </w:r>
    </w:p>
    <w:p w:rsidR="00952E7E" w:rsidRPr="001E4937" w:rsidRDefault="00952E7E" w:rsidP="001E4937">
      <w:pPr>
        <w:ind w:firstLine="567"/>
        <w:jc w:val="center"/>
        <w:rPr>
          <w:rFonts w:ascii="Times New Roman" w:hAnsi="Times New Roman"/>
          <w:sz w:val="24"/>
          <w:szCs w:val="24"/>
          <w:u w:val="single"/>
        </w:rPr>
      </w:pPr>
      <w:r w:rsidRPr="001E4937">
        <w:rPr>
          <w:rFonts w:ascii="Times New Roman" w:hAnsi="Times New Roman"/>
          <w:sz w:val="24"/>
          <w:szCs w:val="24"/>
          <w:u w:val="single"/>
        </w:rPr>
        <w:t>Инструментарий для оценивания результатов</w:t>
      </w:r>
    </w:p>
    <w:p w:rsidR="00952E7E" w:rsidRPr="001E4937" w:rsidRDefault="00952E7E" w:rsidP="001E4937">
      <w:pPr>
        <w:ind w:firstLine="567"/>
        <w:jc w:val="both"/>
        <w:rPr>
          <w:rFonts w:ascii="Times New Roman" w:hAnsi="Times New Roman"/>
          <w:sz w:val="24"/>
          <w:szCs w:val="24"/>
        </w:rPr>
      </w:pPr>
      <w:r w:rsidRPr="001E4937">
        <w:rPr>
          <w:rFonts w:ascii="Times New Roman" w:hAnsi="Times New Roman"/>
          <w:sz w:val="24"/>
          <w:szCs w:val="24"/>
        </w:rPr>
        <w:lastRenderedPageBreak/>
        <w:t>Для оценивания результатов работы учащихся предполагается устный индивидуальный и фронтальный опрос почти на каждом уроке, использование тестовых заданий (как в течение всего урока, так и в качестве элемента урока), проверочных работ (на знание грамматики, лексики, проверку умения работать с текстом и т.п.)</w:t>
      </w:r>
    </w:p>
    <w:p w:rsidR="00952E7E" w:rsidRPr="001E4937" w:rsidRDefault="00952E7E" w:rsidP="001E4937">
      <w:pPr>
        <w:ind w:firstLine="567"/>
        <w:jc w:val="both"/>
        <w:rPr>
          <w:rFonts w:ascii="Times New Roman" w:hAnsi="Times New Roman"/>
          <w:sz w:val="24"/>
          <w:szCs w:val="24"/>
        </w:rPr>
      </w:pPr>
      <w:r w:rsidRPr="001E4937">
        <w:rPr>
          <w:rFonts w:ascii="Times New Roman" w:hAnsi="Times New Roman"/>
          <w:sz w:val="24"/>
          <w:szCs w:val="24"/>
        </w:rPr>
        <w:t>Учебный материал в курсе «</w:t>
      </w:r>
      <w:r w:rsidRPr="001E4937">
        <w:rPr>
          <w:rFonts w:ascii="Times New Roman" w:hAnsi="Times New Roman"/>
          <w:sz w:val="24"/>
          <w:szCs w:val="24"/>
          <w:lang w:val="en-US"/>
        </w:rPr>
        <w:t>EnjoyEnglish</w:t>
      </w:r>
      <w:r w:rsidRPr="001E4937">
        <w:rPr>
          <w:rFonts w:ascii="Times New Roman" w:hAnsi="Times New Roman"/>
          <w:sz w:val="24"/>
          <w:szCs w:val="24"/>
        </w:rPr>
        <w:t>» для 8 класса структурирован по учебным четвертям и состоит из 4 разделов. В конце каждого раздела имеются задания для самоконтроля учащихся «</w:t>
      </w:r>
      <w:r w:rsidRPr="001E4937">
        <w:rPr>
          <w:rFonts w:ascii="Times New Roman" w:hAnsi="Times New Roman"/>
          <w:sz w:val="24"/>
          <w:szCs w:val="24"/>
          <w:lang w:val="en-US"/>
        </w:rPr>
        <w:t>ProgressCheck</w:t>
      </w:r>
      <w:r w:rsidRPr="001E4937">
        <w:rPr>
          <w:rFonts w:ascii="Times New Roman" w:hAnsi="Times New Roman"/>
          <w:sz w:val="24"/>
          <w:szCs w:val="24"/>
        </w:rPr>
        <w:t xml:space="preserve">». Контроль сформированности лексической стороны речи, грамматических и произносительных навыков осуществляется на каждом уроке при выполнении упражнений подготовительного и речевого характера. </w:t>
      </w:r>
    </w:p>
    <w:p w:rsidR="00952E7E" w:rsidRPr="001E4937" w:rsidRDefault="00952E7E" w:rsidP="001E4937">
      <w:pPr>
        <w:ind w:firstLine="567"/>
        <w:jc w:val="both"/>
        <w:rPr>
          <w:rFonts w:ascii="Times New Roman" w:hAnsi="Times New Roman"/>
          <w:sz w:val="24"/>
          <w:szCs w:val="24"/>
        </w:rPr>
      </w:pPr>
      <w:r w:rsidRPr="001E4937">
        <w:rPr>
          <w:rFonts w:ascii="Times New Roman" w:hAnsi="Times New Roman"/>
          <w:sz w:val="24"/>
          <w:szCs w:val="24"/>
        </w:rPr>
        <w:t xml:space="preserve">Формы промежуточного и итогового контроля: лексико-грамматические тесты, письменные контрольные работы, проектная деятельность, устный опрос. </w:t>
      </w:r>
    </w:p>
    <w:p w:rsidR="00952E7E" w:rsidRPr="001E4937" w:rsidRDefault="00952E7E" w:rsidP="001E4937">
      <w:pPr>
        <w:ind w:firstLine="567"/>
        <w:jc w:val="both"/>
        <w:rPr>
          <w:rFonts w:ascii="Times New Roman" w:hAnsi="Times New Roman"/>
          <w:sz w:val="24"/>
          <w:szCs w:val="24"/>
        </w:rPr>
      </w:pPr>
      <w:r w:rsidRPr="001E4937">
        <w:rPr>
          <w:rFonts w:ascii="Times New Roman" w:hAnsi="Times New Roman"/>
          <w:sz w:val="24"/>
          <w:szCs w:val="24"/>
        </w:rPr>
        <w:t>Используются следующие типы лексико-грамматических заданий: на нахождение соответствия, альтернативного выбора, множественного выбора, на завершение недостающей части предложения, на трансформацию, на межъязыковое перефразирование (перевод), на восстановление пропущенных слов в тексте.</w:t>
      </w:r>
    </w:p>
    <w:p w:rsidR="00952E7E" w:rsidRPr="001E4937" w:rsidRDefault="00952E7E" w:rsidP="001E4937">
      <w:pPr>
        <w:autoSpaceDE w:val="0"/>
        <w:autoSpaceDN w:val="0"/>
        <w:adjustRightInd w:val="0"/>
        <w:rPr>
          <w:rFonts w:ascii="Times New Roman" w:hAnsi="Times New Roman"/>
          <w:b/>
          <w:color w:val="000000"/>
          <w:sz w:val="24"/>
          <w:szCs w:val="24"/>
        </w:rPr>
      </w:pPr>
    </w:p>
    <w:p w:rsidR="00952E7E" w:rsidRPr="001E4937" w:rsidRDefault="00952E7E" w:rsidP="001E4937">
      <w:pPr>
        <w:shd w:val="clear" w:color="auto" w:fill="FFFFFF"/>
        <w:adjustRightInd w:val="0"/>
        <w:spacing w:before="100" w:beforeAutospacing="1" w:after="100" w:afterAutospacing="1"/>
        <w:ind w:firstLine="500"/>
        <w:jc w:val="center"/>
        <w:rPr>
          <w:rFonts w:ascii="Times New Roman" w:hAnsi="Times New Roman"/>
          <w:color w:val="000000"/>
          <w:sz w:val="24"/>
          <w:szCs w:val="24"/>
        </w:rPr>
      </w:pPr>
      <w:r w:rsidRPr="001E4937">
        <w:rPr>
          <w:rFonts w:ascii="Times New Roman" w:hAnsi="Times New Roman"/>
          <w:b/>
          <w:bCs/>
          <w:color w:val="000000"/>
          <w:sz w:val="24"/>
          <w:szCs w:val="24"/>
        </w:rPr>
        <w:t>Выполнение  тестовых заданий</w:t>
      </w:r>
      <w:r w:rsidRPr="001E4937">
        <w:rPr>
          <w:rFonts w:ascii="Times New Roman" w:hAnsi="Times New Roman"/>
          <w:color w:val="000000"/>
          <w:sz w:val="24"/>
          <w:szCs w:val="24"/>
        </w:rPr>
        <w:t xml:space="preserve">  оценивается по следующей схеме:</w:t>
      </w:r>
    </w:p>
    <w:p w:rsidR="00952E7E" w:rsidRPr="001E4937" w:rsidRDefault="00952E7E" w:rsidP="001E4937">
      <w:pPr>
        <w:shd w:val="clear" w:color="auto" w:fill="FFFFFF"/>
        <w:adjustRightInd w:val="0"/>
        <w:spacing w:before="100" w:beforeAutospacing="1" w:after="100" w:afterAutospacing="1"/>
        <w:ind w:firstLine="500"/>
        <w:jc w:val="both"/>
        <w:rPr>
          <w:rFonts w:ascii="Times New Roman" w:hAnsi="Times New Roman"/>
          <w:color w:val="000000"/>
          <w:sz w:val="24"/>
          <w:szCs w:val="24"/>
        </w:rPr>
      </w:pPr>
      <w:r w:rsidRPr="001E4937">
        <w:rPr>
          <w:rFonts w:ascii="Times New Roman" w:hAnsi="Times New Roman"/>
          <w:color w:val="000000"/>
          <w:sz w:val="24"/>
          <w:szCs w:val="24"/>
        </w:rPr>
        <w:t>выполнено       менее 50 % - «2»</w:t>
      </w:r>
    </w:p>
    <w:p w:rsidR="00952E7E" w:rsidRPr="001E4937" w:rsidRDefault="00952E7E" w:rsidP="001E4937">
      <w:pPr>
        <w:shd w:val="clear" w:color="auto" w:fill="FFFFFF"/>
        <w:adjustRightInd w:val="0"/>
        <w:spacing w:before="100" w:beforeAutospacing="1" w:after="100" w:afterAutospacing="1"/>
        <w:ind w:firstLine="500"/>
        <w:jc w:val="both"/>
        <w:rPr>
          <w:rFonts w:ascii="Times New Roman" w:hAnsi="Times New Roman"/>
          <w:sz w:val="24"/>
          <w:szCs w:val="24"/>
        </w:rPr>
      </w:pPr>
      <w:r w:rsidRPr="001E4937">
        <w:rPr>
          <w:rFonts w:ascii="Times New Roman" w:hAnsi="Times New Roman"/>
          <w:color w:val="000000"/>
          <w:sz w:val="24"/>
          <w:szCs w:val="24"/>
        </w:rPr>
        <w:t xml:space="preserve">                         50 - 69%  -  «3»  </w:t>
      </w:r>
    </w:p>
    <w:p w:rsidR="00952E7E" w:rsidRPr="001E4937" w:rsidRDefault="00952E7E" w:rsidP="001E4937">
      <w:pPr>
        <w:spacing w:before="100" w:beforeAutospacing="1" w:after="100" w:afterAutospacing="1"/>
        <w:ind w:firstLine="500"/>
        <w:jc w:val="both"/>
        <w:rPr>
          <w:rFonts w:ascii="Times New Roman" w:hAnsi="Times New Roman"/>
          <w:sz w:val="24"/>
          <w:szCs w:val="24"/>
        </w:rPr>
      </w:pPr>
      <w:r>
        <w:rPr>
          <w:rFonts w:ascii="Times New Roman" w:hAnsi="Times New Roman"/>
          <w:color w:val="000000"/>
          <w:sz w:val="24"/>
          <w:szCs w:val="24"/>
        </w:rPr>
        <w:tab/>
      </w:r>
      <w:r>
        <w:rPr>
          <w:rFonts w:ascii="Times New Roman" w:hAnsi="Times New Roman"/>
          <w:color w:val="000000"/>
          <w:sz w:val="24"/>
          <w:szCs w:val="24"/>
        </w:rPr>
        <w:tab/>
      </w:r>
      <w:r w:rsidRPr="001E4937">
        <w:rPr>
          <w:rFonts w:ascii="Times New Roman" w:hAnsi="Times New Roman"/>
          <w:color w:val="000000"/>
          <w:sz w:val="24"/>
          <w:szCs w:val="24"/>
        </w:rPr>
        <w:t>70 - 89%  -  «4»</w:t>
      </w:r>
    </w:p>
    <w:p w:rsidR="00952E7E" w:rsidRPr="001E4937" w:rsidRDefault="00952E7E" w:rsidP="009C605C">
      <w:pPr>
        <w:spacing w:before="100" w:beforeAutospacing="1" w:after="100" w:afterAutospacing="1"/>
        <w:ind w:firstLine="500"/>
        <w:jc w:val="both"/>
        <w:rPr>
          <w:rFonts w:ascii="Times New Roman" w:hAnsi="Times New Roman"/>
          <w:sz w:val="24"/>
          <w:szCs w:val="24"/>
        </w:rPr>
      </w:pPr>
      <w:r>
        <w:rPr>
          <w:rFonts w:ascii="Times New Roman" w:hAnsi="Times New Roman"/>
          <w:color w:val="000000"/>
          <w:sz w:val="24"/>
          <w:szCs w:val="24"/>
        </w:rPr>
        <w:tab/>
      </w:r>
      <w:r>
        <w:rPr>
          <w:rFonts w:ascii="Times New Roman" w:hAnsi="Times New Roman"/>
          <w:color w:val="000000"/>
          <w:sz w:val="24"/>
          <w:szCs w:val="24"/>
        </w:rPr>
        <w:tab/>
      </w:r>
      <w:r w:rsidRPr="001E4937">
        <w:rPr>
          <w:rFonts w:ascii="Times New Roman" w:hAnsi="Times New Roman"/>
          <w:color w:val="000000"/>
          <w:sz w:val="24"/>
          <w:szCs w:val="24"/>
        </w:rPr>
        <w:t>90-100%  -  «5</w:t>
      </w:r>
      <w:r>
        <w:rPr>
          <w:rFonts w:ascii="Times New Roman" w:hAnsi="Times New Roman"/>
          <w:color w:val="000000"/>
          <w:sz w:val="24"/>
          <w:szCs w:val="24"/>
        </w:rPr>
        <w:t>»</w:t>
      </w:r>
    </w:p>
    <w:p w:rsidR="00952E7E" w:rsidRDefault="00952E7E" w:rsidP="000B7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Тематическое содержание курса в 8 классе</w:t>
      </w:r>
    </w:p>
    <w:p w:rsidR="00952E7E" w:rsidRDefault="00952E7E" w:rsidP="000B7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tbl>
      <w:tblPr>
        <w:tblpPr w:leftFromText="180" w:rightFromText="180" w:vertAnchor="text" w:tblpY="1"/>
        <w:tblOverlap w:val="never"/>
        <w:tblW w:w="15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
        <w:gridCol w:w="4112"/>
        <w:gridCol w:w="1134"/>
        <w:gridCol w:w="5155"/>
        <w:gridCol w:w="4253"/>
      </w:tblGrid>
      <w:tr w:rsidR="00952E7E" w:rsidRPr="00FD6808">
        <w:tc>
          <w:tcPr>
            <w:tcW w:w="676" w:type="dxa"/>
          </w:tcPr>
          <w:p w:rsidR="00952E7E" w:rsidRPr="00FD6808" w:rsidRDefault="00952E7E" w:rsidP="00FD6808">
            <w:pPr>
              <w:spacing w:after="0" w:line="240" w:lineRule="auto"/>
              <w:rPr>
                <w:rFonts w:ascii="Times New Roman" w:hAnsi="Times New Roman"/>
                <w:b/>
                <w:sz w:val="24"/>
                <w:szCs w:val="24"/>
              </w:rPr>
            </w:pPr>
            <w:r w:rsidRPr="00FD6808">
              <w:rPr>
                <w:rFonts w:ascii="Times New Roman" w:hAnsi="Times New Roman"/>
                <w:b/>
                <w:sz w:val="24"/>
                <w:szCs w:val="24"/>
              </w:rPr>
              <w:t>№</w:t>
            </w:r>
          </w:p>
        </w:tc>
        <w:tc>
          <w:tcPr>
            <w:tcW w:w="4112" w:type="dxa"/>
          </w:tcPr>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Тематика общения</w:t>
            </w:r>
          </w:p>
        </w:tc>
        <w:tc>
          <w:tcPr>
            <w:tcW w:w="1134" w:type="dxa"/>
          </w:tcPr>
          <w:p w:rsidR="00952E7E" w:rsidRPr="00FD6808" w:rsidRDefault="00952E7E" w:rsidP="00FD6808">
            <w:pPr>
              <w:spacing w:after="0" w:line="240" w:lineRule="auto"/>
              <w:ind w:left="-108" w:right="-108"/>
              <w:jc w:val="center"/>
              <w:rPr>
                <w:rFonts w:ascii="Times New Roman" w:hAnsi="Times New Roman"/>
                <w:b/>
                <w:sz w:val="24"/>
                <w:szCs w:val="24"/>
              </w:rPr>
            </w:pPr>
            <w:r w:rsidRPr="00FD6808">
              <w:rPr>
                <w:rFonts w:ascii="Times New Roman" w:hAnsi="Times New Roman"/>
                <w:b/>
                <w:sz w:val="24"/>
                <w:szCs w:val="24"/>
              </w:rPr>
              <w:t>Количество часов</w:t>
            </w:r>
          </w:p>
          <w:p w:rsidR="00952E7E" w:rsidRPr="00FD6808" w:rsidRDefault="00952E7E" w:rsidP="00FD6808">
            <w:pPr>
              <w:spacing w:after="0" w:line="240" w:lineRule="auto"/>
              <w:rPr>
                <w:rFonts w:ascii="Times New Roman" w:hAnsi="Times New Roman"/>
                <w:b/>
                <w:sz w:val="24"/>
                <w:szCs w:val="24"/>
              </w:rPr>
            </w:pPr>
          </w:p>
        </w:tc>
        <w:tc>
          <w:tcPr>
            <w:tcW w:w="5155" w:type="dxa"/>
          </w:tcPr>
          <w:p w:rsidR="00952E7E" w:rsidRPr="00FD6808" w:rsidRDefault="00952E7E" w:rsidP="00FD6808">
            <w:pPr>
              <w:pStyle w:val="a5"/>
              <w:rPr>
                <w:rFonts w:ascii="Times New Roman" w:hAnsi="Times New Roman"/>
                <w:b/>
                <w:sz w:val="24"/>
                <w:szCs w:val="24"/>
                <w:lang w:eastAsia="ru-RU"/>
              </w:rPr>
            </w:pPr>
            <w:r w:rsidRPr="00FD6808">
              <w:rPr>
                <w:rFonts w:ascii="Times New Roman" w:hAnsi="Times New Roman"/>
                <w:b/>
                <w:sz w:val="24"/>
                <w:szCs w:val="24"/>
                <w:lang w:eastAsia="ru-RU"/>
              </w:rPr>
              <w:t>Характеристика деятельности учащихся</w:t>
            </w:r>
          </w:p>
        </w:tc>
        <w:tc>
          <w:tcPr>
            <w:tcW w:w="4253" w:type="dxa"/>
          </w:tcPr>
          <w:p w:rsidR="00952E7E" w:rsidRPr="00FD6808" w:rsidRDefault="00952E7E" w:rsidP="00FD6808">
            <w:pPr>
              <w:pStyle w:val="a5"/>
              <w:rPr>
                <w:rFonts w:ascii="Times New Roman" w:hAnsi="Times New Roman"/>
                <w:b/>
                <w:sz w:val="24"/>
                <w:szCs w:val="24"/>
                <w:lang w:eastAsia="ru-RU"/>
              </w:rPr>
            </w:pPr>
            <w:r w:rsidRPr="00FD6808">
              <w:rPr>
                <w:rFonts w:ascii="Times New Roman" w:hAnsi="Times New Roman"/>
                <w:b/>
                <w:sz w:val="24"/>
                <w:szCs w:val="24"/>
                <w:lang w:eastAsia="ru-RU"/>
              </w:rPr>
              <w:t>УУД</w:t>
            </w:r>
          </w:p>
        </w:tc>
      </w:tr>
      <w:tr w:rsidR="00952E7E" w:rsidRPr="006D7B51">
        <w:tc>
          <w:tcPr>
            <w:tcW w:w="15330" w:type="dxa"/>
            <w:gridSpan w:val="5"/>
          </w:tcPr>
          <w:p w:rsidR="00952E7E" w:rsidRPr="00FD6808" w:rsidRDefault="00952E7E" w:rsidP="00FD6808">
            <w:pPr>
              <w:pStyle w:val="a5"/>
              <w:jc w:val="center"/>
              <w:rPr>
                <w:rFonts w:ascii="Times New Roman" w:hAnsi="Times New Roman"/>
                <w:b/>
                <w:sz w:val="24"/>
                <w:szCs w:val="24"/>
                <w:lang w:val="en-US" w:eastAsia="ru-RU"/>
              </w:rPr>
            </w:pPr>
          </w:p>
          <w:p w:rsidR="00952E7E" w:rsidRPr="00FD6808" w:rsidRDefault="00952E7E" w:rsidP="00FD6808">
            <w:pPr>
              <w:pStyle w:val="a5"/>
              <w:jc w:val="center"/>
              <w:rPr>
                <w:rFonts w:ascii="Times New Roman" w:hAnsi="Times New Roman"/>
                <w:b/>
                <w:sz w:val="24"/>
                <w:szCs w:val="24"/>
                <w:lang w:val="en-US" w:eastAsia="ru-RU"/>
              </w:rPr>
            </w:pPr>
            <w:r w:rsidRPr="00FD6808">
              <w:rPr>
                <w:rFonts w:ascii="Times New Roman" w:hAnsi="Times New Roman"/>
                <w:b/>
                <w:sz w:val="24"/>
                <w:szCs w:val="24"/>
                <w:lang w:val="en-US" w:eastAsia="ru-RU"/>
              </w:rPr>
              <w:t>UNIT 1. IT’S A WONDERFUL PLANET WE LIVE ON</w:t>
            </w:r>
          </w:p>
          <w:p w:rsidR="00952E7E" w:rsidRPr="00FD6808" w:rsidRDefault="00952E7E" w:rsidP="00FD6808">
            <w:pPr>
              <w:pStyle w:val="a5"/>
              <w:jc w:val="center"/>
              <w:rPr>
                <w:rFonts w:ascii="Times New Roman" w:hAnsi="Times New Roman"/>
                <w:sz w:val="24"/>
                <w:szCs w:val="24"/>
                <w:lang w:val="en-US" w:eastAsia="ru-RU"/>
              </w:rPr>
            </w:pPr>
          </w:p>
        </w:tc>
      </w:tr>
      <w:tr w:rsidR="00952E7E" w:rsidRPr="00FD6808">
        <w:tc>
          <w:tcPr>
            <w:tcW w:w="676"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1</w:t>
            </w:r>
          </w:p>
        </w:tc>
        <w:tc>
          <w:tcPr>
            <w:tcW w:w="4112"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Климат и погода в Великобритании, Австралии, Канаде и России.</w:t>
            </w:r>
          </w:p>
        </w:tc>
        <w:tc>
          <w:tcPr>
            <w:tcW w:w="1134" w:type="dxa"/>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4</w:t>
            </w:r>
          </w:p>
        </w:tc>
        <w:tc>
          <w:tcPr>
            <w:tcW w:w="5155" w:type="dxa"/>
            <w:vMerge w:val="restart"/>
          </w:tcPr>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 xml:space="preserve">Читать подписи к рисункам, текст с опорой на рисунки. </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Рассказывать о климатических условиях Великобритании, Австралии, Канады и России, природе, космосе.</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Составлять высказывание по схеме.</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Читать текст с пониманием основного содержания.</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Находить в тексте определённую информацию, ответы на вопросы по содержанию.</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Составлять монологическое высказывание.</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 xml:space="preserve">Комментировать схему. Сравнивать природные условия. Употреблять в устных высказываниях и письменных произведениях все типы вопросительных предложений в </w:t>
            </w:r>
            <w:r w:rsidRPr="00FD6808">
              <w:rPr>
                <w:rFonts w:ascii="Times New Roman" w:hAnsi="Times New Roman"/>
                <w:color w:val="000000"/>
                <w:sz w:val="24"/>
                <w:szCs w:val="24"/>
                <w:lang w:val="en-US"/>
              </w:rPr>
              <w:t>Present</w:t>
            </w:r>
            <w:r w:rsidRPr="00FD6808">
              <w:rPr>
                <w:rFonts w:ascii="Times New Roman" w:hAnsi="Times New Roman"/>
                <w:color w:val="000000"/>
                <w:sz w:val="24"/>
                <w:szCs w:val="24"/>
              </w:rPr>
              <w:t xml:space="preserve">, </w:t>
            </w:r>
            <w:r w:rsidRPr="00FD6808">
              <w:rPr>
                <w:rFonts w:ascii="Times New Roman" w:hAnsi="Times New Roman"/>
                <w:color w:val="000000"/>
                <w:sz w:val="24"/>
                <w:szCs w:val="24"/>
                <w:lang w:val="en-US"/>
              </w:rPr>
              <w:t>Future</w:t>
            </w:r>
            <w:r w:rsidRPr="00FD6808">
              <w:rPr>
                <w:rFonts w:ascii="Times New Roman" w:hAnsi="Times New Roman"/>
                <w:color w:val="000000"/>
                <w:sz w:val="24"/>
                <w:szCs w:val="24"/>
              </w:rPr>
              <w:t xml:space="preserve">, </w:t>
            </w:r>
            <w:r w:rsidRPr="00FD6808">
              <w:rPr>
                <w:rFonts w:ascii="Times New Roman" w:hAnsi="Times New Roman"/>
                <w:color w:val="000000"/>
                <w:sz w:val="24"/>
                <w:szCs w:val="24"/>
                <w:lang w:val="en-US"/>
              </w:rPr>
              <w:t>PastSimple</w:t>
            </w:r>
            <w:r w:rsidRPr="00FD6808">
              <w:rPr>
                <w:rFonts w:ascii="Times New Roman" w:hAnsi="Times New Roman"/>
                <w:color w:val="000000"/>
                <w:sz w:val="24"/>
                <w:szCs w:val="24"/>
              </w:rPr>
              <w:t xml:space="preserve">, </w:t>
            </w:r>
            <w:r w:rsidRPr="00FD6808">
              <w:rPr>
                <w:rFonts w:ascii="Times New Roman" w:hAnsi="Times New Roman"/>
                <w:color w:val="000000"/>
                <w:sz w:val="24"/>
                <w:szCs w:val="24"/>
                <w:lang w:val="en-US"/>
              </w:rPr>
              <w:t>PresentPerfect</w:t>
            </w:r>
            <w:r w:rsidRPr="00FD6808">
              <w:rPr>
                <w:rFonts w:ascii="Times New Roman" w:hAnsi="Times New Roman"/>
                <w:color w:val="000000"/>
                <w:sz w:val="24"/>
                <w:szCs w:val="24"/>
              </w:rPr>
              <w:t xml:space="preserve">, </w:t>
            </w:r>
            <w:r w:rsidRPr="00FD6808">
              <w:rPr>
                <w:rFonts w:ascii="Times New Roman" w:hAnsi="Times New Roman"/>
                <w:color w:val="000000"/>
                <w:sz w:val="24"/>
                <w:szCs w:val="24"/>
                <w:lang w:val="en-US"/>
              </w:rPr>
              <w:t>PresentContinuous</w:t>
            </w:r>
            <w:r w:rsidRPr="00FD6808">
              <w:rPr>
                <w:rFonts w:ascii="Times New Roman" w:hAnsi="Times New Roman"/>
                <w:color w:val="000000"/>
                <w:sz w:val="24"/>
                <w:szCs w:val="24"/>
              </w:rPr>
              <w:t>.</w:t>
            </w:r>
          </w:p>
          <w:p w:rsidR="00952E7E" w:rsidRPr="00FD6808" w:rsidRDefault="00952E7E" w:rsidP="00FD6808">
            <w:pPr>
              <w:pStyle w:val="a5"/>
              <w:spacing w:line="276" w:lineRule="auto"/>
              <w:rPr>
                <w:rFonts w:ascii="Times New Roman" w:hAnsi="Times New Roman"/>
                <w:sz w:val="24"/>
                <w:szCs w:val="24"/>
                <w:lang w:eastAsia="ru-RU"/>
              </w:rPr>
            </w:pPr>
          </w:p>
        </w:tc>
        <w:tc>
          <w:tcPr>
            <w:tcW w:w="4253" w:type="dxa"/>
            <w:vMerge w:val="restart"/>
          </w:tcPr>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Определение основной и второстепенной информации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Извлечение необходимой информации из текста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Анализ, синтез, аналогия и обобщение, сравнение и классификация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Владение монологической и диалогической формами речи (К)</w:t>
            </w:r>
          </w:p>
          <w:p w:rsidR="00952E7E" w:rsidRPr="00FD6808" w:rsidRDefault="00952E7E" w:rsidP="00FD6808">
            <w:pPr>
              <w:pStyle w:val="a5"/>
              <w:spacing w:line="276" w:lineRule="auto"/>
              <w:rPr>
                <w:rFonts w:ascii="Times New Roman" w:hAnsi="Times New Roman"/>
                <w:sz w:val="24"/>
                <w:szCs w:val="24"/>
                <w:lang w:eastAsia="ru-RU"/>
              </w:rPr>
            </w:pPr>
            <w:r w:rsidRPr="00FD6808">
              <w:rPr>
                <w:rFonts w:ascii="Times New Roman" w:hAnsi="Times New Roman"/>
                <w:color w:val="000000"/>
                <w:sz w:val="24"/>
                <w:szCs w:val="24"/>
                <w:lang w:eastAsia="ru-RU"/>
              </w:rPr>
              <w:t>Самоопределение (Л)</w:t>
            </w:r>
          </w:p>
        </w:tc>
      </w:tr>
      <w:tr w:rsidR="00952E7E" w:rsidRPr="00FD6808">
        <w:tc>
          <w:tcPr>
            <w:tcW w:w="676"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lang w:val="en-US"/>
              </w:rPr>
              <w:t>2</w:t>
            </w:r>
          </w:p>
          <w:p w:rsidR="00952E7E" w:rsidRPr="00FD6808" w:rsidRDefault="00952E7E" w:rsidP="00FD6808">
            <w:pPr>
              <w:spacing w:after="0" w:line="240" w:lineRule="auto"/>
              <w:rPr>
                <w:rFonts w:ascii="Times New Roman" w:hAnsi="Times New Roman"/>
                <w:sz w:val="24"/>
                <w:szCs w:val="24"/>
              </w:rPr>
            </w:pP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Земля, Вселенная: общая  информация о планете Земля (вес, возраст, ближайшие соседи); Солнечная система.</w:t>
            </w:r>
          </w:p>
        </w:tc>
        <w:tc>
          <w:tcPr>
            <w:tcW w:w="1134" w:type="dxa"/>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6</w:t>
            </w:r>
          </w:p>
          <w:p w:rsidR="00952E7E" w:rsidRPr="00FD6808" w:rsidRDefault="00952E7E" w:rsidP="00FD6808">
            <w:pPr>
              <w:spacing w:after="0" w:line="240" w:lineRule="auto"/>
              <w:jc w:val="center"/>
              <w:rPr>
                <w:rFonts w:ascii="Times New Roman" w:hAnsi="Times New Roman"/>
                <w:sz w:val="24"/>
                <w:szCs w:val="24"/>
              </w:rPr>
            </w:pP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Merge/>
            <w:vAlign w:val="center"/>
          </w:tcPr>
          <w:p w:rsidR="00952E7E" w:rsidRPr="00FD6808" w:rsidRDefault="00952E7E" w:rsidP="00FD6808">
            <w:pPr>
              <w:spacing w:after="0" w:line="240" w:lineRule="auto"/>
              <w:rPr>
                <w:rFonts w:ascii="Times New Roman" w:hAnsi="Times New Roman"/>
                <w:sz w:val="24"/>
                <w:szCs w:val="24"/>
              </w:rPr>
            </w:pPr>
          </w:p>
        </w:tc>
      </w:tr>
      <w:tr w:rsidR="00952E7E" w:rsidRPr="00FD6808">
        <w:tc>
          <w:tcPr>
            <w:tcW w:w="676"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3</w:t>
            </w:r>
          </w:p>
          <w:p w:rsidR="00952E7E" w:rsidRPr="00FD6808" w:rsidRDefault="00952E7E" w:rsidP="00FD6808">
            <w:pPr>
              <w:spacing w:after="0" w:line="240" w:lineRule="auto"/>
              <w:rPr>
                <w:rFonts w:ascii="Times New Roman" w:hAnsi="Times New Roman"/>
                <w:sz w:val="24"/>
                <w:szCs w:val="24"/>
                <w:lang w:val="en-US"/>
              </w:rPr>
            </w:pPr>
          </w:p>
        </w:tc>
        <w:tc>
          <w:tcPr>
            <w:tcW w:w="4112" w:type="dxa"/>
          </w:tcPr>
          <w:p w:rsidR="00952E7E" w:rsidRPr="00FD6808" w:rsidRDefault="00952E7E" w:rsidP="00FD6808">
            <w:pPr>
              <w:spacing w:after="0" w:line="240" w:lineRule="auto"/>
              <w:jc w:val="both"/>
              <w:rPr>
                <w:rFonts w:ascii="Times New Roman" w:hAnsi="Times New Roman"/>
                <w:sz w:val="24"/>
                <w:szCs w:val="24"/>
                <w:lang w:val="en-US"/>
              </w:rPr>
            </w:pPr>
            <w:r w:rsidRPr="00FD6808">
              <w:rPr>
                <w:rFonts w:ascii="Times New Roman" w:hAnsi="Times New Roman"/>
                <w:sz w:val="24"/>
                <w:szCs w:val="24"/>
              </w:rPr>
              <w:t>Космосичеловек</w:t>
            </w:r>
            <w:r w:rsidRPr="00FD6808">
              <w:rPr>
                <w:rFonts w:ascii="Times New Roman" w:hAnsi="Times New Roman"/>
                <w:sz w:val="24"/>
                <w:szCs w:val="24"/>
                <w:lang w:val="en-US"/>
              </w:rPr>
              <w:t xml:space="preserve">: </w:t>
            </w:r>
            <w:r w:rsidRPr="00FD6808">
              <w:rPr>
                <w:rFonts w:ascii="Times New Roman" w:hAnsi="Times New Roman"/>
                <w:sz w:val="24"/>
                <w:szCs w:val="24"/>
              </w:rPr>
              <w:t>известныеученые</w:t>
            </w:r>
            <w:r w:rsidRPr="00FD6808">
              <w:rPr>
                <w:rFonts w:ascii="Times New Roman" w:hAnsi="Times New Roman"/>
                <w:sz w:val="24"/>
                <w:szCs w:val="24"/>
                <w:lang w:val="en-US"/>
              </w:rPr>
              <w:t xml:space="preserve">, </w:t>
            </w:r>
            <w:r w:rsidRPr="00FD6808">
              <w:rPr>
                <w:rFonts w:ascii="Times New Roman" w:hAnsi="Times New Roman"/>
                <w:sz w:val="24"/>
                <w:szCs w:val="24"/>
              </w:rPr>
              <w:t>изобретатели</w:t>
            </w:r>
            <w:r w:rsidRPr="00FD6808">
              <w:rPr>
                <w:rFonts w:ascii="Times New Roman" w:hAnsi="Times New Roman"/>
                <w:sz w:val="24"/>
                <w:szCs w:val="24"/>
                <w:lang w:val="en-US"/>
              </w:rPr>
              <w:t xml:space="preserve"> (K.Tsiolkovsky, S.Korolev) </w:t>
            </w:r>
            <w:r w:rsidRPr="00FD6808">
              <w:rPr>
                <w:rFonts w:ascii="Times New Roman" w:hAnsi="Times New Roman"/>
                <w:sz w:val="24"/>
                <w:szCs w:val="24"/>
              </w:rPr>
              <w:t>икосмонавты</w:t>
            </w:r>
            <w:r w:rsidRPr="00FD6808">
              <w:rPr>
                <w:rFonts w:ascii="Times New Roman" w:hAnsi="Times New Roman"/>
                <w:sz w:val="24"/>
                <w:szCs w:val="24"/>
                <w:lang w:val="en-US"/>
              </w:rPr>
              <w:t xml:space="preserve"> (Y. Gagarin, V. Tereshkova, A. Leonov, N. Armstrong). </w:t>
            </w:r>
            <w:r w:rsidRPr="00FD6808">
              <w:rPr>
                <w:rFonts w:ascii="Times New Roman" w:hAnsi="Times New Roman"/>
                <w:sz w:val="24"/>
                <w:szCs w:val="24"/>
              </w:rPr>
              <w:t>Мечтачеловечестваокосмическихпутешествиях</w:t>
            </w:r>
            <w:r w:rsidRPr="00FD6808">
              <w:rPr>
                <w:rFonts w:ascii="Times New Roman" w:hAnsi="Times New Roman"/>
                <w:sz w:val="24"/>
                <w:szCs w:val="24"/>
                <w:lang w:val="en-US"/>
              </w:rPr>
              <w:t>.</w:t>
            </w:r>
          </w:p>
        </w:tc>
        <w:tc>
          <w:tcPr>
            <w:tcW w:w="1134" w:type="dxa"/>
          </w:tcPr>
          <w:p w:rsidR="00952E7E" w:rsidRPr="00FD6808" w:rsidRDefault="00952E7E" w:rsidP="00FD6808">
            <w:pPr>
              <w:spacing w:after="0" w:line="240" w:lineRule="auto"/>
              <w:jc w:val="center"/>
              <w:rPr>
                <w:rFonts w:ascii="Times New Roman" w:hAnsi="Times New Roman"/>
                <w:sz w:val="24"/>
                <w:szCs w:val="24"/>
                <w:lang w:val="en-US"/>
              </w:rPr>
            </w:pPr>
          </w:p>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2</w:t>
            </w:r>
          </w:p>
          <w:p w:rsidR="00952E7E" w:rsidRPr="00FD6808" w:rsidRDefault="00952E7E" w:rsidP="00FD6808">
            <w:pPr>
              <w:spacing w:after="0" w:line="240" w:lineRule="auto"/>
              <w:jc w:val="center"/>
              <w:rPr>
                <w:rFonts w:ascii="Times New Roman" w:hAnsi="Times New Roman"/>
                <w:sz w:val="24"/>
                <w:szCs w:val="24"/>
              </w:rPr>
            </w:pP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Merge/>
            <w:vAlign w:val="center"/>
          </w:tcPr>
          <w:p w:rsidR="00952E7E" w:rsidRPr="00FD6808" w:rsidRDefault="00952E7E" w:rsidP="00FD6808">
            <w:pPr>
              <w:spacing w:after="0" w:line="240" w:lineRule="auto"/>
              <w:rPr>
                <w:rFonts w:ascii="Times New Roman" w:hAnsi="Times New Roman"/>
                <w:sz w:val="24"/>
                <w:szCs w:val="24"/>
              </w:rPr>
            </w:pPr>
          </w:p>
        </w:tc>
      </w:tr>
      <w:tr w:rsidR="00952E7E" w:rsidRPr="00FD6808">
        <w:tc>
          <w:tcPr>
            <w:tcW w:w="676"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4</w:t>
            </w: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Природные стихийные бедствия: землетрясение, ураган, торнадо,</w:t>
            </w:r>
          </w:p>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извержение вулкана, наводнение, засуха. Поведение человека в чрезвычайных ситуациях.</w:t>
            </w:r>
          </w:p>
        </w:tc>
        <w:tc>
          <w:tcPr>
            <w:tcW w:w="1134" w:type="dxa"/>
          </w:tcPr>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8</w:t>
            </w:r>
          </w:p>
          <w:p w:rsidR="00952E7E" w:rsidRPr="00FD6808" w:rsidRDefault="00952E7E" w:rsidP="00FD6808">
            <w:pPr>
              <w:spacing w:after="0" w:line="240" w:lineRule="auto"/>
              <w:jc w:val="center"/>
              <w:rPr>
                <w:rFonts w:ascii="Times New Roman" w:hAnsi="Times New Roman"/>
                <w:sz w:val="24"/>
                <w:szCs w:val="24"/>
              </w:rPr>
            </w:pP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Merge/>
            <w:vAlign w:val="center"/>
          </w:tcPr>
          <w:p w:rsidR="00952E7E" w:rsidRPr="00FD6808" w:rsidRDefault="00952E7E" w:rsidP="00FD6808">
            <w:pPr>
              <w:spacing w:after="0" w:line="240" w:lineRule="auto"/>
              <w:rPr>
                <w:rFonts w:ascii="Times New Roman" w:hAnsi="Times New Roman"/>
                <w:sz w:val="24"/>
                <w:szCs w:val="24"/>
              </w:rPr>
            </w:pPr>
          </w:p>
        </w:tc>
      </w:tr>
      <w:tr w:rsidR="00952E7E" w:rsidRPr="00FD6808">
        <w:tc>
          <w:tcPr>
            <w:tcW w:w="676"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5</w:t>
            </w: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Удивительные природные места России и  англоговорящих  странах: </w:t>
            </w:r>
            <w:r w:rsidRPr="00FD6808">
              <w:rPr>
                <w:rFonts w:ascii="Times New Roman" w:hAnsi="Times New Roman"/>
                <w:sz w:val="24"/>
                <w:szCs w:val="24"/>
                <w:lang w:val="en-US"/>
              </w:rPr>
              <w:t>KingdomofBirds</w:t>
            </w:r>
            <w:r w:rsidRPr="00FD6808">
              <w:rPr>
                <w:rFonts w:ascii="Times New Roman" w:hAnsi="Times New Roman"/>
                <w:sz w:val="24"/>
                <w:szCs w:val="24"/>
              </w:rPr>
              <w:t xml:space="preserve"> ( </w:t>
            </w:r>
            <w:r w:rsidRPr="00FD6808">
              <w:rPr>
                <w:rFonts w:ascii="Times New Roman" w:hAnsi="Times New Roman"/>
                <w:sz w:val="24"/>
                <w:szCs w:val="24"/>
                <w:lang w:val="en-US"/>
              </w:rPr>
              <w:t>NewZealand</w:t>
            </w:r>
            <w:r w:rsidRPr="00FD6808">
              <w:rPr>
                <w:rFonts w:ascii="Times New Roman" w:hAnsi="Times New Roman"/>
                <w:sz w:val="24"/>
                <w:szCs w:val="24"/>
              </w:rPr>
              <w:t xml:space="preserve">), </w:t>
            </w:r>
            <w:r w:rsidRPr="00FD6808">
              <w:rPr>
                <w:rFonts w:ascii="Times New Roman" w:hAnsi="Times New Roman"/>
                <w:sz w:val="24"/>
                <w:szCs w:val="24"/>
                <w:lang w:val="en-US"/>
              </w:rPr>
              <w:t>HotandDangerous</w:t>
            </w:r>
            <w:r w:rsidRPr="00FD6808">
              <w:rPr>
                <w:rFonts w:ascii="Times New Roman" w:hAnsi="Times New Roman"/>
                <w:sz w:val="24"/>
                <w:szCs w:val="24"/>
              </w:rPr>
              <w:t xml:space="preserve"> (</w:t>
            </w:r>
            <w:r w:rsidRPr="00FD6808">
              <w:rPr>
                <w:rFonts w:ascii="Times New Roman" w:hAnsi="Times New Roman"/>
                <w:sz w:val="24"/>
                <w:szCs w:val="24"/>
                <w:lang w:val="en-US"/>
              </w:rPr>
              <w:t>Australia</w:t>
            </w:r>
            <w:r w:rsidRPr="00FD6808">
              <w:rPr>
                <w:rFonts w:ascii="Times New Roman" w:hAnsi="Times New Roman"/>
                <w:sz w:val="24"/>
                <w:szCs w:val="24"/>
              </w:rPr>
              <w:t xml:space="preserve">), </w:t>
            </w:r>
          </w:p>
          <w:p w:rsidR="00952E7E" w:rsidRPr="00FD6808" w:rsidRDefault="00952E7E" w:rsidP="00FD6808">
            <w:pPr>
              <w:spacing w:after="0" w:line="240" w:lineRule="auto"/>
              <w:jc w:val="both"/>
              <w:rPr>
                <w:rFonts w:ascii="Times New Roman" w:hAnsi="Times New Roman"/>
                <w:sz w:val="24"/>
                <w:szCs w:val="24"/>
                <w:lang w:val="en-US"/>
              </w:rPr>
            </w:pPr>
            <w:r w:rsidRPr="00FD6808">
              <w:rPr>
                <w:rFonts w:ascii="Times New Roman" w:hAnsi="Times New Roman"/>
                <w:sz w:val="24"/>
                <w:szCs w:val="24"/>
                <w:lang w:val="en-US"/>
              </w:rPr>
              <w:t xml:space="preserve">the Niagara Falls (the USA), the Peak District ( Great Britain), “White </w:t>
            </w:r>
          </w:p>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lang w:val="en-US"/>
              </w:rPr>
              <w:t>Nights</w:t>
            </w:r>
            <w:r w:rsidRPr="00FD6808">
              <w:rPr>
                <w:rFonts w:ascii="Times New Roman" w:hAnsi="Times New Roman"/>
                <w:sz w:val="24"/>
                <w:szCs w:val="24"/>
              </w:rPr>
              <w:t>” (</w:t>
            </w:r>
            <w:r w:rsidRPr="00FD6808">
              <w:rPr>
                <w:rFonts w:ascii="Times New Roman" w:hAnsi="Times New Roman"/>
                <w:sz w:val="24"/>
                <w:szCs w:val="24"/>
                <w:lang w:val="en-US"/>
              </w:rPr>
              <w:t>Russia</w:t>
            </w:r>
            <w:r w:rsidRPr="00FD6808">
              <w:rPr>
                <w:rFonts w:ascii="Times New Roman" w:hAnsi="Times New Roman"/>
                <w:sz w:val="24"/>
                <w:szCs w:val="24"/>
              </w:rPr>
              <w:t>). Информация о «мировых чемпионах» (самое глубокое место на Земле, самая высокая точка  и т. д)</w:t>
            </w:r>
          </w:p>
        </w:tc>
        <w:tc>
          <w:tcPr>
            <w:tcW w:w="1134" w:type="dxa"/>
          </w:tcPr>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4</w:t>
            </w:r>
          </w:p>
          <w:p w:rsidR="00952E7E" w:rsidRPr="00FD6808" w:rsidRDefault="00952E7E" w:rsidP="00FD6808">
            <w:pPr>
              <w:spacing w:after="0" w:line="240" w:lineRule="auto"/>
              <w:jc w:val="center"/>
              <w:rPr>
                <w:rFonts w:ascii="Times New Roman" w:hAnsi="Times New Roman"/>
                <w:sz w:val="24"/>
                <w:szCs w:val="24"/>
              </w:rPr>
            </w:pP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Merge/>
            <w:vAlign w:val="center"/>
          </w:tcPr>
          <w:p w:rsidR="00952E7E" w:rsidRPr="00FD6808" w:rsidRDefault="00952E7E" w:rsidP="00FD6808">
            <w:pPr>
              <w:spacing w:after="0" w:line="240" w:lineRule="auto"/>
              <w:rPr>
                <w:rFonts w:ascii="Times New Roman" w:hAnsi="Times New Roman"/>
                <w:sz w:val="24"/>
                <w:szCs w:val="24"/>
              </w:rPr>
            </w:pPr>
          </w:p>
        </w:tc>
      </w:tr>
      <w:tr w:rsidR="00952E7E" w:rsidRPr="006D7B51">
        <w:tc>
          <w:tcPr>
            <w:tcW w:w="15330" w:type="dxa"/>
            <w:gridSpan w:val="5"/>
          </w:tcPr>
          <w:p w:rsidR="00952E7E" w:rsidRPr="00FD6808" w:rsidRDefault="00952E7E" w:rsidP="00FD6808">
            <w:pPr>
              <w:pStyle w:val="a5"/>
              <w:jc w:val="center"/>
              <w:rPr>
                <w:rFonts w:ascii="Times New Roman" w:hAnsi="Times New Roman"/>
                <w:sz w:val="24"/>
                <w:szCs w:val="24"/>
                <w:lang w:val="en-US" w:eastAsia="ru-RU"/>
              </w:rPr>
            </w:pPr>
          </w:p>
          <w:p w:rsidR="00952E7E" w:rsidRPr="00FD6808" w:rsidRDefault="00952E7E" w:rsidP="00FD6808">
            <w:pPr>
              <w:pStyle w:val="a5"/>
              <w:jc w:val="center"/>
              <w:rPr>
                <w:rFonts w:ascii="Times New Roman" w:hAnsi="Times New Roman"/>
                <w:b/>
                <w:sz w:val="24"/>
                <w:szCs w:val="24"/>
                <w:lang w:val="en-US" w:eastAsia="ru-RU"/>
              </w:rPr>
            </w:pPr>
            <w:r w:rsidRPr="00FD6808">
              <w:rPr>
                <w:rFonts w:ascii="Times New Roman" w:hAnsi="Times New Roman"/>
                <w:b/>
                <w:sz w:val="24"/>
                <w:szCs w:val="24"/>
                <w:lang w:val="en-US" w:eastAsia="ru-RU"/>
              </w:rPr>
              <w:t>UNIT 2. THE WORLD’S BEST FRIEND IS YOU</w:t>
            </w:r>
          </w:p>
          <w:p w:rsidR="00952E7E" w:rsidRPr="00FD6808" w:rsidRDefault="00952E7E" w:rsidP="00FD6808">
            <w:pPr>
              <w:pStyle w:val="a5"/>
              <w:jc w:val="center"/>
              <w:rPr>
                <w:rFonts w:ascii="Times New Roman" w:hAnsi="Times New Roman"/>
                <w:sz w:val="24"/>
                <w:szCs w:val="24"/>
                <w:lang w:val="en-US" w:eastAsia="ru-RU"/>
              </w:rPr>
            </w:pPr>
          </w:p>
        </w:tc>
      </w:tr>
      <w:tr w:rsidR="00952E7E" w:rsidRPr="00FD6808">
        <w:tc>
          <w:tcPr>
            <w:tcW w:w="676"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6</w:t>
            </w:r>
          </w:p>
          <w:p w:rsidR="00952E7E" w:rsidRPr="00FD6808" w:rsidRDefault="00952E7E" w:rsidP="00FD6808">
            <w:pPr>
              <w:spacing w:after="0" w:line="240" w:lineRule="auto"/>
              <w:rPr>
                <w:rFonts w:ascii="Times New Roman" w:hAnsi="Times New Roman"/>
                <w:sz w:val="24"/>
                <w:szCs w:val="24"/>
              </w:rPr>
            </w:pP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Природа и проблемы экологии. Естественная и созданная человеком </w:t>
            </w:r>
            <w:r w:rsidRPr="00FD6808">
              <w:rPr>
                <w:rFonts w:ascii="Times New Roman" w:hAnsi="Times New Roman"/>
                <w:sz w:val="24"/>
                <w:szCs w:val="24"/>
              </w:rPr>
              <w:lastRenderedPageBreak/>
              <w:t>среда обитания. Проблемы загрязнения окружающей среды.</w:t>
            </w:r>
          </w:p>
        </w:tc>
        <w:tc>
          <w:tcPr>
            <w:tcW w:w="1134" w:type="dxa"/>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lastRenderedPageBreak/>
              <w:t>7</w:t>
            </w:r>
          </w:p>
          <w:p w:rsidR="00952E7E" w:rsidRPr="00FD6808" w:rsidRDefault="00952E7E" w:rsidP="00FD6808">
            <w:pPr>
              <w:spacing w:after="0" w:line="240" w:lineRule="auto"/>
              <w:jc w:val="center"/>
              <w:rPr>
                <w:rFonts w:ascii="Times New Roman" w:hAnsi="Times New Roman"/>
                <w:sz w:val="24"/>
                <w:szCs w:val="24"/>
              </w:rPr>
            </w:pPr>
          </w:p>
        </w:tc>
        <w:tc>
          <w:tcPr>
            <w:tcW w:w="5155" w:type="dxa"/>
            <w:vMerge w:val="restart"/>
          </w:tcPr>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 xml:space="preserve">Читать текст с помощью словаря (проза, поэтический текст, публицистический текст, </w:t>
            </w:r>
            <w:r w:rsidRPr="00FD6808">
              <w:rPr>
                <w:rFonts w:ascii="Times New Roman" w:hAnsi="Times New Roman"/>
                <w:color w:val="000000"/>
                <w:sz w:val="24"/>
                <w:szCs w:val="24"/>
              </w:rPr>
              <w:lastRenderedPageBreak/>
              <w:t>статистические данные); с пониманием основного содержания, с полным пониманием,.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Выражать и обосновывать своё мнение по поводу прочитанного текста, своё отношение к прочитанному. Воспринимать на слух и читать вместе с диктором поэтический текст.</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Находить в Интернете подробную информацию о проблемах экологии. Составлять рассказ с опорой на лексико-семантическую таблицу.</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 xml:space="preserve">Осуществлять письменную фиксацию отдельных фактов при аудировании. </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Различать условные предложения реального и нереального характера. Употреблять в устных высказываниях и письменных произведениях условные предложения реального и нереального характера (</w:t>
            </w:r>
            <w:r w:rsidRPr="00FD6808">
              <w:rPr>
                <w:rFonts w:ascii="Times New Roman" w:hAnsi="Times New Roman"/>
                <w:color w:val="000000"/>
                <w:sz w:val="24"/>
                <w:szCs w:val="24"/>
                <w:lang w:val="en-US"/>
              </w:rPr>
              <w:t>ConditionalI</w:t>
            </w:r>
            <w:r w:rsidRPr="00FD6808">
              <w:rPr>
                <w:rFonts w:ascii="Times New Roman" w:hAnsi="Times New Roman"/>
                <w:color w:val="000000"/>
                <w:sz w:val="24"/>
                <w:szCs w:val="24"/>
              </w:rPr>
              <w:t>,</w:t>
            </w:r>
            <w:r w:rsidRPr="00FD6808">
              <w:rPr>
                <w:rFonts w:ascii="Times New Roman" w:hAnsi="Times New Roman"/>
                <w:color w:val="000000"/>
                <w:sz w:val="24"/>
                <w:szCs w:val="24"/>
                <w:lang w:val="en-US"/>
              </w:rPr>
              <w:t>II</w:t>
            </w:r>
            <w:r w:rsidRPr="00FD6808">
              <w:rPr>
                <w:rFonts w:ascii="Times New Roman" w:hAnsi="Times New Roman"/>
                <w:color w:val="000000"/>
                <w:sz w:val="24"/>
                <w:szCs w:val="24"/>
              </w:rPr>
              <w:t>)</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Читать полилог по ролям, членить его на мини диалоги. Отвечать на вопросы, относящиеся к личному опыту учащихся.</w:t>
            </w:r>
          </w:p>
        </w:tc>
        <w:tc>
          <w:tcPr>
            <w:tcW w:w="4253" w:type="dxa"/>
            <w:vMerge w:val="restart"/>
          </w:tcPr>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lastRenderedPageBreak/>
              <w:t>Определение основной и второстепенной информации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lastRenderedPageBreak/>
              <w:t>Извлечение необходимой информации из текста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Анализ, синтез, аналогия и обобщение, сравнение и классификация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Владение монологической и диалогической формами речи (К)</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Самоопределение (Л)</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Контроль (Р)</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Прогнозирование (Р)</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Постановка и формулирование проблемы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Выполнение действий по алгоритму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Осознанное и произвольное построение речевого высказывания.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Выражение своих мыслей с достаточной полнотой и точностью (К)</w:t>
            </w:r>
          </w:p>
          <w:p w:rsidR="00952E7E" w:rsidRPr="00FD6808" w:rsidRDefault="00952E7E" w:rsidP="00FD6808">
            <w:pPr>
              <w:pStyle w:val="a5"/>
              <w:spacing w:line="276" w:lineRule="auto"/>
              <w:rPr>
                <w:rFonts w:ascii="Times New Roman" w:hAnsi="Times New Roman"/>
                <w:sz w:val="24"/>
                <w:szCs w:val="24"/>
                <w:lang w:eastAsia="ru-RU"/>
              </w:rPr>
            </w:pPr>
            <w:r w:rsidRPr="00FD6808">
              <w:rPr>
                <w:rFonts w:ascii="Times New Roman" w:hAnsi="Times New Roman"/>
                <w:color w:val="000000"/>
                <w:sz w:val="24"/>
                <w:szCs w:val="24"/>
                <w:lang w:eastAsia="ru-RU"/>
              </w:rPr>
              <w:t>Учёт разных мнений (К)</w:t>
            </w:r>
          </w:p>
        </w:tc>
      </w:tr>
      <w:tr w:rsidR="00952E7E" w:rsidRPr="00FD6808">
        <w:tc>
          <w:tcPr>
            <w:tcW w:w="676" w:type="dxa"/>
          </w:tcPr>
          <w:p w:rsidR="00952E7E" w:rsidRPr="00FD6808" w:rsidRDefault="00952E7E" w:rsidP="00FD6808">
            <w:pPr>
              <w:spacing w:after="0" w:line="240" w:lineRule="auto"/>
              <w:rPr>
                <w:rFonts w:ascii="Times New Roman" w:hAnsi="Times New Roman"/>
                <w:sz w:val="24"/>
                <w:szCs w:val="24"/>
                <w:lang w:val="en-US"/>
              </w:rPr>
            </w:pPr>
            <w:r w:rsidRPr="00FD6808">
              <w:rPr>
                <w:rFonts w:ascii="Times New Roman" w:hAnsi="Times New Roman"/>
                <w:sz w:val="24"/>
                <w:szCs w:val="24"/>
              </w:rPr>
              <w:lastRenderedPageBreak/>
              <w:t>7</w:t>
            </w:r>
          </w:p>
          <w:p w:rsidR="00952E7E" w:rsidRPr="00FD6808" w:rsidRDefault="00952E7E" w:rsidP="00FD6808">
            <w:pPr>
              <w:spacing w:after="0" w:line="240" w:lineRule="auto"/>
              <w:rPr>
                <w:rFonts w:ascii="Times New Roman" w:hAnsi="Times New Roman"/>
                <w:sz w:val="24"/>
                <w:szCs w:val="24"/>
              </w:rPr>
            </w:pPr>
          </w:p>
        </w:tc>
        <w:tc>
          <w:tcPr>
            <w:tcW w:w="4112"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Экология Земли и экология человека: твое отношение. Взаимоотношения между людьми в обществе: причины недоверия друг к другу, причины военных конфликтов (на примере отрывка из романа “ </w:t>
            </w:r>
            <w:r w:rsidRPr="00FD6808">
              <w:rPr>
                <w:rFonts w:ascii="Times New Roman" w:hAnsi="Times New Roman"/>
                <w:sz w:val="24"/>
                <w:szCs w:val="24"/>
                <w:lang w:val="en-US"/>
              </w:rPr>
              <w:t>Gulliver</w:t>
            </w:r>
            <w:r w:rsidRPr="00FD6808">
              <w:rPr>
                <w:rFonts w:ascii="Times New Roman" w:hAnsi="Times New Roman"/>
                <w:sz w:val="24"/>
                <w:szCs w:val="24"/>
              </w:rPr>
              <w:t>’</w:t>
            </w:r>
            <w:r w:rsidRPr="00FD6808">
              <w:rPr>
                <w:rFonts w:ascii="Times New Roman" w:hAnsi="Times New Roman"/>
                <w:sz w:val="24"/>
                <w:szCs w:val="24"/>
                <w:lang w:val="en-US"/>
              </w:rPr>
              <w:t>sTravels</w:t>
            </w:r>
            <w:r w:rsidRPr="00FD6808">
              <w:rPr>
                <w:rFonts w:ascii="Times New Roman" w:hAnsi="Times New Roman"/>
                <w:sz w:val="24"/>
                <w:szCs w:val="24"/>
              </w:rPr>
              <w:t xml:space="preserve">” </w:t>
            </w:r>
            <w:r w:rsidRPr="00FD6808">
              <w:rPr>
                <w:rFonts w:ascii="Times New Roman" w:hAnsi="Times New Roman"/>
                <w:sz w:val="24"/>
                <w:szCs w:val="24"/>
                <w:lang w:val="en-US"/>
              </w:rPr>
              <w:t>byJonathanSwift</w:t>
            </w:r>
            <w:r w:rsidRPr="00FD6808">
              <w:rPr>
                <w:rFonts w:ascii="Times New Roman" w:hAnsi="Times New Roman"/>
                <w:sz w:val="24"/>
                <w:szCs w:val="24"/>
              </w:rPr>
              <w:t>).</w:t>
            </w:r>
          </w:p>
        </w:tc>
        <w:tc>
          <w:tcPr>
            <w:tcW w:w="1134" w:type="dxa"/>
          </w:tcPr>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8</w:t>
            </w:r>
          </w:p>
          <w:p w:rsidR="00952E7E" w:rsidRPr="00FD6808" w:rsidRDefault="00952E7E" w:rsidP="00FD6808">
            <w:pPr>
              <w:spacing w:after="0" w:line="240" w:lineRule="auto"/>
              <w:jc w:val="center"/>
              <w:rPr>
                <w:rFonts w:ascii="Times New Roman" w:hAnsi="Times New Roman"/>
                <w:sz w:val="24"/>
                <w:szCs w:val="24"/>
              </w:rPr>
            </w:pP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Merge/>
            <w:vAlign w:val="center"/>
          </w:tcPr>
          <w:p w:rsidR="00952E7E" w:rsidRPr="00FD6808" w:rsidRDefault="00952E7E" w:rsidP="00FD6808">
            <w:pPr>
              <w:spacing w:after="0" w:line="240" w:lineRule="auto"/>
              <w:rPr>
                <w:rFonts w:ascii="Times New Roman" w:hAnsi="Times New Roman"/>
                <w:sz w:val="24"/>
                <w:szCs w:val="24"/>
              </w:rPr>
            </w:pPr>
          </w:p>
        </w:tc>
      </w:tr>
      <w:tr w:rsidR="00952E7E" w:rsidRPr="00FD6808">
        <w:tc>
          <w:tcPr>
            <w:tcW w:w="676"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lang w:val="en-US"/>
              </w:rPr>
              <w:t>8</w:t>
            </w: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Как можно защитить нашу планету: переработка  промышленных и бытовых отходов, соблюдение чистоты в доме и на улице, в городе и за городом, экономия потребляемой энергии и воды. Совместные усилия по наведению чистоты в месте, где ты живешь.</w:t>
            </w:r>
          </w:p>
          <w:p w:rsidR="00952E7E" w:rsidRPr="00FD6808" w:rsidRDefault="00952E7E" w:rsidP="00FD6808">
            <w:pPr>
              <w:spacing w:after="0" w:line="240" w:lineRule="auto"/>
              <w:jc w:val="both"/>
              <w:rPr>
                <w:rFonts w:ascii="Times New Roman" w:hAnsi="Times New Roman"/>
                <w:sz w:val="24"/>
                <w:szCs w:val="24"/>
              </w:rPr>
            </w:pPr>
          </w:p>
          <w:p w:rsidR="00952E7E" w:rsidRPr="00FD6808" w:rsidRDefault="00952E7E" w:rsidP="00FD6808">
            <w:pPr>
              <w:spacing w:after="0" w:line="240" w:lineRule="auto"/>
              <w:jc w:val="both"/>
              <w:rPr>
                <w:rFonts w:ascii="Times New Roman" w:hAnsi="Times New Roman"/>
                <w:sz w:val="24"/>
                <w:szCs w:val="24"/>
              </w:rPr>
            </w:pPr>
          </w:p>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10</w:t>
            </w:r>
          </w:p>
          <w:p w:rsidR="00952E7E" w:rsidRPr="00FD6808" w:rsidRDefault="00952E7E" w:rsidP="00FD6808">
            <w:pPr>
              <w:spacing w:after="0" w:line="240" w:lineRule="auto"/>
              <w:jc w:val="center"/>
              <w:rPr>
                <w:rFonts w:ascii="Times New Roman" w:hAnsi="Times New Roman"/>
                <w:sz w:val="24"/>
                <w:szCs w:val="24"/>
              </w:rPr>
            </w:pP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Merge/>
            <w:vAlign w:val="center"/>
          </w:tcPr>
          <w:p w:rsidR="00952E7E" w:rsidRPr="00FD6808" w:rsidRDefault="00952E7E" w:rsidP="00FD6808">
            <w:pPr>
              <w:spacing w:after="0" w:line="240" w:lineRule="auto"/>
              <w:rPr>
                <w:rFonts w:ascii="Times New Roman" w:hAnsi="Times New Roman"/>
                <w:sz w:val="24"/>
                <w:szCs w:val="24"/>
              </w:rPr>
            </w:pPr>
          </w:p>
        </w:tc>
      </w:tr>
      <w:tr w:rsidR="00952E7E" w:rsidRPr="006D7B51">
        <w:tc>
          <w:tcPr>
            <w:tcW w:w="15330" w:type="dxa"/>
            <w:gridSpan w:val="5"/>
          </w:tcPr>
          <w:p w:rsidR="00952E7E" w:rsidRPr="00FD6808" w:rsidRDefault="00952E7E" w:rsidP="00FD6808">
            <w:pPr>
              <w:pStyle w:val="a5"/>
              <w:jc w:val="center"/>
              <w:rPr>
                <w:rFonts w:ascii="Times New Roman" w:hAnsi="Times New Roman"/>
                <w:b/>
                <w:sz w:val="24"/>
                <w:szCs w:val="24"/>
                <w:lang w:val="en-US" w:eastAsia="ru-RU"/>
              </w:rPr>
            </w:pPr>
          </w:p>
          <w:p w:rsidR="00952E7E" w:rsidRPr="00FD6808" w:rsidRDefault="00952E7E" w:rsidP="00FD6808">
            <w:pPr>
              <w:pStyle w:val="a5"/>
              <w:jc w:val="center"/>
              <w:rPr>
                <w:rFonts w:ascii="Times New Roman" w:hAnsi="Times New Roman"/>
                <w:b/>
                <w:sz w:val="24"/>
                <w:szCs w:val="24"/>
                <w:lang w:val="en-US" w:eastAsia="ru-RU"/>
              </w:rPr>
            </w:pPr>
            <w:r w:rsidRPr="00FD6808">
              <w:rPr>
                <w:rFonts w:ascii="Times New Roman" w:hAnsi="Times New Roman"/>
                <w:b/>
                <w:sz w:val="24"/>
                <w:szCs w:val="24"/>
                <w:lang w:val="en-US" w:eastAsia="ru-RU"/>
              </w:rPr>
              <w:t>UNIT 3. MASS MEDIA: GOOD OR BAD?</w:t>
            </w:r>
          </w:p>
          <w:p w:rsidR="00952E7E" w:rsidRPr="00FD6808" w:rsidRDefault="00952E7E" w:rsidP="00FD6808">
            <w:pPr>
              <w:pStyle w:val="a5"/>
              <w:jc w:val="center"/>
              <w:rPr>
                <w:rFonts w:ascii="Times New Roman" w:hAnsi="Times New Roman"/>
                <w:sz w:val="24"/>
                <w:szCs w:val="24"/>
                <w:lang w:val="en-US" w:eastAsia="ru-RU"/>
              </w:rPr>
            </w:pPr>
          </w:p>
        </w:tc>
      </w:tr>
      <w:tr w:rsidR="00952E7E" w:rsidRPr="00FD6808">
        <w:tc>
          <w:tcPr>
            <w:tcW w:w="676"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9</w:t>
            </w:r>
          </w:p>
          <w:p w:rsidR="00952E7E" w:rsidRPr="00FD6808" w:rsidRDefault="00952E7E" w:rsidP="00FD6808">
            <w:pPr>
              <w:spacing w:after="0" w:line="240" w:lineRule="auto"/>
              <w:rPr>
                <w:rFonts w:ascii="Times New Roman" w:hAnsi="Times New Roman"/>
                <w:sz w:val="24"/>
                <w:szCs w:val="24"/>
                <w:lang w:val="en-US"/>
              </w:rPr>
            </w:pP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Средства массовой информации: телевидение, радио, пресса, Интернет. Теле- и радиопрограммы в России и англоговорящих странах: их достоинства и недостатки. Универсальность радио как наиболее доступного средства массовой информации.</w:t>
            </w:r>
          </w:p>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4</w:t>
            </w:r>
          </w:p>
          <w:p w:rsidR="00952E7E" w:rsidRPr="00FD6808" w:rsidRDefault="00952E7E" w:rsidP="00FD6808">
            <w:pPr>
              <w:spacing w:after="0" w:line="240" w:lineRule="auto"/>
              <w:jc w:val="center"/>
              <w:rPr>
                <w:rFonts w:ascii="Times New Roman" w:hAnsi="Times New Roman"/>
                <w:sz w:val="24"/>
                <w:szCs w:val="24"/>
              </w:rPr>
            </w:pPr>
          </w:p>
        </w:tc>
        <w:tc>
          <w:tcPr>
            <w:tcW w:w="5155" w:type="dxa"/>
            <w:vMerge w:val="restart"/>
          </w:tcPr>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 xml:space="preserve"> Прогнозировать содержание текста по заголовку.</w:t>
            </w:r>
          </w:p>
          <w:p w:rsidR="00952E7E" w:rsidRPr="00FD6808" w:rsidRDefault="00952E7E" w:rsidP="00FD6808">
            <w:pPr>
              <w:spacing w:after="0"/>
              <w:rPr>
                <w:rFonts w:ascii="Times New Roman" w:hAnsi="Times New Roman"/>
                <w:color w:val="000000"/>
                <w:sz w:val="24"/>
                <w:szCs w:val="24"/>
              </w:rPr>
            </w:pPr>
            <w:r w:rsidRPr="00FD6808">
              <w:rPr>
                <w:rFonts w:ascii="Times New Roman" w:hAnsi="Times New Roman"/>
                <w:color w:val="000000"/>
                <w:sz w:val="24"/>
                <w:szCs w:val="24"/>
              </w:rPr>
              <w:t>Находить в тексте придаточные предложения времени, цели  и переводить их. Читать тексты о о средствах массовой информации..</w:t>
            </w:r>
          </w:p>
          <w:p w:rsidR="00952E7E" w:rsidRPr="00FD6808" w:rsidRDefault="00952E7E" w:rsidP="00FD6808">
            <w:pPr>
              <w:spacing w:after="0"/>
              <w:rPr>
                <w:rFonts w:ascii="Times New Roman" w:hAnsi="Times New Roman"/>
                <w:color w:val="000000"/>
                <w:sz w:val="24"/>
                <w:szCs w:val="24"/>
              </w:rPr>
            </w:pPr>
            <w:r w:rsidRPr="00FD6808">
              <w:rPr>
                <w:rFonts w:ascii="Times New Roman" w:hAnsi="Times New Roman"/>
                <w:color w:val="000000"/>
                <w:sz w:val="24"/>
                <w:szCs w:val="24"/>
              </w:rPr>
              <w:t>Рассказывать СМИ России, стран изучаемого языка.</w:t>
            </w:r>
          </w:p>
          <w:p w:rsidR="00952E7E" w:rsidRPr="00FD6808" w:rsidRDefault="00952E7E" w:rsidP="00FD6808">
            <w:pPr>
              <w:spacing w:after="0"/>
              <w:rPr>
                <w:rFonts w:ascii="Times New Roman" w:hAnsi="Times New Roman"/>
                <w:sz w:val="24"/>
                <w:szCs w:val="24"/>
              </w:rPr>
            </w:pPr>
            <w:r w:rsidRPr="00FD6808">
              <w:rPr>
                <w:rFonts w:ascii="Times New Roman" w:hAnsi="Times New Roman"/>
                <w:color w:val="000000"/>
                <w:sz w:val="24"/>
                <w:szCs w:val="24"/>
              </w:rPr>
              <w:t xml:space="preserve">Читать  с опорой на фонограмму учебный текст, вводящий в проблему и коротко </w:t>
            </w:r>
            <w:r w:rsidRPr="00FD6808">
              <w:rPr>
                <w:rFonts w:ascii="Times New Roman" w:hAnsi="Times New Roman"/>
                <w:color w:val="000000"/>
                <w:sz w:val="24"/>
                <w:szCs w:val="24"/>
              </w:rPr>
              <w:lastRenderedPageBreak/>
              <w:t>формулировать его основное содержание. Ориентироваться в английской газете, читать газетные статьи и обмениваться друг с другом информацией о прочитанном. Знакомиться с телевизионной программой передач и находить заданную информацию. Знакомиться с карикатурой и давать комментарий к ней. Знакомиться с новой лексикой и использовать её в тренировочных упражнениях. Читать текст со словарём, осуществлять выборочный перевод. Восполнять неполные предложения, работать с гнёздами слов со словарём. Читать предложения и определять падеж существительного после предлогов. Тренироваться в употреблении предлогов. Задавать вопросы к придаточным предложениям и переводить их на русский язык. Слушать мнения о СМИ и инсценировать полилог. Участвовать в дискуссии «Телевидение»: за и против» с опорой на таблицу. Знакомиться с иллюстрацией и выбирать подписи из ряда данных. Читать текст с пропусками и восполнять их, используя лексику по теме. Высказывать своё мнение о чтении книг и журналов. Писать объявление по образцу.</w:t>
            </w:r>
          </w:p>
        </w:tc>
        <w:tc>
          <w:tcPr>
            <w:tcW w:w="4253" w:type="dxa"/>
            <w:vMerge w:val="restart"/>
          </w:tcPr>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lastRenderedPageBreak/>
              <w:t>Определение основной и второстепенной информации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Извлечение необходимой информации из текста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Анализ, синтез, аналогия и обобщение, сравнение и классификация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Владение монологической и диалогической формами речи (К)</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Самоопределение (Л)</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Контроль (Р)</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Прогнозирование (Р)</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lastRenderedPageBreak/>
              <w:t>Постановка и формулирование проблемы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Выполнение действий по алгоритму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Осознанное и произвольное построение речевого высказывания.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Выражение своих мыслей с достаточной полнотой и точностью (К)</w:t>
            </w:r>
          </w:p>
          <w:p w:rsidR="00952E7E" w:rsidRPr="00FD6808" w:rsidRDefault="00952E7E" w:rsidP="00FD6808">
            <w:pPr>
              <w:pStyle w:val="a5"/>
              <w:spacing w:line="276" w:lineRule="auto"/>
              <w:rPr>
                <w:rFonts w:ascii="Times New Roman" w:hAnsi="Times New Roman"/>
                <w:sz w:val="24"/>
                <w:szCs w:val="24"/>
                <w:lang w:eastAsia="ru-RU"/>
              </w:rPr>
            </w:pPr>
            <w:r w:rsidRPr="00FD6808">
              <w:rPr>
                <w:rFonts w:ascii="Times New Roman" w:hAnsi="Times New Roman"/>
                <w:color w:val="000000"/>
                <w:sz w:val="24"/>
                <w:szCs w:val="24"/>
                <w:lang w:eastAsia="ru-RU"/>
              </w:rPr>
              <w:t>Учёт разных мнений (К)</w:t>
            </w:r>
          </w:p>
        </w:tc>
      </w:tr>
      <w:tr w:rsidR="00952E7E" w:rsidRPr="00FD6808">
        <w:tc>
          <w:tcPr>
            <w:tcW w:w="676" w:type="dxa"/>
          </w:tcPr>
          <w:p w:rsidR="00952E7E" w:rsidRPr="00FD6808" w:rsidRDefault="00952E7E" w:rsidP="00FD6808">
            <w:pPr>
              <w:spacing w:after="0" w:line="240" w:lineRule="auto"/>
              <w:ind w:right="-202"/>
              <w:rPr>
                <w:rFonts w:ascii="Times New Roman" w:hAnsi="Times New Roman"/>
                <w:sz w:val="24"/>
                <w:szCs w:val="24"/>
              </w:rPr>
            </w:pPr>
            <w:r w:rsidRPr="00FD6808">
              <w:rPr>
                <w:rFonts w:ascii="Times New Roman" w:hAnsi="Times New Roman"/>
                <w:sz w:val="24"/>
                <w:szCs w:val="24"/>
              </w:rPr>
              <w:t>10</w:t>
            </w: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Телевидение-способ увидеть весь мир. Любимые телепередачи.</w:t>
            </w:r>
          </w:p>
        </w:tc>
        <w:tc>
          <w:tcPr>
            <w:tcW w:w="1134" w:type="dxa"/>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4</w:t>
            </w:r>
          </w:p>
        </w:tc>
        <w:tc>
          <w:tcPr>
            <w:tcW w:w="5155" w:type="dxa"/>
            <w:vMerge/>
          </w:tcPr>
          <w:p w:rsidR="00952E7E" w:rsidRPr="00FD6808" w:rsidRDefault="00952E7E" w:rsidP="00FD6808">
            <w:pPr>
              <w:spacing w:after="0" w:line="240" w:lineRule="auto"/>
              <w:rPr>
                <w:rFonts w:ascii="Times New Roman" w:hAnsi="Times New Roman"/>
                <w:color w:val="000000"/>
                <w:sz w:val="24"/>
                <w:szCs w:val="24"/>
              </w:rPr>
            </w:pPr>
          </w:p>
        </w:tc>
        <w:tc>
          <w:tcPr>
            <w:tcW w:w="4253" w:type="dxa"/>
            <w:vMerge/>
          </w:tcPr>
          <w:p w:rsidR="00952E7E" w:rsidRPr="00FD6808" w:rsidRDefault="00952E7E" w:rsidP="00FD6808">
            <w:pPr>
              <w:spacing w:after="0" w:line="240" w:lineRule="auto"/>
              <w:rPr>
                <w:rFonts w:ascii="Times New Roman" w:hAnsi="Times New Roman"/>
                <w:color w:val="000000"/>
                <w:sz w:val="24"/>
                <w:szCs w:val="24"/>
              </w:rPr>
            </w:pPr>
          </w:p>
        </w:tc>
      </w:tr>
      <w:tr w:rsidR="00952E7E" w:rsidRPr="00FD6808">
        <w:trPr>
          <w:trHeight w:val="2573"/>
        </w:trPr>
        <w:tc>
          <w:tcPr>
            <w:tcW w:w="676" w:type="dxa"/>
          </w:tcPr>
          <w:p w:rsidR="00952E7E" w:rsidRPr="00FD6808" w:rsidRDefault="00952E7E" w:rsidP="00FD6808">
            <w:pPr>
              <w:spacing w:after="0" w:line="240" w:lineRule="auto"/>
              <w:ind w:left="-84" w:right="-202"/>
              <w:jc w:val="center"/>
              <w:rPr>
                <w:rFonts w:ascii="Times New Roman" w:hAnsi="Times New Roman"/>
                <w:sz w:val="24"/>
                <w:szCs w:val="24"/>
              </w:rPr>
            </w:pPr>
            <w:r w:rsidRPr="00FD6808">
              <w:rPr>
                <w:rFonts w:ascii="Times New Roman" w:hAnsi="Times New Roman"/>
                <w:sz w:val="24"/>
                <w:szCs w:val="24"/>
              </w:rPr>
              <w:lastRenderedPageBreak/>
              <w:t>11</w:t>
            </w: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Пресса как источник информации: газеты центральные (</w:t>
            </w:r>
            <w:r w:rsidRPr="00FD6808">
              <w:rPr>
                <w:rFonts w:ascii="Times New Roman" w:hAnsi="Times New Roman"/>
                <w:sz w:val="24"/>
                <w:szCs w:val="24"/>
                <w:lang w:val="en-US"/>
              </w:rPr>
              <w:t>TheTimes</w:t>
            </w:r>
            <w:r w:rsidRPr="00FD6808">
              <w:rPr>
                <w:rFonts w:ascii="Times New Roman" w:hAnsi="Times New Roman"/>
                <w:sz w:val="24"/>
                <w:szCs w:val="24"/>
              </w:rPr>
              <w:t xml:space="preserve">, </w:t>
            </w:r>
            <w:r w:rsidRPr="00FD6808">
              <w:rPr>
                <w:rFonts w:ascii="Times New Roman" w:hAnsi="Times New Roman"/>
                <w:sz w:val="24"/>
                <w:szCs w:val="24"/>
                <w:lang w:val="en-US"/>
              </w:rPr>
              <w:t>TheDailyTelegraph</w:t>
            </w:r>
            <w:r w:rsidRPr="00FD6808">
              <w:rPr>
                <w:rFonts w:ascii="Times New Roman" w:hAnsi="Times New Roman"/>
                <w:sz w:val="24"/>
                <w:szCs w:val="24"/>
              </w:rPr>
              <w:t>) и местные (ежедневные и воскресные), таблоиды (</w:t>
            </w:r>
            <w:r w:rsidRPr="00FD6808">
              <w:rPr>
                <w:rFonts w:ascii="Times New Roman" w:hAnsi="Times New Roman"/>
                <w:sz w:val="24"/>
                <w:szCs w:val="24"/>
                <w:lang w:val="en-US"/>
              </w:rPr>
              <w:t>theSun</w:t>
            </w:r>
            <w:r w:rsidRPr="00FD6808">
              <w:rPr>
                <w:rFonts w:ascii="Times New Roman" w:hAnsi="Times New Roman"/>
                <w:sz w:val="24"/>
                <w:szCs w:val="24"/>
              </w:rPr>
              <w:t>) и молодежные журналы (</w:t>
            </w:r>
            <w:r w:rsidRPr="00FD6808">
              <w:rPr>
                <w:rFonts w:ascii="Times New Roman" w:hAnsi="Times New Roman"/>
                <w:sz w:val="24"/>
                <w:szCs w:val="24"/>
                <w:lang w:val="en-US"/>
              </w:rPr>
              <w:t>JustSeventeen</w:t>
            </w:r>
            <w:r w:rsidRPr="00FD6808">
              <w:rPr>
                <w:rFonts w:ascii="Times New Roman" w:hAnsi="Times New Roman"/>
                <w:sz w:val="24"/>
                <w:szCs w:val="24"/>
              </w:rPr>
              <w:t xml:space="preserve">, </w:t>
            </w:r>
            <w:r w:rsidRPr="00FD6808">
              <w:rPr>
                <w:rFonts w:ascii="Times New Roman" w:hAnsi="Times New Roman"/>
                <w:sz w:val="24"/>
                <w:szCs w:val="24"/>
                <w:lang w:val="en-US"/>
              </w:rPr>
              <w:t>SmashHits</w:t>
            </w:r>
            <w:r w:rsidRPr="00FD6808">
              <w:rPr>
                <w:rFonts w:ascii="Times New Roman" w:hAnsi="Times New Roman"/>
                <w:sz w:val="24"/>
                <w:szCs w:val="24"/>
              </w:rPr>
              <w:t xml:space="preserve">, </w:t>
            </w:r>
            <w:r w:rsidRPr="00FD6808">
              <w:rPr>
                <w:rFonts w:ascii="Times New Roman" w:hAnsi="Times New Roman"/>
                <w:sz w:val="24"/>
                <w:szCs w:val="24"/>
                <w:lang w:val="en-US"/>
              </w:rPr>
              <w:t>Shout</w:t>
            </w:r>
            <w:r w:rsidRPr="00FD6808">
              <w:rPr>
                <w:rFonts w:ascii="Times New Roman" w:hAnsi="Times New Roman"/>
                <w:sz w:val="24"/>
                <w:szCs w:val="24"/>
              </w:rPr>
              <w:t xml:space="preserve">, </w:t>
            </w:r>
            <w:r w:rsidRPr="00FD6808">
              <w:rPr>
                <w:rFonts w:ascii="Times New Roman" w:hAnsi="Times New Roman"/>
                <w:sz w:val="24"/>
                <w:szCs w:val="24"/>
                <w:lang w:val="en-US"/>
              </w:rPr>
              <w:t>TVHits</w:t>
            </w:r>
            <w:r w:rsidRPr="00FD6808">
              <w:rPr>
                <w:rFonts w:ascii="Times New Roman" w:hAnsi="Times New Roman"/>
                <w:sz w:val="24"/>
                <w:szCs w:val="24"/>
              </w:rPr>
              <w:t xml:space="preserve">). Любимые издания  моей семьи, любимые рубрики. </w:t>
            </w:r>
          </w:p>
        </w:tc>
        <w:tc>
          <w:tcPr>
            <w:tcW w:w="1134" w:type="dxa"/>
          </w:tcPr>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3</w:t>
            </w:r>
          </w:p>
          <w:p w:rsidR="00952E7E" w:rsidRPr="00FD6808" w:rsidRDefault="00952E7E" w:rsidP="00FD6808">
            <w:pPr>
              <w:spacing w:after="0" w:line="240" w:lineRule="auto"/>
              <w:rPr>
                <w:rFonts w:ascii="Times New Roman" w:hAnsi="Times New Roman"/>
                <w:sz w:val="24"/>
                <w:szCs w:val="24"/>
              </w:rPr>
            </w:pP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Merge/>
            <w:vAlign w:val="center"/>
          </w:tcPr>
          <w:p w:rsidR="00952E7E" w:rsidRPr="00FD6808" w:rsidRDefault="00952E7E" w:rsidP="00FD6808">
            <w:pPr>
              <w:spacing w:after="0" w:line="240" w:lineRule="auto"/>
              <w:rPr>
                <w:rFonts w:ascii="Times New Roman" w:hAnsi="Times New Roman"/>
                <w:sz w:val="24"/>
                <w:szCs w:val="24"/>
              </w:rPr>
            </w:pPr>
          </w:p>
        </w:tc>
      </w:tr>
      <w:tr w:rsidR="00952E7E" w:rsidRPr="00FD6808">
        <w:trPr>
          <w:trHeight w:val="2572"/>
        </w:trPr>
        <w:tc>
          <w:tcPr>
            <w:tcW w:w="676" w:type="dxa"/>
          </w:tcPr>
          <w:p w:rsidR="00952E7E" w:rsidRPr="00FD6808" w:rsidRDefault="00952E7E" w:rsidP="00FD6808">
            <w:pPr>
              <w:spacing w:after="0" w:line="240" w:lineRule="auto"/>
              <w:ind w:left="-84" w:right="-202"/>
              <w:jc w:val="center"/>
              <w:rPr>
                <w:rFonts w:ascii="Times New Roman" w:hAnsi="Times New Roman"/>
                <w:sz w:val="24"/>
                <w:szCs w:val="24"/>
              </w:rPr>
            </w:pPr>
            <w:r w:rsidRPr="00FD6808">
              <w:rPr>
                <w:rFonts w:ascii="Times New Roman" w:hAnsi="Times New Roman"/>
                <w:sz w:val="24"/>
                <w:szCs w:val="24"/>
              </w:rPr>
              <w:t>12</w:t>
            </w: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Профессия - репортер (</w:t>
            </w:r>
            <w:r w:rsidRPr="00FD6808">
              <w:rPr>
                <w:rFonts w:ascii="Times New Roman" w:hAnsi="Times New Roman"/>
                <w:sz w:val="24"/>
                <w:szCs w:val="24"/>
                <w:lang w:val="en-US"/>
              </w:rPr>
              <w:t>ArtemBorovik</w:t>
            </w:r>
            <w:r w:rsidRPr="00FD6808">
              <w:rPr>
                <w:rFonts w:ascii="Times New Roman" w:hAnsi="Times New Roman"/>
                <w:sz w:val="24"/>
                <w:szCs w:val="24"/>
              </w:rPr>
              <w:t>). Создание собственного репортажа.</w:t>
            </w:r>
          </w:p>
        </w:tc>
        <w:tc>
          <w:tcPr>
            <w:tcW w:w="1134" w:type="dxa"/>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2</w:t>
            </w: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Merge/>
            <w:vAlign w:val="center"/>
          </w:tcPr>
          <w:p w:rsidR="00952E7E" w:rsidRPr="00FD6808" w:rsidRDefault="00952E7E" w:rsidP="00FD6808">
            <w:pPr>
              <w:spacing w:after="0" w:line="240" w:lineRule="auto"/>
              <w:rPr>
                <w:rFonts w:ascii="Times New Roman" w:hAnsi="Times New Roman"/>
                <w:sz w:val="24"/>
                <w:szCs w:val="24"/>
              </w:rPr>
            </w:pPr>
          </w:p>
        </w:tc>
      </w:tr>
      <w:tr w:rsidR="00952E7E" w:rsidRPr="00FD6808">
        <w:tc>
          <w:tcPr>
            <w:tcW w:w="676" w:type="dxa"/>
          </w:tcPr>
          <w:p w:rsidR="00952E7E" w:rsidRPr="00FD6808" w:rsidRDefault="00952E7E" w:rsidP="00FD6808">
            <w:pPr>
              <w:spacing w:after="0" w:line="240" w:lineRule="auto"/>
              <w:ind w:left="-29" w:right="-94"/>
              <w:rPr>
                <w:rFonts w:ascii="Times New Roman" w:hAnsi="Times New Roman"/>
                <w:sz w:val="24"/>
                <w:szCs w:val="24"/>
              </w:rPr>
            </w:pPr>
            <w:r w:rsidRPr="00FD6808">
              <w:rPr>
                <w:rFonts w:ascii="Times New Roman" w:hAnsi="Times New Roman"/>
                <w:sz w:val="24"/>
                <w:szCs w:val="24"/>
              </w:rPr>
              <w:t>13</w:t>
            </w: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Чтение в жизни современного подростка: печатные книги и книги</w:t>
            </w:r>
          </w:p>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на дисках, домашняя и школьная библиотека. Факты из истории </w:t>
            </w:r>
          </w:p>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книгопечатания (Иван Федоров). Круг чтения мой и моих зарубежных сверстников. Любимыеписателимоиимоихсверстников.</w:t>
            </w:r>
          </w:p>
        </w:tc>
        <w:tc>
          <w:tcPr>
            <w:tcW w:w="1134" w:type="dxa"/>
          </w:tcPr>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8</w:t>
            </w:r>
          </w:p>
          <w:p w:rsidR="00952E7E" w:rsidRPr="00FD6808" w:rsidRDefault="00952E7E" w:rsidP="00FD6808">
            <w:pPr>
              <w:spacing w:after="0" w:line="240" w:lineRule="auto"/>
              <w:rPr>
                <w:rFonts w:ascii="Times New Roman" w:hAnsi="Times New Roman"/>
                <w:sz w:val="24"/>
                <w:szCs w:val="24"/>
              </w:rPr>
            </w:pP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Merge/>
            <w:vAlign w:val="center"/>
          </w:tcPr>
          <w:p w:rsidR="00952E7E" w:rsidRPr="00FD6808" w:rsidRDefault="00952E7E" w:rsidP="00FD6808">
            <w:pPr>
              <w:spacing w:after="0" w:line="240" w:lineRule="auto"/>
              <w:rPr>
                <w:rFonts w:ascii="Times New Roman" w:hAnsi="Times New Roman"/>
                <w:sz w:val="24"/>
                <w:szCs w:val="24"/>
              </w:rPr>
            </w:pPr>
          </w:p>
        </w:tc>
      </w:tr>
      <w:tr w:rsidR="00952E7E" w:rsidRPr="00FD6808">
        <w:tc>
          <w:tcPr>
            <w:tcW w:w="676" w:type="dxa"/>
          </w:tcPr>
          <w:p w:rsidR="00952E7E" w:rsidRPr="00FD6808" w:rsidRDefault="00952E7E" w:rsidP="00FD6808">
            <w:pPr>
              <w:spacing w:after="0" w:line="240" w:lineRule="auto"/>
              <w:ind w:left="-28" w:right="-66"/>
              <w:rPr>
                <w:rFonts w:ascii="Times New Roman" w:hAnsi="Times New Roman"/>
                <w:sz w:val="24"/>
                <w:szCs w:val="24"/>
              </w:rPr>
            </w:pPr>
            <w:r w:rsidRPr="00FD6808">
              <w:rPr>
                <w:rFonts w:ascii="Times New Roman" w:hAnsi="Times New Roman"/>
                <w:sz w:val="24"/>
                <w:szCs w:val="24"/>
              </w:rPr>
              <w:t>14</w:t>
            </w: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 Пробы пера. Рассказ о любимой книге.</w:t>
            </w:r>
          </w:p>
        </w:tc>
        <w:tc>
          <w:tcPr>
            <w:tcW w:w="1134" w:type="dxa"/>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5</w:t>
            </w: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Merge/>
            <w:vAlign w:val="center"/>
          </w:tcPr>
          <w:p w:rsidR="00952E7E" w:rsidRPr="00FD6808" w:rsidRDefault="00952E7E" w:rsidP="00FD6808">
            <w:pPr>
              <w:spacing w:after="0" w:line="240" w:lineRule="auto"/>
              <w:rPr>
                <w:rFonts w:ascii="Times New Roman" w:hAnsi="Times New Roman"/>
                <w:sz w:val="24"/>
                <w:szCs w:val="24"/>
              </w:rPr>
            </w:pPr>
          </w:p>
        </w:tc>
      </w:tr>
      <w:tr w:rsidR="00952E7E" w:rsidRPr="00FD6808">
        <w:tc>
          <w:tcPr>
            <w:tcW w:w="676" w:type="dxa"/>
          </w:tcPr>
          <w:p w:rsidR="00952E7E" w:rsidRPr="00FD6808" w:rsidRDefault="00952E7E" w:rsidP="00FD6808">
            <w:pPr>
              <w:spacing w:after="0" w:line="240" w:lineRule="auto"/>
              <w:ind w:left="-28" w:right="-66"/>
              <w:rPr>
                <w:rFonts w:ascii="Times New Roman" w:hAnsi="Times New Roman"/>
                <w:sz w:val="24"/>
                <w:szCs w:val="24"/>
              </w:rPr>
            </w:pPr>
            <w:r w:rsidRPr="00FD6808">
              <w:rPr>
                <w:rFonts w:ascii="Times New Roman" w:hAnsi="Times New Roman"/>
                <w:sz w:val="24"/>
                <w:szCs w:val="24"/>
              </w:rPr>
              <w:t>15</w:t>
            </w: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Интернет – главный источник информации сегодня</w:t>
            </w:r>
          </w:p>
        </w:tc>
        <w:tc>
          <w:tcPr>
            <w:tcW w:w="1134" w:type="dxa"/>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4</w:t>
            </w: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Align w:val="center"/>
          </w:tcPr>
          <w:p w:rsidR="00952E7E" w:rsidRPr="00FD6808" w:rsidRDefault="00952E7E" w:rsidP="00FD6808">
            <w:pPr>
              <w:spacing w:after="0" w:line="240" w:lineRule="auto"/>
              <w:rPr>
                <w:rFonts w:ascii="Times New Roman" w:hAnsi="Times New Roman"/>
                <w:sz w:val="24"/>
                <w:szCs w:val="24"/>
              </w:rPr>
            </w:pPr>
          </w:p>
        </w:tc>
      </w:tr>
      <w:tr w:rsidR="00952E7E" w:rsidRPr="00FD6808">
        <w:tc>
          <w:tcPr>
            <w:tcW w:w="15330" w:type="dxa"/>
            <w:gridSpan w:val="5"/>
          </w:tcPr>
          <w:p w:rsidR="00952E7E" w:rsidRPr="00FD6808" w:rsidRDefault="00952E7E" w:rsidP="00FD6808">
            <w:pPr>
              <w:pStyle w:val="a5"/>
              <w:jc w:val="center"/>
              <w:rPr>
                <w:rFonts w:ascii="Times New Roman" w:hAnsi="Times New Roman"/>
                <w:b/>
                <w:sz w:val="24"/>
                <w:szCs w:val="24"/>
                <w:lang w:eastAsia="ru-RU"/>
              </w:rPr>
            </w:pPr>
          </w:p>
          <w:p w:rsidR="00952E7E" w:rsidRPr="00FD6808" w:rsidRDefault="00952E7E" w:rsidP="00FD6808">
            <w:pPr>
              <w:pStyle w:val="a5"/>
              <w:jc w:val="center"/>
              <w:rPr>
                <w:rFonts w:ascii="Times New Roman" w:hAnsi="Times New Roman"/>
                <w:b/>
                <w:sz w:val="24"/>
                <w:szCs w:val="24"/>
                <w:lang w:eastAsia="ru-RU"/>
              </w:rPr>
            </w:pPr>
            <w:r w:rsidRPr="00FD6808">
              <w:rPr>
                <w:rFonts w:ascii="Times New Roman" w:hAnsi="Times New Roman"/>
                <w:b/>
                <w:sz w:val="24"/>
                <w:szCs w:val="24"/>
                <w:lang w:val="en-US" w:eastAsia="ru-RU"/>
              </w:rPr>
              <w:t>UNIT</w:t>
            </w:r>
            <w:r w:rsidRPr="00FD6808">
              <w:rPr>
                <w:rFonts w:ascii="Times New Roman" w:hAnsi="Times New Roman"/>
                <w:b/>
                <w:sz w:val="24"/>
                <w:szCs w:val="24"/>
                <w:lang w:eastAsia="ru-RU"/>
              </w:rPr>
              <w:t xml:space="preserve"> 4. </w:t>
            </w:r>
            <w:r w:rsidRPr="00FD6808">
              <w:rPr>
                <w:rFonts w:ascii="Times New Roman" w:hAnsi="Times New Roman"/>
                <w:b/>
                <w:sz w:val="24"/>
                <w:szCs w:val="24"/>
                <w:lang w:val="en-US" w:eastAsia="ru-RU"/>
              </w:rPr>
              <w:t>TRYINGTOBECOMEASUCCESSFULPERSON</w:t>
            </w:r>
            <w:r w:rsidRPr="00FD6808">
              <w:rPr>
                <w:rFonts w:ascii="Times New Roman" w:hAnsi="Times New Roman"/>
                <w:b/>
                <w:sz w:val="24"/>
                <w:szCs w:val="24"/>
                <w:lang w:eastAsia="ru-RU"/>
              </w:rPr>
              <w:t xml:space="preserve">. </w:t>
            </w:r>
          </w:p>
          <w:p w:rsidR="00952E7E" w:rsidRPr="00FD6808" w:rsidRDefault="00952E7E" w:rsidP="00FD6808">
            <w:pPr>
              <w:pStyle w:val="a5"/>
              <w:jc w:val="center"/>
              <w:rPr>
                <w:rFonts w:ascii="Times New Roman" w:hAnsi="Times New Roman"/>
                <w:sz w:val="24"/>
                <w:szCs w:val="24"/>
                <w:lang w:eastAsia="ru-RU"/>
              </w:rPr>
            </w:pPr>
          </w:p>
        </w:tc>
      </w:tr>
      <w:tr w:rsidR="00952E7E" w:rsidRPr="00FD6808">
        <w:tc>
          <w:tcPr>
            <w:tcW w:w="676" w:type="dxa"/>
          </w:tcPr>
          <w:p w:rsidR="00952E7E" w:rsidRPr="00FD6808" w:rsidRDefault="00952E7E" w:rsidP="00FD6808">
            <w:pPr>
              <w:spacing w:after="0" w:line="240" w:lineRule="auto"/>
              <w:ind w:left="-56" w:right="-52"/>
              <w:rPr>
                <w:rFonts w:ascii="Times New Roman" w:hAnsi="Times New Roman"/>
                <w:sz w:val="24"/>
                <w:szCs w:val="24"/>
              </w:rPr>
            </w:pPr>
            <w:r w:rsidRPr="00FD6808">
              <w:rPr>
                <w:rFonts w:ascii="Times New Roman" w:hAnsi="Times New Roman"/>
                <w:sz w:val="24"/>
                <w:szCs w:val="24"/>
              </w:rPr>
              <w:t>15</w:t>
            </w: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Известные люди, добившееся в </w:t>
            </w:r>
            <w:r w:rsidRPr="00FD6808">
              <w:rPr>
                <w:rFonts w:ascii="Times New Roman" w:hAnsi="Times New Roman"/>
                <w:sz w:val="24"/>
                <w:szCs w:val="24"/>
              </w:rPr>
              <w:lastRenderedPageBreak/>
              <w:t>жизни успеха собственным трудом: факты, некоторые биографические данные(</w:t>
            </w:r>
            <w:r w:rsidRPr="00FD6808">
              <w:rPr>
                <w:rFonts w:ascii="Times New Roman" w:hAnsi="Times New Roman"/>
                <w:sz w:val="24"/>
                <w:szCs w:val="24"/>
                <w:lang w:val="en-US"/>
              </w:rPr>
              <w:t>AbrahamLincoln</w:t>
            </w:r>
            <w:r w:rsidRPr="00FD6808">
              <w:rPr>
                <w:rFonts w:ascii="Times New Roman" w:hAnsi="Times New Roman"/>
                <w:sz w:val="24"/>
                <w:szCs w:val="24"/>
              </w:rPr>
              <w:t xml:space="preserve">, </w:t>
            </w:r>
            <w:r w:rsidRPr="00FD6808">
              <w:rPr>
                <w:rFonts w:ascii="Times New Roman" w:hAnsi="Times New Roman"/>
                <w:sz w:val="24"/>
                <w:szCs w:val="24"/>
                <w:lang w:val="en-US"/>
              </w:rPr>
              <w:t>CharlieChaplin</w:t>
            </w:r>
            <w:r w:rsidRPr="00FD6808">
              <w:rPr>
                <w:rFonts w:ascii="Times New Roman" w:hAnsi="Times New Roman"/>
                <w:sz w:val="24"/>
                <w:szCs w:val="24"/>
              </w:rPr>
              <w:t xml:space="preserve">, </w:t>
            </w:r>
            <w:r w:rsidRPr="00FD6808">
              <w:rPr>
                <w:rFonts w:ascii="Times New Roman" w:hAnsi="Times New Roman"/>
                <w:sz w:val="24"/>
                <w:szCs w:val="24"/>
                <w:lang w:val="en-US"/>
              </w:rPr>
              <w:t>MotherTeresa</w:t>
            </w:r>
            <w:r w:rsidRPr="00FD6808">
              <w:rPr>
                <w:rFonts w:ascii="Times New Roman" w:hAnsi="Times New Roman"/>
                <w:sz w:val="24"/>
                <w:szCs w:val="24"/>
              </w:rPr>
              <w:t xml:space="preserve">, </w:t>
            </w:r>
            <w:r w:rsidRPr="00FD6808">
              <w:rPr>
                <w:rFonts w:ascii="Times New Roman" w:hAnsi="Times New Roman"/>
                <w:sz w:val="24"/>
                <w:szCs w:val="24"/>
                <w:lang w:val="en-US"/>
              </w:rPr>
              <w:t>JackLondon</w:t>
            </w:r>
            <w:r w:rsidRPr="00FD6808">
              <w:rPr>
                <w:rFonts w:ascii="Times New Roman" w:hAnsi="Times New Roman"/>
                <w:sz w:val="24"/>
                <w:szCs w:val="24"/>
              </w:rPr>
              <w:t xml:space="preserve">, </w:t>
            </w:r>
            <w:r w:rsidRPr="00FD6808">
              <w:rPr>
                <w:rFonts w:ascii="Times New Roman" w:hAnsi="Times New Roman"/>
                <w:sz w:val="24"/>
                <w:szCs w:val="24"/>
                <w:lang w:val="en-US"/>
              </w:rPr>
              <w:t>WaltDisney</w:t>
            </w:r>
            <w:r w:rsidRPr="00FD6808">
              <w:rPr>
                <w:rFonts w:ascii="Times New Roman" w:hAnsi="Times New Roman"/>
                <w:sz w:val="24"/>
                <w:szCs w:val="24"/>
              </w:rPr>
              <w:t xml:space="preserve">, </w:t>
            </w:r>
            <w:r w:rsidRPr="00FD6808">
              <w:rPr>
                <w:rFonts w:ascii="Times New Roman" w:hAnsi="Times New Roman"/>
                <w:sz w:val="24"/>
                <w:szCs w:val="24"/>
                <w:lang w:val="en-US"/>
              </w:rPr>
              <w:t>TheBeatles</w:t>
            </w:r>
            <w:r w:rsidRPr="00FD6808">
              <w:rPr>
                <w:rFonts w:ascii="Times New Roman" w:hAnsi="Times New Roman"/>
                <w:sz w:val="24"/>
                <w:szCs w:val="24"/>
              </w:rPr>
              <w:t xml:space="preserve">, </w:t>
            </w:r>
            <w:r w:rsidRPr="00FD6808">
              <w:rPr>
                <w:rFonts w:ascii="Times New Roman" w:hAnsi="Times New Roman"/>
                <w:sz w:val="24"/>
                <w:szCs w:val="24"/>
                <w:lang w:val="en-US"/>
              </w:rPr>
              <w:t>BillGates</w:t>
            </w:r>
            <w:r w:rsidRPr="00FD6808">
              <w:rPr>
                <w:rFonts w:ascii="Times New Roman" w:hAnsi="Times New Roman"/>
                <w:sz w:val="24"/>
                <w:szCs w:val="24"/>
              </w:rPr>
              <w:t xml:space="preserve">; </w:t>
            </w:r>
            <w:r w:rsidRPr="00FD6808">
              <w:rPr>
                <w:rFonts w:ascii="Times New Roman" w:hAnsi="Times New Roman"/>
                <w:sz w:val="24"/>
                <w:szCs w:val="24"/>
                <w:lang w:val="en-US"/>
              </w:rPr>
              <w:t>GalinaUlanova</w:t>
            </w:r>
            <w:r w:rsidRPr="00FD6808">
              <w:rPr>
                <w:rFonts w:ascii="Times New Roman" w:hAnsi="Times New Roman"/>
                <w:sz w:val="24"/>
                <w:szCs w:val="24"/>
              </w:rPr>
              <w:t xml:space="preserve">, </w:t>
            </w:r>
            <w:r w:rsidRPr="00FD6808">
              <w:rPr>
                <w:rFonts w:ascii="Times New Roman" w:hAnsi="Times New Roman"/>
                <w:sz w:val="24"/>
                <w:szCs w:val="24"/>
                <w:lang w:val="en-US"/>
              </w:rPr>
              <w:t>SlavaPolynin</w:t>
            </w:r>
            <w:r w:rsidRPr="00FD6808">
              <w:rPr>
                <w:rFonts w:ascii="Times New Roman" w:hAnsi="Times New Roman"/>
                <w:sz w:val="24"/>
                <w:szCs w:val="24"/>
              </w:rPr>
              <w:t xml:space="preserve">, </w:t>
            </w:r>
            <w:r w:rsidRPr="00FD6808">
              <w:rPr>
                <w:rFonts w:ascii="Times New Roman" w:hAnsi="Times New Roman"/>
                <w:sz w:val="24"/>
                <w:szCs w:val="24"/>
                <w:lang w:val="en-US"/>
              </w:rPr>
              <w:t>IrinaRodnina</w:t>
            </w:r>
            <w:r w:rsidRPr="00FD6808">
              <w:rPr>
                <w:rFonts w:ascii="Times New Roman" w:hAnsi="Times New Roman"/>
                <w:sz w:val="24"/>
                <w:szCs w:val="24"/>
              </w:rPr>
              <w:t xml:space="preserve">, </w:t>
            </w:r>
            <w:r w:rsidRPr="00FD6808">
              <w:rPr>
                <w:rFonts w:ascii="Times New Roman" w:hAnsi="Times New Roman"/>
                <w:sz w:val="24"/>
                <w:szCs w:val="24"/>
                <w:lang w:val="en-US"/>
              </w:rPr>
              <w:t>AllaPugacheva</w:t>
            </w:r>
            <w:r w:rsidRPr="00FD6808">
              <w:rPr>
                <w:rFonts w:ascii="Times New Roman" w:hAnsi="Times New Roman"/>
                <w:sz w:val="24"/>
                <w:szCs w:val="24"/>
              </w:rPr>
              <w:t xml:space="preserve">, </w:t>
            </w:r>
            <w:r w:rsidRPr="00FD6808">
              <w:rPr>
                <w:rFonts w:ascii="Times New Roman" w:hAnsi="Times New Roman"/>
                <w:sz w:val="24"/>
                <w:szCs w:val="24"/>
                <w:lang w:val="en-US"/>
              </w:rPr>
              <w:t>GarriKasparov</w:t>
            </w:r>
            <w:r w:rsidRPr="00FD6808">
              <w:rPr>
                <w:rFonts w:ascii="Times New Roman" w:hAnsi="Times New Roman"/>
                <w:sz w:val="24"/>
                <w:szCs w:val="24"/>
              </w:rPr>
              <w:t>).Успешные люди в твоем окружении.</w:t>
            </w:r>
          </w:p>
        </w:tc>
        <w:tc>
          <w:tcPr>
            <w:tcW w:w="1134" w:type="dxa"/>
          </w:tcPr>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lang w:val="en-US"/>
              </w:rPr>
            </w:pPr>
            <w:r w:rsidRPr="00FD6808">
              <w:rPr>
                <w:rFonts w:ascii="Times New Roman" w:hAnsi="Times New Roman"/>
                <w:sz w:val="24"/>
                <w:szCs w:val="24"/>
              </w:rPr>
              <w:t>6</w:t>
            </w:r>
          </w:p>
          <w:p w:rsidR="00952E7E" w:rsidRPr="00FD6808" w:rsidRDefault="00952E7E" w:rsidP="00FD6808">
            <w:pPr>
              <w:spacing w:after="0" w:line="240" w:lineRule="auto"/>
              <w:rPr>
                <w:rFonts w:ascii="Times New Roman" w:hAnsi="Times New Roman"/>
                <w:sz w:val="24"/>
                <w:szCs w:val="24"/>
              </w:rPr>
            </w:pPr>
          </w:p>
        </w:tc>
        <w:tc>
          <w:tcPr>
            <w:tcW w:w="5155" w:type="dxa"/>
            <w:vMerge w:val="restart"/>
          </w:tcPr>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lastRenderedPageBreak/>
              <w:t xml:space="preserve">Читать отрывки журнальных статей, опорой на </w:t>
            </w:r>
            <w:r w:rsidRPr="00FD6808">
              <w:rPr>
                <w:rFonts w:ascii="Times New Roman" w:hAnsi="Times New Roman"/>
                <w:color w:val="000000"/>
                <w:sz w:val="24"/>
                <w:szCs w:val="24"/>
              </w:rPr>
              <w:lastRenderedPageBreak/>
              <w:t>фонограмму с пониманием основного содержания.(с использованием словаря и комментариев). Формулировать основную мысль прочитанного. Отвечать на вопросы по содержанию прочитанного и выражать своё мнение.</w:t>
            </w:r>
          </w:p>
          <w:p w:rsidR="00952E7E" w:rsidRPr="00FD6808" w:rsidRDefault="00952E7E" w:rsidP="00FD6808">
            <w:pPr>
              <w:pStyle w:val="a5"/>
              <w:spacing w:line="276" w:lineRule="auto"/>
              <w:rPr>
                <w:rFonts w:ascii="Times New Roman" w:hAnsi="Times New Roman"/>
                <w:sz w:val="24"/>
                <w:szCs w:val="24"/>
                <w:lang w:eastAsia="ru-RU"/>
              </w:rPr>
            </w:pPr>
            <w:r w:rsidRPr="00FD6808">
              <w:rPr>
                <w:rFonts w:ascii="Times New Roman" w:hAnsi="Times New Roman"/>
                <w:color w:val="000000"/>
                <w:sz w:val="24"/>
                <w:szCs w:val="24"/>
                <w:lang w:eastAsia="ru-RU"/>
              </w:rPr>
              <w:t>Читать текст с полным пониманием и воспроизводить его содержание, давать толкование тех проблем, о которых идёт речь в тексте. Сравнивать проблемы зарубежной  молодёжи с проблемами нашей молодёжи, со своими личными проблемами. Отвечать на вопросы с опорой на ассоциограмму, прогнозировать действия персонажа. Рассказывать по аналогии о друзьях, героях текста. Семантизировать лексику по контексту. Расширять лексический запас с помощью словообразования. Заменять слова и словосочетания синонимами. Сообщать о своих проблемах с помощью схемы. Знакомиться информацией и памяткой по употреблению причастных оборотов. Употреблять их в речи.  Составлять предложения по образцу и завершать их. Читать художественный текст об отношениях персонажей с родителями.</w:t>
            </w:r>
          </w:p>
        </w:tc>
        <w:tc>
          <w:tcPr>
            <w:tcW w:w="4253" w:type="dxa"/>
            <w:vMerge w:val="restart"/>
          </w:tcPr>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lastRenderedPageBreak/>
              <w:t xml:space="preserve">Определение основной и </w:t>
            </w:r>
            <w:r w:rsidRPr="00FD6808">
              <w:rPr>
                <w:rFonts w:ascii="Times New Roman" w:hAnsi="Times New Roman"/>
                <w:color w:val="000000"/>
                <w:sz w:val="24"/>
                <w:szCs w:val="24"/>
              </w:rPr>
              <w:lastRenderedPageBreak/>
              <w:t>второстепенной информации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Извлечение необходимой информации из текста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Анализ, синтез, аналогия и обобщение, сравнение и классификация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Владение монологической и диалогической формами речи (К)</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Самоопределение (Л)</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Смыслообразование (Л)</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Контроль (Р)</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Прогнозирование (Р)</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Постановка и формулирование проблемы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Выполнение действий по алгоритму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Осознанное и произвольное построение речевого высказывания.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Выражение своих мыслей с достаточной полнотой и точностью (К)</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Учёт разных мнений (К)</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Использование знаково-символических средств (П)</w:t>
            </w:r>
          </w:p>
          <w:p w:rsidR="00952E7E" w:rsidRPr="00FD6808" w:rsidRDefault="00952E7E" w:rsidP="00FD6808">
            <w:pPr>
              <w:pStyle w:val="a5"/>
              <w:spacing w:line="276" w:lineRule="auto"/>
              <w:rPr>
                <w:rFonts w:ascii="Times New Roman" w:hAnsi="Times New Roman"/>
                <w:sz w:val="24"/>
                <w:szCs w:val="24"/>
                <w:lang w:eastAsia="ru-RU"/>
              </w:rPr>
            </w:pPr>
            <w:r w:rsidRPr="00FD6808">
              <w:rPr>
                <w:rFonts w:ascii="Times New Roman" w:hAnsi="Times New Roman"/>
                <w:color w:val="000000"/>
                <w:sz w:val="24"/>
                <w:szCs w:val="24"/>
                <w:lang w:eastAsia="ru-RU"/>
              </w:rPr>
              <w:t>Структурирование знаний (П)</w:t>
            </w:r>
          </w:p>
        </w:tc>
      </w:tr>
      <w:tr w:rsidR="00952E7E" w:rsidRPr="00FD6808">
        <w:tc>
          <w:tcPr>
            <w:tcW w:w="676" w:type="dxa"/>
          </w:tcPr>
          <w:p w:rsidR="00952E7E" w:rsidRPr="00FD6808" w:rsidRDefault="00952E7E" w:rsidP="00FD6808">
            <w:pPr>
              <w:spacing w:after="0" w:line="240" w:lineRule="auto"/>
              <w:ind w:left="-42" w:right="-66"/>
              <w:rPr>
                <w:rFonts w:ascii="Times New Roman" w:hAnsi="Times New Roman"/>
                <w:sz w:val="24"/>
                <w:szCs w:val="24"/>
              </w:rPr>
            </w:pPr>
            <w:r w:rsidRPr="00FD6808">
              <w:rPr>
                <w:rFonts w:ascii="Times New Roman" w:hAnsi="Times New Roman"/>
                <w:sz w:val="24"/>
                <w:szCs w:val="24"/>
              </w:rPr>
              <w:lastRenderedPageBreak/>
              <w:t>16</w:t>
            </w: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Взаимоотношения в семье (с родителями, братьями и сестрами), с друзьями, со сверстниками. Домашние обязанности. Проблемы подростков и способы их решения: письмо в молодежный журнал. Межличностные  конфликты и их решения (на примере отрывка романа (“</w:t>
            </w:r>
            <w:r w:rsidRPr="00FD6808">
              <w:rPr>
                <w:rFonts w:ascii="Times New Roman" w:hAnsi="Times New Roman"/>
                <w:sz w:val="24"/>
                <w:szCs w:val="24"/>
                <w:lang w:val="en-US"/>
              </w:rPr>
              <w:t>JaneEyre</w:t>
            </w:r>
            <w:r w:rsidRPr="00FD6808">
              <w:rPr>
                <w:rFonts w:ascii="Times New Roman" w:hAnsi="Times New Roman"/>
                <w:sz w:val="24"/>
                <w:szCs w:val="24"/>
              </w:rPr>
              <w:t xml:space="preserve">” </w:t>
            </w:r>
            <w:r w:rsidRPr="00FD6808">
              <w:rPr>
                <w:rFonts w:ascii="Times New Roman" w:hAnsi="Times New Roman"/>
                <w:sz w:val="24"/>
                <w:szCs w:val="24"/>
                <w:lang w:val="en-US"/>
              </w:rPr>
              <w:t>byC</w:t>
            </w:r>
            <w:r w:rsidRPr="00FD6808">
              <w:rPr>
                <w:rFonts w:ascii="Times New Roman" w:hAnsi="Times New Roman"/>
                <w:sz w:val="24"/>
                <w:szCs w:val="24"/>
              </w:rPr>
              <w:t>.</w:t>
            </w:r>
            <w:r w:rsidRPr="00FD6808">
              <w:rPr>
                <w:rFonts w:ascii="Times New Roman" w:hAnsi="Times New Roman"/>
                <w:sz w:val="24"/>
                <w:szCs w:val="24"/>
                <w:lang w:val="en-US"/>
              </w:rPr>
              <w:t>Bronte</w:t>
            </w:r>
            <w:r w:rsidRPr="00FD6808">
              <w:rPr>
                <w:rFonts w:ascii="Times New Roman" w:hAnsi="Times New Roman"/>
                <w:sz w:val="24"/>
                <w:szCs w:val="24"/>
              </w:rPr>
              <w:t>).</w:t>
            </w:r>
          </w:p>
        </w:tc>
        <w:tc>
          <w:tcPr>
            <w:tcW w:w="1134" w:type="dxa"/>
          </w:tcPr>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7</w:t>
            </w:r>
          </w:p>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rPr>
            </w:pP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Merge/>
            <w:vAlign w:val="center"/>
          </w:tcPr>
          <w:p w:rsidR="00952E7E" w:rsidRPr="00FD6808" w:rsidRDefault="00952E7E" w:rsidP="00FD6808">
            <w:pPr>
              <w:spacing w:after="0" w:line="240" w:lineRule="auto"/>
              <w:rPr>
                <w:rFonts w:ascii="Times New Roman" w:hAnsi="Times New Roman"/>
                <w:sz w:val="24"/>
                <w:szCs w:val="24"/>
              </w:rPr>
            </w:pPr>
          </w:p>
        </w:tc>
      </w:tr>
      <w:tr w:rsidR="00952E7E" w:rsidRPr="00FD6808">
        <w:tc>
          <w:tcPr>
            <w:tcW w:w="676" w:type="dxa"/>
          </w:tcPr>
          <w:p w:rsidR="00952E7E" w:rsidRPr="00FD6808" w:rsidRDefault="00952E7E" w:rsidP="00FD6808">
            <w:pPr>
              <w:spacing w:after="0" w:line="240" w:lineRule="auto"/>
              <w:ind w:left="-56" w:right="-52"/>
              <w:rPr>
                <w:rFonts w:ascii="Times New Roman" w:hAnsi="Times New Roman"/>
                <w:sz w:val="24"/>
                <w:szCs w:val="24"/>
              </w:rPr>
            </w:pPr>
            <w:r w:rsidRPr="00FD6808">
              <w:rPr>
                <w:rFonts w:ascii="Times New Roman" w:hAnsi="Times New Roman"/>
                <w:sz w:val="24"/>
                <w:szCs w:val="24"/>
                <w:lang w:val="en-US"/>
              </w:rPr>
              <w:t>1</w:t>
            </w:r>
            <w:r w:rsidRPr="00FD6808">
              <w:rPr>
                <w:rFonts w:ascii="Times New Roman" w:hAnsi="Times New Roman"/>
                <w:sz w:val="24"/>
                <w:szCs w:val="24"/>
              </w:rPr>
              <w:t>7</w:t>
            </w: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Некоторыепраздникиитрадициианглоговорящихстран</w:t>
            </w:r>
            <w:r w:rsidRPr="00FD6808">
              <w:rPr>
                <w:rFonts w:ascii="Times New Roman" w:hAnsi="Times New Roman"/>
                <w:sz w:val="24"/>
                <w:szCs w:val="24"/>
                <w:lang w:val="en-US"/>
              </w:rPr>
              <w:t xml:space="preserve"> (Christmas, St. Valentine’s Day, Australia Day, Canada Day, Independence Day, Victory Day, Thanksgiving Day). </w:t>
            </w:r>
            <w:r w:rsidRPr="00FD6808">
              <w:rPr>
                <w:rFonts w:ascii="Times New Roman" w:hAnsi="Times New Roman"/>
                <w:sz w:val="24"/>
                <w:szCs w:val="24"/>
              </w:rPr>
              <w:t>Семейные праздники: приглашение гостей, подарки, поздравления(устные и письменные).</w:t>
            </w:r>
          </w:p>
        </w:tc>
        <w:tc>
          <w:tcPr>
            <w:tcW w:w="1134" w:type="dxa"/>
          </w:tcPr>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5</w:t>
            </w:r>
          </w:p>
          <w:p w:rsidR="00952E7E" w:rsidRPr="00FD6808" w:rsidRDefault="00952E7E" w:rsidP="00FD6808">
            <w:pPr>
              <w:spacing w:after="0" w:line="240" w:lineRule="auto"/>
              <w:rPr>
                <w:rFonts w:ascii="Times New Roman" w:hAnsi="Times New Roman"/>
                <w:sz w:val="24"/>
                <w:szCs w:val="24"/>
                <w:lang w:val="en-US"/>
              </w:rPr>
            </w:pP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Merge/>
            <w:vAlign w:val="center"/>
          </w:tcPr>
          <w:p w:rsidR="00952E7E" w:rsidRPr="00FD6808" w:rsidRDefault="00952E7E" w:rsidP="00FD6808">
            <w:pPr>
              <w:spacing w:after="0" w:line="240" w:lineRule="auto"/>
              <w:rPr>
                <w:rFonts w:ascii="Times New Roman" w:hAnsi="Times New Roman"/>
                <w:sz w:val="24"/>
                <w:szCs w:val="24"/>
              </w:rPr>
            </w:pPr>
          </w:p>
        </w:tc>
      </w:tr>
      <w:tr w:rsidR="00952E7E" w:rsidRPr="00FD6808">
        <w:tc>
          <w:tcPr>
            <w:tcW w:w="676" w:type="dxa"/>
          </w:tcPr>
          <w:p w:rsidR="00952E7E" w:rsidRPr="00FD6808" w:rsidRDefault="00952E7E" w:rsidP="00FD6808">
            <w:pPr>
              <w:spacing w:after="0" w:line="240" w:lineRule="auto"/>
              <w:ind w:left="-70" w:right="-66"/>
              <w:rPr>
                <w:rFonts w:ascii="Times New Roman" w:hAnsi="Times New Roman"/>
                <w:sz w:val="24"/>
                <w:szCs w:val="24"/>
              </w:rPr>
            </w:pPr>
            <w:r w:rsidRPr="00FD6808">
              <w:rPr>
                <w:rFonts w:ascii="Times New Roman" w:hAnsi="Times New Roman"/>
                <w:sz w:val="24"/>
                <w:szCs w:val="24"/>
              </w:rPr>
              <w:t>18</w:t>
            </w:r>
          </w:p>
        </w:tc>
        <w:tc>
          <w:tcPr>
            <w:tcW w:w="411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Независимость в принятии решений: выбор школьных предметов, проведение досуга. Доступные подростку способы зарабатывания карманных денег (на примере сверстников из англоговорящих стран).</w:t>
            </w:r>
          </w:p>
        </w:tc>
        <w:tc>
          <w:tcPr>
            <w:tcW w:w="1134" w:type="dxa"/>
          </w:tcPr>
          <w:p w:rsidR="00952E7E" w:rsidRPr="00FD6808" w:rsidRDefault="00952E7E" w:rsidP="00FD6808">
            <w:pPr>
              <w:spacing w:after="0" w:line="240" w:lineRule="auto"/>
              <w:jc w:val="center"/>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6</w:t>
            </w:r>
          </w:p>
        </w:tc>
        <w:tc>
          <w:tcPr>
            <w:tcW w:w="5155" w:type="dxa"/>
            <w:vMerge/>
            <w:vAlign w:val="center"/>
          </w:tcPr>
          <w:p w:rsidR="00952E7E" w:rsidRPr="00FD6808" w:rsidRDefault="00952E7E" w:rsidP="00FD6808">
            <w:pPr>
              <w:spacing w:after="0" w:line="240" w:lineRule="auto"/>
              <w:rPr>
                <w:rFonts w:ascii="Times New Roman" w:hAnsi="Times New Roman"/>
                <w:sz w:val="24"/>
                <w:szCs w:val="24"/>
              </w:rPr>
            </w:pPr>
          </w:p>
        </w:tc>
        <w:tc>
          <w:tcPr>
            <w:tcW w:w="4253" w:type="dxa"/>
            <w:vMerge/>
            <w:vAlign w:val="center"/>
          </w:tcPr>
          <w:p w:rsidR="00952E7E" w:rsidRPr="00FD6808" w:rsidRDefault="00952E7E" w:rsidP="00FD6808">
            <w:pPr>
              <w:spacing w:after="0" w:line="240" w:lineRule="auto"/>
              <w:rPr>
                <w:rFonts w:ascii="Times New Roman" w:hAnsi="Times New Roman"/>
                <w:sz w:val="24"/>
                <w:szCs w:val="24"/>
              </w:rPr>
            </w:pPr>
          </w:p>
        </w:tc>
      </w:tr>
    </w:tbl>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952E7E" w:rsidRPr="00400A7D" w:rsidRDefault="00952E7E" w:rsidP="00400A7D">
      <w:pPr>
        <w:spacing w:after="0" w:line="240" w:lineRule="auto"/>
        <w:ind w:left="360"/>
        <w:jc w:val="center"/>
        <w:rPr>
          <w:rFonts w:ascii="Times New Roman" w:hAnsi="Times New Roman"/>
          <w:b/>
          <w:sz w:val="24"/>
          <w:szCs w:val="24"/>
        </w:rPr>
      </w:pPr>
      <w:r w:rsidRPr="00400A7D">
        <w:rPr>
          <w:rFonts w:ascii="Times New Roman" w:hAnsi="Times New Roman"/>
          <w:b/>
          <w:sz w:val="24"/>
          <w:szCs w:val="24"/>
        </w:rPr>
        <w:t>Общая информация</w:t>
      </w:r>
    </w:p>
    <w:p w:rsidR="00952E7E" w:rsidRPr="00400A7D" w:rsidRDefault="00952E7E" w:rsidP="00400A7D">
      <w:pPr>
        <w:spacing w:after="0" w:line="240" w:lineRule="auto"/>
        <w:ind w:left="720"/>
        <w:rPr>
          <w:rFonts w:ascii="Times New Roman" w:hAnsi="Times New Roman"/>
          <w:b/>
          <w:sz w:val="24"/>
          <w:szCs w:val="24"/>
        </w:rPr>
      </w:pPr>
    </w:p>
    <w:tbl>
      <w:tblPr>
        <w:tblW w:w="15000" w:type="dxa"/>
        <w:tblInd w:w="-106" w:type="dxa"/>
        <w:tblLayout w:type="fixed"/>
        <w:tblLook w:val="00A0" w:firstRow="1" w:lastRow="0" w:firstColumn="1" w:lastColumn="0" w:noHBand="0" w:noVBand="0"/>
      </w:tblPr>
      <w:tblGrid>
        <w:gridCol w:w="3227"/>
        <w:gridCol w:w="11773"/>
      </w:tblGrid>
      <w:tr w:rsidR="00952E7E" w:rsidRPr="00400A7D">
        <w:tc>
          <w:tcPr>
            <w:tcW w:w="3227" w:type="dxa"/>
            <w:tcBorders>
              <w:top w:val="single" w:sz="4" w:space="0" w:color="000000"/>
              <w:left w:val="single" w:sz="4" w:space="0" w:color="000000"/>
              <w:bottom w:val="single" w:sz="4" w:space="0" w:color="000000"/>
              <w:right w:val="nil"/>
            </w:tcBorders>
          </w:tcPr>
          <w:p w:rsidR="00952E7E" w:rsidRPr="00400A7D" w:rsidRDefault="00952E7E" w:rsidP="00400A7D">
            <w:pPr>
              <w:snapToGrid w:val="0"/>
              <w:spacing w:after="0" w:line="240" w:lineRule="auto"/>
              <w:jc w:val="both"/>
              <w:rPr>
                <w:rFonts w:ascii="Times New Roman" w:hAnsi="Times New Roman"/>
                <w:sz w:val="24"/>
                <w:szCs w:val="24"/>
              </w:rPr>
            </w:pPr>
            <w:r w:rsidRPr="00400A7D">
              <w:rPr>
                <w:rFonts w:ascii="Times New Roman" w:hAnsi="Times New Roman"/>
                <w:sz w:val="24"/>
                <w:szCs w:val="24"/>
              </w:rPr>
              <w:t xml:space="preserve">Предмет </w:t>
            </w:r>
          </w:p>
        </w:tc>
        <w:tc>
          <w:tcPr>
            <w:tcW w:w="11775" w:type="dxa"/>
            <w:tcBorders>
              <w:top w:val="single" w:sz="4" w:space="0" w:color="000000"/>
              <w:left w:val="single" w:sz="4" w:space="0" w:color="000000"/>
              <w:bottom w:val="single" w:sz="4" w:space="0" w:color="000000"/>
              <w:right w:val="single" w:sz="4" w:space="0" w:color="000000"/>
            </w:tcBorders>
          </w:tcPr>
          <w:p w:rsidR="00952E7E" w:rsidRPr="00400A7D" w:rsidRDefault="00952E7E" w:rsidP="00400A7D">
            <w:pPr>
              <w:snapToGrid w:val="0"/>
              <w:spacing w:after="0" w:line="240" w:lineRule="auto"/>
              <w:jc w:val="both"/>
              <w:rPr>
                <w:rFonts w:ascii="Times New Roman" w:hAnsi="Times New Roman"/>
                <w:b/>
                <w:i/>
                <w:sz w:val="24"/>
                <w:szCs w:val="24"/>
              </w:rPr>
            </w:pPr>
            <w:r w:rsidRPr="00400A7D">
              <w:rPr>
                <w:rFonts w:ascii="Times New Roman" w:hAnsi="Times New Roman"/>
                <w:b/>
                <w:i/>
                <w:sz w:val="24"/>
                <w:szCs w:val="24"/>
              </w:rPr>
              <w:t xml:space="preserve">Английский язык </w:t>
            </w:r>
          </w:p>
        </w:tc>
      </w:tr>
      <w:tr w:rsidR="00952E7E" w:rsidRPr="00400A7D">
        <w:tc>
          <w:tcPr>
            <w:tcW w:w="3227" w:type="dxa"/>
            <w:tcBorders>
              <w:top w:val="nil"/>
              <w:left w:val="single" w:sz="4" w:space="0" w:color="000000"/>
              <w:bottom w:val="single" w:sz="4" w:space="0" w:color="000000"/>
              <w:right w:val="nil"/>
            </w:tcBorders>
          </w:tcPr>
          <w:p w:rsidR="00952E7E" w:rsidRPr="00400A7D" w:rsidRDefault="00952E7E" w:rsidP="00400A7D">
            <w:pPr>
              <w:snapToGrid w:val="0"/>
              <w:spacing w:after="0" w:line="240" w:lineRule="auto"/>
              <w:jc w:val="both"/>
              <w:rPr>
                <w:rFonts w:ascii="Times New Roman" w:hAnsi="Times New Roman"/>
                <w:sz w:val="24"/>
                <w:szCs w:val="24"/>
              </w:rPr>
            </w:pPr>
            <w:r w:rsidRPr="00400A7D">
              <w:rPr>
                <w:rFonts w:ascii="Times New Roman" w:hAnsi="Times New Roman"/>
                <w:sz w:val="24"/>
                <w:szCs w:val="24"/>
              </w:rPr>
              <w:t xml:space="preserve">Классы </w:t>
            </w: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snapToGrid w:val="0"/>
              <w:spacing w:after="0" w:line="240" w:lineRule="auto"/>
              <w:jc w:val="both"/>
              <w:rPr>
                <w:rFonts w:ascii="Times New Roman" w:hAnsi="Times New Roman"/>
                <w:b/>
                <w:i/>
                <w:sz w:val="24"/>
                <w:szCs w:val="24"/>
              </w:rPr>
            </w:pPr>
            <w:r>
              <w:rPr>
                <w:rFonts w:ascii="Times New Roman" w:hAnsi="Times New Roman"/>
                <w:b/>
                <w:i/>
                <w:sz w:val="24"/>
                <w:szCs w:val="24"/>
              </w:rPr>
              <w:t>8</w:t>
            </w:r>
            <w:r w:rsidRPr="00400A7D">
              <w:rPr>
                <w:rFonts w:ascii="Times New Roman" w:hAnsi="Times New Roman"/>
                <w:b/>
                <w:i/>
                <w:sz w:val="24"/>
                <w:szCs w:val="24"/>
              </w:rPr>
              <w:t>а</w:t>
            </w:r>
          </w:p>
        </w:tc>
      </w:tr>
      <w:tr w:rsidR="00952E7E" w:rsidRPr="00400A7D">
        <w:tc>
          <w:tcPr>
            <w:tcW w:w="3227" w:type="dxa"/>
            <w:tcBorders>
              <w:top w:val="nil"/>
              <w:left w:val="single" w:sz="4" w:space="0" w:color="000000"/>
              <w:bottom w:val="single" w:sz="4" w:space="0" w:color="000000"/>
              <w:right w:val="nil"/>
            </w:tcBorders>
          </w:tcPr>
          <w:p w:rsidR="00952E7E" w:rsidRPr="00400A7D" w:rsidRDefault="00952E7E" w:rsidP="00400A7D">
            <w:pPr>
              <w:snapToGrid w:val="0"/>
              <w:spacing w:after="0" w:line="240" w:lineRule="auto"/>
              <w:jc w:val="both"/>
              <w:rPr>
                <w:rFonts w:ascii="Times New Roman" w:hAnsi="Times New Roman"/>
                <w:sz w:val="24"/>
                <w:szCs w:val="24"/>
              </w:rPr>
            </w:pPr>
            <w:r w:rsidRPr="00400A7D">
              <w:rPr>
                <w:rFonts w:ascii="Times New Roman" w:hAnsi="Times New Roman"/>
                <w:sz w:val="24"/>
                <w:szCs w:val="24"/>
              </w:rPr>
              <w:t xml:space="preserve">Учитель </w:t>
            </w: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snapToGrid w:val="0"/>
              <w:spacing w:after="0" w:line="240" w:lineRule="auto"/>
              <w:jc w:val="both"/>
              <w:rPr>
                <w:rFonts w:ascii="Times New Roman" w:hAnsi="Times New Roman"/>
                <w:b/>
                <w:i/>
                <w:sz w:val="24"/>
                <w:szCs w:val="24"/>
              </w:rPr>
            </w:pPr>
            <w:r w:rsidRPr="00400A7D">
              <w:rPr>
                <w:rFonts w:ascii="Times New Roman" w:hAnsi="Times New Roman"/>
                <w:b/>
                <w:i/>
                <w:sz w:val="24"/>
                <w:szCs w:val="24"/>
              </w:rPr>
              <w:t>Мотуз Юлия Александровна</w:t>
            </w:r>
          </w:p>
        </w:tc>
      </w:tr>
      <w:tr w:rsidR="00952E7E" w:rsidRPr="00400A7D">
        <w:tc>
          <w:tcPr>
            <w:tcW w:w="3227" w:type="dxa"/>
            <w:tcBorders>
              <w:top w:val="nil"/>
              <w:left w:val="single" w:sz="4" w:space="0" w:color="000000"/>
              <w:bottom w:val="single" w:sz="4" w:space="0" w:color="000000"/>
              <w:right w:val="nil"/>
            </w:tcBorders>
          </w:tcPr>
          <w:p w:rsidR="00952E7E" w:rsidRPr="00400A7D" w:rsidRDefault="00952E7E" w:rsidP="00400A7D">
            <w:pPr>
              <w:snapToGrid w:val="0"/>
              <w:spacing w:after="0" w:line="240" w:lineRule="auto"/>
              <w:jc w:val="both"/>
              <w:rPr>
                <w:rFonts w:ascii="Times New Roman" w:hAnsi="Times New Roman"/>
                <w:sz w:val="24"/>
                <w:szCs w:val="24"/>
              </w:rPr>
            </w:pPr>
            <w:r w:rsidRPr="00400A7D">
              <w:rPr>
                <w:rFonts w:ascii="Times New Roman" w:hAnsi="Times New Roman"/>
                <w:sz w:val="24"/>
                <w:szCs w:val="24"/>
              </w:rPr>
              <w:t>Количество часов в год</w:t>
            </w: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snapToGrid w:val="0"/>
              <w:spacing w:after="0" w:line="240" w:lineRule="auto"/>
              <w:jc w:val="both"/>
              <w:rPr>
                <w:rFonts w:ascii="Times New Roman" w:hAnsi="Times New Roman"/>
                <w:b/>
                <w:i/>
                <w:sz w:val="24"/>
                <w:szCs w:val="24"/>
              </w:rPr>
            </w:pPr>
            <w:r w:rsidRPr="00400A7D">
              <w:rPr>
                <w:rFonts w:ascii="Times New Roman" w:hAnsi="Times New Roman"/>
                <w:b/>
                <w:i/>
                <w:sz w:val="24"/>
                <w:szCs w:val="24"/>
              </w:rPr>
              <w:t>105</w:t>
            </w:r>
          </w:p>
        </w:tc>
      </w:tr>
      <w:tr w:rsidR="00952E7E" w:rsidRPr="00400A7D">
        <w:tc>
          <w:tcPr>
            <w:tcW w:w="3227" w:type="dxa"/>
            <w:tcBorders>
              <w:top w:val="nil"/>
              <w:left w:val="single" w:sz="4" w:space="0" w:color="000000"/>
              <w:bottom w:val="single" w:sz="4" w:space="0" w:color="000000"/>
              <w:right w:val="nil"/>
            </w:tcBorders>
          </w:tcPr>
          <w:p w:rsidR="00952E7E" w:rsidRPr="00400A7D" w:rsidRDefault="00952E7E" w:rsidP="00400A7D">
            <w:pPr>
              <w:snapToGrid w:val="0"/>
              <w:spacing w:after="0" w:line="240" w:lineRule="auto"/>
              <w:jc w:val="center"/>
              <w:rPr>
                <w:rFonts w:ascii="Times New Roman" w:hAnsi="Times New Roman"/>
                <w:sz w:val="24"/>
                <w:szCs w:val="24"/>
              </w:rPr>
            </w:pPr>
            <w:r w:rsidRPr="00400A7D">
              <w:rPr>
                <w:rFonts w:ascii="Times New Roman" w:hAnsi="Times New Roman"/>
                <w:sz w:val="24"/>
                <w:szCs w:val="24"/>
              </w:rPr>
              <w:t>Из них:</w:t>
            </w: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snapToGrid w:val="0"/>
              <w:spacing w:after="0" w:line="240" w:lineRule="auto"/>
              <w:jc w:val="both"/>
              <w:rPr>
                <w:rFonts w:ascii="Times New Roman" w:hAnsi="Times New Roman"/>
                <w:b/>
                <w:i/>
                <w:sz w:val="24"/>
                <w:szCs w:val="24"/>
              </w:rPr>
            </w:pPr>
          </w:p>
        </w:tc>
      </w:tr>
      <w:tr w:rsidR="00952E7E" w:rsidRPr="00400A7D">
        <w:tc>
          <w:tcPr>
            <w:tcW w:w="3227" w:type="dxa"/>
            <w:tcBorders>
              <w:top w:val="nil"/>
              <w:left w:val="single" w:sz="4" w:space="0" w:color="000000"/>
              <w:bottom w:val="single" w:sz="4" w:space="0" w:color="000000"/>
              <w:right w:val="nil"/>
            </w:tcBorders>
          </w:tcPr>
          <w:p w:rsidR="00952E7E" w:rsidRPr="00400A7D" w:rsidRDefault="00952E7E" w:rsidP="00400A7D">
            <w:pPr>
              <w:numPr>
                <w:ilvl w:val="0"/>
                <w:numId w:val="40"/>
              </w:numPr>
              <w:tabs>
                <w:tab w:val="left" w:pos="360"/>
              </w:tabs>
              <w:suppressAutoHyphens/>
              <w:snapToGrid w:val="0"/>
              <w:spacing w:after="0" w:line="240" w:lineRule="auto"/>
              <w:jc w:val="both"/>
              <w:rPr>
                <w:rFonts w:ascii="Times New Roman" w:hAnsi="Times New Roman"/>
                <w:sz w:val="24"/>
                <w:szCs w:val="24"/>
              </w:rPr>
            </w:pPr>
            <w:r w:rsidRPr="00400A7D">
              <w:rPr>
                <w:rFonts w:ascii="Times New Roman" w:hAnsi="Times New Roman"/>
                <w:sz w:val="24"/>
                <w:szCs w:val="24"/>
              </w:rPr>
              <w:t>Контрольных работ</w:t>
            </w: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snapToGrid w:val="0"/>
              <w:spacing w:after="0" w:line="240" w:lineRule="auto"/>
              <w:jc w:val="both"/>
              <w:rPr>
                <w:rFonts w:ascii="Times New Roman" w:hAnsi="Times New Roman"/>
                <w:b/>
                <w:i/>
                <w:sz w:val="24"/>
                <w:szCs w:val="24"/>
              </w:rPr>
            </w:pPr>
            <w:r w:rsidRPr="00400A7D">
              <w:rPr>
                <w:rFonts w:ascii="Times New Roman" w:hAnsi="Times New Roman"/>
                <w:b/>
                <w:i/>
                <w:sz w:val="24"/>
                <w:szCs w:val="24"/>
              </w:rPr>
              <w:t xml:space="preserve">17 мониторинг в начале года  (4 по чтению, 4 по грамматике, 4 по аудированию, 4 по устной речи.) </w:t>
            </w:r>
          </w:p>
        </w:tc>
      </w:tr>
      <w:tr w:rsidR="00952E7E" w:rsidRPr="00400A7D">
        <w:tc>
          <w:tcPr>
            <w:tcW w:w="3227" w:type="dxa"/>
            <w:tcBorders>
              <w:top w:val="nil"/>
              <w:left w:val="single" w:sz="4" w:space="0" w:color="000000"/>
              <w:bottom w:val="single" w:sz="4" w:space="0" w:color="000000"/>
              <w:right w:val="nil"/>
            </w:tcBorders>
          </w:tcPr>
          <w:p w:rsidR="00952E7E" w:rsidRPr="00400A7D" w:rsidRDefault="00952E7E" w:rsidP="00400A7D">
            <w:pPr>
              <w:snapToGrid w:val="0"/>
              <w:spacing w:after="0" w:line="240" w:lineRule="auto"/>
              <w:jc w:val="both"/>
              <w:rPr>
                <w:rFonts w:ascii="Times New Roman" w:hAnsi="Times New Roman"/>
                <w:sz w:val="24"/>
                <w:szCs w:val="24"/>
              </w:rPr>
            </w:pPr>
            <w:r w:rsidRPr="00400A7D">
              <w:rPr>
                <w:rFonts w:ascii="Times New Roman" w:hAnsi="Times New Roman"/>
                <w:sz w:val="24"/>
                <w:szCs w:val="24"/>
              </w:rPr>
              <w:t>Количество часов в неделю</w:t>
            </w: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snapToGrid w:val="0"/>
              <w:spacing w:after="0" w:line="240" w:lineRule="auto"/>
              <w:jc w:val="both"/>
              <w:rPr>
                <w:rFonts w:ascii="Times New Roman" w:hAnsi="Times New Roman"/>
                <w:b/>
                <w:i/>
                <w:sz w:val="24"/>
                <w:szCs w:val="24"/>
              </w:rPr>
            </w:pPr>
            <w:r>
              <w:rPr>
                <w:rFonts w:ascii="Times New Roman" w:hAnsi="Times New Roman"/>
                <w:b/>
                <w:i/>
                <w:sz w:val="24"/>
                <w:szCs w:val="24"/>
              </w:rPr>
              <w:t>3</w:t>
            </w:r>
          </w:p>
        </w:tc>
      </w:tr>
      <w:tr w:rsidR="00952E7E" w:rsidRPr="00400A7D">
        <w:tc>
          <w:tcPr>
            <w:tcW w:w="3227" w:type="dxa"/>
            <w:tcBorders>
              <w:top w:val="nil"/>
              <w:left w:val="single" w:sz="4" w:space="0" w:color="000000"/>
              <w:bottom w:val="single" w:sz="4" w:space="0" w:color="000000"/>
              <w:right w:val="nil"/>
            </w:tcBorders>
          </w:tcPr>
          <w:p w:rsidR="00952E7E" w:rsidRPr="00400A7D" w:rsidRDefault="00952E7E" w:rsidP="00400A7D">
            <w:pPr>
              <w:snapToGrid w:val="0"/>
              <w:spacing w:after="0" w:line="240" w:lineRule="auto"/>
              <w:jc w:val="both"/>
              <w:rPr>
                <w:rFonts w:ascii="Times New Roman" w:hAnsi="Times New Roman"/>
                <w:sz w:val="24"/>
                <w:szCs w:val="24"/>
              </w:rPr>
            </w:pPr>
            <w:r w:rsidRPr="00400A7D">
              <w:rPr>
                <w:rFonts w:ascii="Times New Roman" w:hAnsi="Times New Roman"/>
                <w:sz w:val="24"/>
                <w:szCs w:val="24"/>
              </w:rPr>
              <w:t xml:space="preserve">Программа </w:t>
            </w: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snapToGrid w:val="0"/>
              <w:spacing w:after="0" w:line="240" w:lineRule="auto"/>
              <w:jc w:val="both"/>
              <w:rPr>
                <w:rFonts w:ascii="Times New Roman" w:hAnsi="Times New Roman"/>
                <w:b/>
                <w:i/>
                <w:sz w:val="24"/>
                <w:szCs w:val="24"/>
              </w:rPr>
            </w:pPr>
            <w:r w:rsidRPr="00400A7D">
              <w:rPr>
                <w:rFonts w:ascii="Times New Roman" w:hAnsi="Times New Roman"/>
                <w:b/>
                <w:i/>
                <w:sz w:val="24"/>
                <w:szCs w:val="24"/>
              </w:rPr>
              <w:t>Для общеобразовательных учреждений  (базовый уровень)</w:t>
            </w:r>
          </w:p>
        </w:tc>
      </w:tr>
      <w:tr w:rsidR="00952E7E" w:rsidRPr="00400A7D">
        <w:tc>
          <w:tcPr>
            <w:tcW w:w="3227" w:type="dxa"/>
            <w:tcBorders>
              <w:top w:val="nil"/>
              <w:left w:val="single" w:sz="4" w:space="0" w:color="000000"/>
              <w:bottom w:val="single" w:sz="4" w:space="0" w:color="000000"/>
              <w:right w:val="nil"/>
            </w:tcBorders>
          </w:tcPr>
          <w:p w:rsidR="00952E7E" w:rsidRPr="00400A7D" w:rsidRDefault="00952E7E" w:rsidP="00400A7D">
            <w:pPr>
              <w:snapToGrid w:val="0"/>
              <w:spacing w:after="0" w:line="240" w:lineRule="auto"/>
              <w:jc w:val="both"/>
              <w:rPr>
                <w:rFonts w:ascii="Times New Roman" w:hAnsi="Times New Roman"/>
                <w:sz w:val="24"/>
                <w:szCs w:val="24"/>
              </w:rPr>
            </w:pPr>
            <w:r w:rsidRPr="00400A7D">
              <w:rPr>
                <w:rFonts w:ascii="Times New Roman" w:hAnsi="Times New Roman"/>
                <w:sz w:val="24"/>
                <w:szCs w:val="24"/>
              </w:rPr>
              <w:t>Учебный комплекс для учащихся:</w:t>
            </w: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snapToGrid w:val="0"/>
              <w:spacing w:after="0" w:line="240" w:lineRule="auto"/>
              <w:jc w:val="both"/>
              <w:rPr>
                <w:rFonts w:ascii="Times New Roman" w:hAnsi="Times New Roman"/>
                <w:b/>
                <w:i/>
                <w:sz w:val="24"/>
                <w:szCs w:val="24"/>
              </w:rPr>
            </w:pPr>
            <w:r w:rsidRPr="00400A7D">
              <w:rPr>
                <w:rFonts w:ascii="Times New Roman" w:hAnsi="Times New Roman"/>
                <w:sz w:val="24"/>
                <w:szCs w:val="24"/>
              </w:rPr>
              <w:t>Биболетова М. 3 Английский язык: рабочая тетрадь к учебнику Английский с уд</w:t>
            </w:r>
            <w:r>
              <w:rPr>
                <w:rFonts w:ascii="Times New Roman" w:hAnsi="Times New Roman"/>
                <w:sz w:val="24"/>
                <w:szCs w:val="24"/>
              </w:rPr>
              <w:t>овольствием/ Enjoy English для 8</w:t>
            </w:r>
            <w:r w:rsidRPr="00400A7D">
              <w:rPr>
                <w:rFonts w:ascii="Times New Roman" w:hAnsi="Times New Roman"/>
                <w:sz w:val="24"/>
                <w:szCs w:val="24"/>
              </w:rPr>
              <w:t xml:space="preserve"> кл. общеобразоват. учрежд.- Обнинск: Титул, 2011 год. </w:t>
            </w:r>
          </w:p>
        </w:tc>
      </w:tr>
      <w:tr w:rsidR="00952E7E" w:rsidRPr="00400A7D">
        <w:tc>
          <w:tcPr>
            <w:tcW w:w="3227" w:type="dxa"/>
            <w:tcBorders>
              <w:top w:val="nil"/>
              <w:left w:val="single" w:sz="4" w:space="0" w:color="000000"/>
              <w:bottom w:val="single" w:sz="4" w:space="0" w:color="000000"/>
              <w:right w:val="nil"/>
            </w:tcBorders>
          </w:tcPr>
          <w:p w:rsidR="00952E7E" w:rsidRPr="00400A7D" w:rsidRDefault="00952E7E" w:rsidP="00400A7D">
            <w:pPr>
              <w:numPr>
                <w:ilvl w:val="0"/>
                <w:numId w:val="41"/>
              </w:numPr>
              <w:tabs>
                <w:tab w:val="left" w:pos="360"/>
              </w:tabs>
              <w:suppressAutoHyphens/>
              <w:snapToGrid w:val="0"/>
              <w:spacing w:after="0" w:line="240" w:lineRule="auto"/>
              <w:jc w:val="both"/>
              <w:rPr>
                <w:rFonts w:ascii="Times New Roman" w:hAnsi="Times New Roman"/>
                <w:sz w:val="24"/>
                <w:szCs w:val="24"/>
              </w:rPr>
            </w:pPr>
            <w:r w:rsidRPr="00400A7D">
              <w:rPr>
                <w:rFonts w:ascii="Times New Roman" w:hAnsi="Times New Roman"/>
                <w:sz w:val="24"/>
                <w:szCs w:val="24"/>
              </w:rPr>
              <w:t>Учебник</w:t>
            </w: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snapToGrid w:val="0"/>
              <w:spacing w:after="0" w:line="240" w:lineRule="auto"/>
              <w:jc w:val="both"/>
              <w:rPr>
                <w:rFonts w:ascii="Times New Roman" w:hAnsi="Times New Roman"/>
                <w:b/>
                <w:i/>
                <w:sz w:val="24"/>
                <w:szCs w:val="24"/>
              </w:rPr>
            </w:pPr>
            <w:r w:rsidRPr="00400A7D">
              <w:rPr>
                <w:rFonts w:ascii="Times New Roman" w:hAnsi="Times New Roman"/>
                <w:b/>
                <w:i/>
                <w:sz w:val="24"/>
                <w:szCs w:val="24"/>
              </w:rPr>
              <w:t>авторы  М.З.Биболетова, О.А.Денисенко, Н.Н.Трубанева.</w:t>
            </w:r>
            <w:r w:rsidRPr="00400A7D">
              <w:rPr>
                <w:rFonts w:ascii="Times New Roman" w:hAnsi="Times New Roman"/>
                <w:sz w:val="24"/>
                <w:szCs w:val="24"/>
              </w:rPr>
              <w:t xml:space="preserve"> Английский язык. Английский с удовольствием (Enjoy Eng</w:t>
            </w:r>
            <w:r>
              <w:rPr>
                <w:rFonts w:ascii="Times New Roman" w:hAnsi="Times New Roman"/>
                <w:sz w:val="24"/>
                <w:szCs w:val="24"/>
              </w:rPr>
              <w:t>lish): Учебник – англ. яз. для 8</w:t>
            </w:r>
            <w:r w:rsidRPr="00400A7D">
              <w:rPr>
                <w:rFonts w:ascii="Times New Roman" w:hAnsi="Times New Roman"/>
                <w:sz w:val="24"/>
                <w:szCs w:val="24"/>
              </w:rPr>
              <w:t xml:space="preserve"> кл. общеобразоват. учрежд.- Обнинск: Титул, 2011 год.</w:t>
            </w:r>
          </w:p>
        </w:tc>
      </w:tr>
      <w:tr w:rsidR="00952E7E" w:rsidRPr="00400A7D">
        <w:trPr>
          <w:cantSplit/>
          <w:trHeight w:hRule="exact" w:val="323"/>
        </w:trPr>
        <w:tc>
          <w:tcPr>
            <w:tcW w:w="3227" w:type="dxa"/>
            <w:vMerge w:val="restart"/>
            <w:tcBorders>
              <w:top w:val="nil"/>
              <w:left w:val="single" w:sz="4" w:space="0" w:color="000000"/>
              <w:bottom w:val="single" w:sz="4" w:space="0" w:color="000000"/>
              <w:right w:val="nil"/>
            </w:tcBorders>
          </w:tcPr>
          <w:p w:rsidR="00952E7E" w:rsidRPr="00400A7D" w:rsidRDefault="00952E7E" w:rsidP="00400A7D">
            <w:pPr>
              <w:tabs>
                <w:tab w:val="left" w:pos="360"/>
              </w:tabs>
              <w:snapToGrid w:val="0"/>
              <w:spacing w:after="0" w:line="240" w:lineRule="auto"/>
              <w:ind w:left="360" w:hanging="360"/>
              <w:jc w:val="both"/>
              <w:rPr>
                <w:rFonts w:ascii="Times New Roman" w:hAnsi="Times New Roman"/>
                <w:sz w:val="24"/>
                <w:szCs w:val="24"/>
              </w:rPr>
            </w:pPr>
            <w:r w:rsidRPr="00400A7D">
              <w:rPr>
                <w:rFonts w:ascii="Times New Roman" w:hAnsi="Times New Roman"/>
                <w:sz w:val="24"/>
                <w:szCs w:val="24"/>
              </w:rPr>
              <w:t>Электронные источники информации</w:t>
            </w: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numPr>
                <w:ilvl w:val="0"/>
                <w:numId w:val="42"/>
              </w:numPr>
              <w:tabs>
                <w:tab w:val="left" w:pos="360"/>
              </w:tabs>
              <w:suppressAutoHyphens/>
              <w:snapToGrid w:val="0"/>
              <w:spacing w:after="0" w:line="240" w:lineRule="auto"/>
              <w:jc w:val="both"/>
              <w:rPr>
                <w:rFonts w:ascii="Times New Roman" w:hAnsi="Times New Roman"/>
                <w:b/>
                <w:i/>
                <w:sz w:val="24"/>
                <w:szCs w:val="24"/>
              </w:rPr>
            </w:pPr>
            <w:r w:rsidRPr="00400A7D">
              <w:rPr>
                <w:rFonts w:ascii="Times New Roman" w:hAnsi="Times New Roman"/>
                <w:b/>
                <w:i/>
                <w:sz w:val="24"/>
                <w:szCs w:val="24"/>
              </w:rPr>
              <w:t>Электронные пособия:</w:t>
            </w:r>
          </w:p>
        </w:tc>
      </w:tr>
      <w:tr w:rsidR="00952E7E" w:rsidRPr="00400A7D">
        <w:trPr>
          <w:cantSplit/>
          <w:trHeight w:val="298"/>
        </w:trPr>
        <w:tc>
          <w:tcPr>
            <w:tcW w:w="3227" w:type="dxa"/>
            <w:vMerge/>
            <w:tcBorders>
              <w:top w:val="nil"/>
              <w:left w:val="single" w:sz="4" w:space="0" w:color="000000"/>
              <w:bottom w:val="single" w:sz="4" w:space="0" w:color="000000"/>
              <w:right w:val="nil"/>
            </w:tcBorders>
            <w:vAlign w:val="center"/>
          </w:tcPr>
          <w:p w:rsidR="00952E7E" w:rsidRPr="00400A7D" w:rsidRDefault="00952E7E" w:rsidP="00400A7D">
            <w:pPr>
              <w:spacing w:after="0" w:line="240" w:lineRule="auto"/>
              <w:rPr>
                <w:rFonts w:ascii="Times New Roman" w:hAnsi="Times New Roman"/>
                <w:sz w:val="24"/>
                <w:szCs w:val="24"/>
                <w:lang w:eastAsia="ar-SA"/>
              </w:rPr>
            </w:pP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numPr>
                <w:ilvl w:val="0"/>
                <w:numId w:val="43"/>
              </w:numPr>
              <w:tabs>
                <w:tab w:val="left" w:pos="1080"/>
              </w:tabs>
              <w:suppressAutoHyphens/>
              <w:snapToGrid w:val="0"/>
              <w:spacing w:after="0" w:line="240" w:lineRule="auto"/>
              <w:jc w:val="both"/>
              <w:rPr>
                <w:rFonts w:ascii="Times New Roman" w:hAnsi="Times New Roman"/>
                <w:b/>
                <w:i/>
                <w:sz w:val="24"/>
                <w:szCs w:val="24"/>
              </w:rPr>
            </w:pPr>
            <w:r>
              <w:rPr>
                <w:rFonts w:ascii="Times New Roman" w:hAnsi="Times New Roman"/>
                <w:b/>
                <w:i/>
                <w:sz w:val="24"/>
                <w:szCs w:val="24"/>
              </w:rPr>
              <w:t xml:space="preserve">CD диски «английский язык 8 </w:t>
            </w:r>
            <w:r w:rsidRPr="00400A7D">
              <w:rPr>
                <w:rFonts w:ascii="Times New Roman" w:hAnsi="Times New Roman"/>
                <w:b/>
                <w:i/>
                <w:sz w:val="24"/>
                <w:szCs w:val="24"/>
              </w:rPr>
              <w:t>класс»</w:t>
            </w:r>
          </w:p>
        </w:tc>
      </w:tr>
      <w:tr w:rsidR="00952E7E" w:rsidRPr="00400A7D">
        <w:trPr>
          <w:cantSplit/>
          <w:trHeight w:val="298"/>
        </w:trPr>
        <w:tc>
          <w:tcPr>
            <w:tcW w:w="3227" w:type="dxa"/>
            <w:vMerge/>
            <w:tcBorders>
              <w:top w:val="nil"/>
              <w:left w:val="single" w:sz="4" w:space="0" w:color="000000"/>
              <w:bottom w:val="single" w:sz="4" w:space="0" w:color="000000"/>
              <w:right w:val="nil"/>
            </w:tcBorders>
            <w:vAlign w:val="center"/>
          </w:tcPr>
          <w:p w:rsidR="00952E7E" w:rsidRPr="00400A7D" w:rsidRDefault="00952E7E" w:rsidP="00400A7D">
            <w:pPr>
              <w:spacing w:after="0" w:line="240" w:lineRule="auto"/>
              <w:rPr>
                <w:rFonts w:ascii="Times New Roman" w:hAnsi="Times New Roman"/>
                <w:sz w:val="24"/>
                <w:szCs w:val="24"/>
                <w:lang w:eastAsia="ar-SA"/>
              </w:rPr>
            </w:pP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numPr>
                <w:ilvl w:val="1"/>
                <w:numId w:val="42"/>
              </w:numPr>
              <w:tabs>
                <w:tab w:val="left" w:pos="1080"/>
              </w:tabs>
              <w:suppressAutoHyphens/>
              <w:snapToGrid w:val="0"/>
              <w:spacing w:after="0" w:line="240" w:lineRule="auto"/>
              <w:jc w:val="both"/>
              <w:rPr>
                <w:rFonts w:ascii="Times New Roman" w:hAnsi="Times New Roman"/>
                <w:b/>
                <w:i/>
                <w:sz w:val="24"/>
                <w:szCs w:val="24"/>
              </w:rPr>
            </w:pPr>
            <w:r w:rsidRPr="00400A7D">
              <w:rPr>
                <w:rFonts w:ascii="Times New Roman" w:hAnsi="Times New Roman"/>
                <w:b/>
                <w:i/>
                <w:sz w:val="24"/>
                <w:szCs w:val="24"/>
              </w:rPr>
              <w:t>Виртуальная лаборатория:</w:t>
            </w:r>
          </w:p>
        </w:tc>
      </w:tr>
      <w:tr w:rsidR="00952E7E" w:rsidRPr="00400A7D">
        <w:trPr>
          <w:cantSplit/>
          <w:trHeight w:val="323"/>
        </w:trPr>
        <w:tc>
          <w:tcPr>
            <w:tcW w:w="3227" w:type="dxa"/>
            <w:vMerge/>
            <w:tcBorders>
              <w:top w:val="nil"/>
              <w:left w:val="single" w:sz="4" w:space="0" w:color="000000"/>
              <w:bottom w:val="single" w:sz="4" w:space="0" w:color="000000"/>
              <w:right w:val="nil"/>
            </w:tcBorders>
            <w:vAlign w:val="center"/>
          </w:tcPr>
          <w:p w:rsidR="00952E7E" w:rsidRPr="00400A7D" w:rsidRDefault="00952E7E" w:rsidP="00400A7D">
            <w:pPr>
              <w:spacing w:after="0" w:line="240" w:lineRule="auto"/>
              <w:rPr>
                <w:rFonts w:ascii="Times New Roman" w:hAnsi="Times New Roman"/>
                <w:sz w:val="24"/>
                <w:szCs w:val="24"/>
                <w:lang w:eastAsia="ar-SA"/>
              </w:rPr>
            </w:pP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numPr>
                <w:ilvl w:val="0"/>
                <w:numId w:val="42"/>
              </w:numPr>
              <w:tabs>
                <w:tab w:val="left" w:pos="360"/>
              </w:tabs>
              <w:suppressAutoHyphens/>
              <w:snapToGrid w:val="0"/>
              <w:spacing w:after="0" w:line="240" w:lineRule="auto"/>
              <w:jc w:val="both"/>
              <w:rPr>
                <w:rFonts w:ascii="Times New Roman" w:hAnsi="Times New Roman"/>
                <w:b/>
                <w:i/>
                <w:sz w:val="24"/>
                <w:szCs w:val="24"/>
              </w:rPr>
            </w:pPr>
            <w:r w:rsidRPr="00400A7D">
              <w:rPr>
                <w:rFonts w:ascii="Times New Roman" w:hAnsi="Times New Roman"/>
                <w:b/>
                <w:i/>
                <w:sz w:val="24"/>
                <w:szCs w:val="24"/>
              </w:rPr>
              <w:t>Интернет-ресурсы:</w:t>
            </w:r>
          </w:p>
        </w:tc>
      </w:tr>
      <w:tr w:rsidR="00952E7E" w:rsidRPr="00400A7D">
        <w:trPr>
          <w:cantSplit/>
          <w:trHeight w:val="298"/>
        </w:trPr>
        <w:tc>
          <w:tcPr>
            <w:tcW w:w="3227" w:type="dxa"/>
            <w:vMerge/>
            <w:tcBorders>
              <w:top w:val="nil"/>
              <w:left w:val="single" w:sz="4" w:space="0" w:color="000000"/>
              <w:bottom w:val="single" w:sz="4" w:space="0" w:color="000000"/>
              <w:right w:val="nil"/>
            </w:tcBorders>
            <w:vAlign w:val="center"/>
          </w:tcPr>
          <w:p w:rsidR="00952E7E" w:rsidRPr="00400A7D" w:rsidRDefault="00952E7E" w:rsidP="00400A7D">
            <w:pPr>
              <w:spacing w:after="0" w:line="240" w:lineRule="auto"/>
              <w:rPr>
                <w:rFonts w:ascii="Times New Roman" w:hAnsi="Times New Roman"/>
                <w:sz w:val="24"/>
                <w:szCs w:val="24"/>
                <w:lang w:eastAsia="ar-SA"/>
              </w:rPr>
            </w:pP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numPr>
                <w:ilvl w:val="1"/>
                <w:numId w:val="42"/>
              </w:numPr>
              <w:tabs>
                <w:tab w:val="left" w:pos="1080"/>
              </w:tabs>
              <w:suppressAutoHyphens/>
              <w:snapToGrid w:val="0"/>
              <w:spacing w:after="0" w:line="240" w:lineRule="auto"/>
              <w:jc w:val="both"/>
              <w:rPr>
                <w:rFonts w:ascii="Times New Roman" w:hAnsi="Times New Roman"/>
                <w:b/>
                <w:i/>
                <w:sz w:val="24"/>
                <w:szCs w:val="24"/>
                <w:lang w:val="en-US"/>
              </w:rPr>
            </w:pPr>
            <w:r w:rsidRPr="00400A7D">
              <w:rPr>
                <w:rFonts w:ascii="Times New Roman" w:hAnsi="Times New Roman"/>
                <w:b/>
                <w:i/>
                <w:sz w:val="24"/>
                <w:szCs w:val="24"/>
              </w:rPr>
              <w:t>http://www.</w:t>
            </w:r>
            <w:r w:rsidRPr="00400A7D">
              <w:rPr>
                <w:rFonts w:ascii="Times New Roman" w:hAnsi="Times New Roman"/>
                <w:b/>
                <w:i/>
                <w:sz w:val="24"/>
                <w:szCs w:val="24"/>
                <w:lang w:val="en-US"/>
              </w:rPr>
              <w:t>prosv.ru</w:t>
            </w:r>
          </w:p>
        </w:tc>
      </w:tr>
      <w:tr w:rsidR="00952E7E" w:rsidRPr="00400A7D">
        <w:trPr>
          <w:cantSplit/>
        </w:trPr>
        <w:tc>
          <w:tcPr>
            <w:tcW w:w="3227" w:type="dxa"/>
            <w:vMerge/>
            <w:tcBorders>
              <w:top w:val="nil"/>
              <w:left w:val="single" w:sz="4" w:space="0" w:color="000000"/>
              <w:bottom w:val="single" w:sz="4" w:space="0" w:color="000000"/>
              <w:right w:val="nil"/>
            </w:tcBorders>
            <w:vAlign w:val="center"/>
          </w:tcPr>
          <w:p w:rsidR="00952E7E" w:rsidRPr="00400A7D" w:rsidRDefault="00952E7E" w:rsidP="00400A7D">
            <w:pPr>
              <w:spacing w:after="0" w:line="240" w:lineRule="auto"/>
              <w:rPr>
                <w:rFonts w:ascii="Times New Roman" w:hAnsi="Times New Roman"/>
                <w:sz w:val="24"/>
                <w:szCs w:val="24"/>
                <w:lang w:eastAsia="ar-SA"/>
              </w:rPr>
            </w:pP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numPr>
                <w:ilvl w:val="1"/>
                <w:numId w:val="42"/>
              </w:numPr>
              <w:tabs>
                <w:tab w:val="left" w:pos="1080"/>
              </w:tabs>
              <w:suppressAutoHyphens/>
              <w:snapToGrid w:val="0"/>
              <w:spacing w:after="0" w:line="240" w:lineRule="auto"/>
              <w:jc w:val="both"/>
              <w:rPr>
                <w:rFonts w:ascii="Times New Roman" w:hAnsi="Times New Roman"/>
                <w:b/>
                <w:i/>
                <w:sz w:val="24"/>
                <w:szCs w:val="24"/>
              </w:rPr>
            </w:pPr>
            <w:r w:rsidRPr="00400A7D">
              <w:rPr>
                <w:rFonts w:ascii="Times New Roman" w:hAnsi="Times New Roman"/>
                <w:b/>
                <w:i/>
                <w:sz w:val="24"/>
                <w:szCs w:val="24"/>
              </w:rPr>
              <w:t>http://www.</w:t>
            </w:r>
            <w:r w:rsidRPr="00400A7D">
              <w:rPr>
                <w:rFonts w:ascii="Times New Roman" w:hAnsi="Times New Roman"/>
                <w:b/>
                <w:i/>
                <w:sz w:val="24"/>
                <w:szCs w:val="24"/>
                <w:lang w:val="en-US"/>
              </w:rPr>
              <w:t>prosv</w:t>
            </w:r>
            <w:r w:rsidRPr="00400A7D">
              <w:rPr>
                <w:rFonts w:ascii="Times New Roman" w:hAnsi="Times New Roman"/>
                <w:b/>
                <w:i/>
                <w:sz w:val="24"/>
                <w:szCs w:val="24"/>
              </w:rPr>
              <w:t>/</w:t>
            </w:r>
            <w:r w:rsidRPr="00400A7D">
              <w:rPr>
                <w:rFonts w:ascii="Times New Roman" w:hAnsi="Times New Roman"/>
                <w:b/>
                <w:i/>
                <w:sz w:val="24"/>
                <w:szCs w:val="24"/>
                <w:lang w:val="en-US"/>
              </w:rPr>
              <w:t>lipetsk</w:t>
            </w:r>
            <w:r w:rsidRPr="00400A7D">
              <w:rPr>
                <w:rFonts w:ascii="Times New Roman" w:hAnsi="Times New Roman"/>
                <w:b/>
                <w:i/>
                <w:sz w:val="24"/>
                <w:szCs w:val="24"/>
              </w:rPr>
              <w:t>/</w:t>
            </w:r>
            <w:r w:rsidRPr="00400A7D">
              <w:rPr>
                <w:rFonts w:ascii="Times New Roman" w:hAnsi="Times New Roman"/>
                <w:b/>
                <w:i/>
                <w:sz w:val="24"/>
                <w:szCs w:val="24"/>
                <w:lang w:val="en-US"/>
              </w:rPr>
              <w:t>ru</w:t>
            </w:r>
          </w:p>
        </w:tc>
      </w:tr>
      <w:tr w:rsidR="00952E7E" w:rsidRPr="00400A7D">
        <w:trPr>
          <w:cantSplit/>
          <w:trHeight w:hRule="exact" w:val="323"/>
        </w:trPr>
        <w:tc>
          <w:tcPr>
            <w:tcW w:w="3227" w:type="dxa"/>
            <w:vMerge w:val="restart"/>
            <w:tcBorders>
              <w:top w:val="nil"/>
              <w:left w:val="single" w:sz="4" w:space="0" w:color="000000"/>
              <w:bottom w:val="single" w:sz="4" w:space="0" w:color="000000"/>
              <w:right w:val="nil"/>
            </w:tcBorders>
          </w:tcPr>
          <w:p w:rsidR="00952E7E" w:rsidRPr="00400A7D" w:rsidRDefault="00952E7E" w:rsidP="00400A7D">
            <w:pPr>
              <w:tabs>
                <w:tab w:val="left" w:pos="360"/>
              </w:tabs>
              <w:snapToGrid w:val="0"/>
              <w:spacing w:after="0" w:line="240" w:lineRule="auto"/>
              <w:ind w:left="360" w:hanging="360"/>
              <w:jc w:val="both"/>
              <w:rPr>
                <w:rFonts w:ascii="Times New Roman" w:hAnsi="Times New Roman"/>
                <w:sz w:val="24"/>
                <w:szCs w:val="24"/>
              </w:rPr>
            </w:pPr>
            <w:r w:rsidRPr="00400A7D">
              <w:rPr>
                <w:rFonts w:ascii="Times New Roman" w:hAnsi="Times New Roman"/>
                <w:sz w:val="24"/>
                <w:szCs w:val="24"/>
              </w:rPr>
              <w:t>Нормативные документы</w:t>
            </w: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numPr>
                <w:ilvl w:val="0"/>
                <w:numId w:val="42"/>
              </w:numPr>
              <w:tabs>
                <w:tab w:val="left" w:pos="360"/>
              </w:tabs>
              <w:suppressAutoHyphens/>
              <w:snapToGrid w:val="0"/>
              <w:spacing w:after="0" w:line="240" w:lineRule="auto"/>
              <w:jc w:val="both"/>
              <w:rPr>
                <w:rFonts w:ascii="Times New Roman" w:hAnsi="Times New Roman"/>
                <w:b/>
                <w:i/>
                <w:sz w:val="24"/>
                <w:szCs w:val="24"/>
              </w:rPr>
            </w:pPr>
            <w:r w:rsidRPr="00400A7D">
              <w:rPr>
                <w:rFonts w:ascii="Times New Roman" w:hAnsi="Times New Roman"/>
                <w:b/>
                <w:i/>
                <w:sz w:val="24"/>
                <w:szCs w:val="24"/>
              </w:rPr>
              <w:t>закон «Об образовании»</w:t>
            </w:r>
          </w:p>
        </w:tc>
      </w:tr>
      <w:tr w:rsidR="00952E7E" w:rsidRPr="00400A7D">
        <w:trPr>
          <w:cantSplit/>
          <w:trHeight w:val="1139"/>
        </w:trPr>
        <w:tc>
          <w:tcPr>
            <w:tcW w:w="3227" w:type="dxa"/>
            <w:vMerge/>
            <w:tcBorders>
              <w:top w:val="nil"/>
              <w:left w:val="single" w:sz="4" w:space="0" w:color="000000"/>
              <w:bottom w:val="single" w:sz="4" w:space="0" w:color="000000"/>
              <w:right w:val="nil"/>
            </w:tcBorders>
            <w:vAlign w:val="center"/>
          </w:tcPr>
          <w:p w:rsidR="00952E7E" w:rsidRPr="00400A7D" w:rsidRDefault="00952E7E" w:rsidP="00400A7D">
            <w:pPr>
              <w:spacing w:after="0" w:line="240" w:lineRule="auto"/>
              <w:rPr>
                <w:rFonts w:ascii="Times New Roman" w:hAnsi="Times New Roman"/>
                <w:sz w:val="24"/>
                <w:szCs w:val="24"/>
                <w:lang w:eastAsia="ar-SA"/>
              </w:rPr>
            </w:pP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numPr>
                <w:ilvl w:val="0"/>
                <w:numId w:val="42"/>
              </w:numPr>
              <w:tabs>
                <w:tab w:val="left" w:pos="360"/>
              </w:tabs>
              <w:suppressAutoHyphens/>
              <w:snapToGrid w:val="0"/>
              <w:spacing w:after="0" w:line="240" w:lineRule="auto"/>
              <w:jc w:val="both"/>
              <w:rPr>
                <w:rFonts w:ascii="Times New Roman" w:hAnsi="Times New Roman"/>
                <w:b/>
                <w:i/>
                <w:sz w:val="24"/>
                <w:szCs w:val="24"/>
              </w:rPr>
            </w:pPr>
            <w:r w:rsidRPr="00400A7D">
              <w:rPr>
                <w:rFonts w:ascii="Times New Roman" w:hAnsi="Times New Roman"/>
                <w:b/>
                <w:i/>
                <w:sz w:val="24"/>
                <w:szCs w:val="24"/>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952E7E" w:rsidRPr="00400A7D">
        <w:trPr>
          <w:cantSplit/>
          <w:trHeight w:val="1139"/>
        </w:trPr>
        <w:tc>
          <w:tcPr>
            <w:tcW w:w="3227" w:type="dxa"/>
            <w:vMerge/>
            <w:tcBorders>
              <w:top w:val="nil"/>
              <w:left w:val="single" w:sz="4" w:space="0" w:color="000000"/>
              <w:bottom w:val="single" w:sz="4" w:space="0" w:color="000000"/>
              <w:right w:val="nil"/>
            </w:tcBorders>
            <w:vAlign w:val="center"/>
          </w:tcPr>
          <w:p w:rsidR="00952E7E" w:rsidRPr="00400A7D" w:rsidRDefault="00952E7E" w:rsidP="00400A7D">
            <w:pPr>
              <w:spacing w:after="0" w:line="240" w:lineRule="auto"/>
              <w:rPr>
                <w:rFonts w:ascii="Times New Roman" w:hAnsi="Times New Roman"/>
                <w:sz w:val="24"/>
                <w:szCs w:val="24"/>
                <w:lang w:eastAsia="ar-SA"/>
              </w:rPr>
            </w:pP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numPr>
                <w:ilvl w:val="0"/>
                <w:numId w:val="42"/>
              </w:numPr>
              <w:tabs>
                <w:tab w:val="left" w:pos="360"/>
              </w:tabs>
              <w:suppressAutoHyphens/>
              <w:snapToGrid w:val="0"/>
              <w:spacing w:after="0" w:line="240" w:lineRule="auto"/>
              <w:jc w:val="both"/>
              <w:rPr>
                <w:rFonts w:ascii="Times New Roman" w:hAnsi="Times New Roman"/>
                <w:b/>
                <w:i/>
                <w:sz w:val="24"/>
                <w:szCs w:val="24"/>
              </w:rPr>
            </w:pPr>
            <w:r w:rsidRPr="00400A7D">
              <w:rPr>
                <w:rFonts w:ascii="Times New Roman" w:hAnsi="Times New Roman"/>
                <w:b/>
                <w:i/>
                <w:sz w:val="24"/>
                <w:szCs w:val="24"/>
              </w:rPr>
              <w:t>письмо Минобразования России от 20.02.2004 г. № 03-51-10/14-03 «О ввендении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952E7E" w:rsidRPr="00400A7D">
        <w:trPr>
          <w:cantSplit/>
          <w:trHeight w:val="70"/>
        </w:trPr>
        <w:tc>
          <w:tcPr>
            <w:tcW w:w="3227" w:type="dxa"/>
            <w:vMerge/>
            <w:tcBorders>
              <w:top w:val="nil"/>
              <w:left w:val="single" w:sz="4" w:space="0" w:color="000000"/>
              <w:bottom w:val="single" w:sz="4" w:space="0" w:color="000000"/>
              <w:right w:val="nil"/>
            </w:tcBorders>
            <w:vAlign w:val="center"/>
          </w:tcPr>
          <w:p w:rsidR="00952E7E" w:rsidRPr="00400A7D" w:rsidRDefault="00952E7E" w:rsidP="00400A7D">
            <w:pPr>
              <w:spacing w:after="0" w:line="240" w:lineRule="auto"/>
              <w:rPr>
                <w:rFonts w:ascii="Times New Roman" w:hAnsi="Times New Roman"/>
                <w:sz w:val="24"/>
                <w:szCs w:val="24"/>
                <w:lang w:eastAsia="ar-SA"/>
              </w:rPr>
            </w:pPr>
          </w:p>
        </w:tc>
        <w:tc>
          <w:tcPr>
            <w:tcW w:w="11775" w:type="dxa"/>
            <w:tcBorders>
              <w:top w:val="nil"/>
              <w:left w:val="single" w:sz="4" w:space="0" w:color="000000"/>
              <w:bottom w:val="single" w:sz="4" w:space="0" w:color="000000"/>
              <w:right w:val="single" w:sz="4" w:space="0" w:color="000000"/>
            </w:tcBorders>
          </w:tcPr>
          <w:p w:rsidR="00952E7E" w:rsidRPr="00400A7D" w:rsidRDefault="00952E7E" w:rsidP="00400A7D">
            <w:pPr>
              <w:numPr>
                <w:ilvl w:val="0"/>
                <w:numId w:val="42"/>
              </w:numPr>
              <w:tabs>
                <w:tab w:val="left" w:pos="360"/>
              </w:tabs>
              <w:suppressAutoHyphens/>
              <w:snapToGrid w:val="0"/>
              <w:spacing w:after="0" w:line="240" w:lineRule="auto"/>
              <w:jc w:val="both"/>
              <w:rPr>
                <w:rFonts w:ascii="Times New Roman" w:hAnsi="Times New Roman"/>
                <w:b/>
                <w:i/>
                <w:sz w:val="24"/>
                <w:szCs w:val="24"/>
              </w:rPr>
            </w:pPr>
            <w:r w:rsidRPr="00400A7D">
              <w:rPr>
                <w:rFonts w:ascii="Times New Roman" w:hAnsi="Times New Roman"/>
                <w:b/>
                <w:i/>
                <w:sz w:val="24"/>
                <w:szCs w:val="24"/>
              </w:rPr>
              <w:t>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tc>
      </w:tr>
    </w:tbl>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i/>
          <w:sz w:val="28"/>
          <w:szCs w:val="28"/>
        </w:rPr>
        <w:sectPr w:rsidR="00952E7E" w:rsidSect="006D3779">
          <w:pgSz w:w="16838" w:h="11906" w:orient="landscape"/>
          <w:pgMar w:top="899" w:right="1134" w:bottom="850" w:left="1134" w:header="708" w:footer="708" w:gutter="0"/>
          <w:cols w:space="720"/>
          <w:docGrid w:linePitch="299"/>
        </w:sectPr>
      </w:pPr>
    </w:p>
    <w:p w:rsidR="00952E7E" w:rsidRDefault="00952E7E" w:rsidP="00054A6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sz w:val="28"/>
          <w:szCs w:val="28"/>
        </w:rPr>
      </w:pPr>
      <w:r>
        <w:rPr>
          <w:rFonts w:ascii="Times New Roman" w:hAnsi="Times New Roman"/>
          <w:b/>
          <w:i/>
          <w:sz w:val="28"/>
          <w:szCs w:val="28"/>
        </w:rPr>
        <w:lastRenderedPageBreak/>
        <w:t>Календарно-тематическое планирование УМК М.З. Биболетова и др. “</w:t>
      </w:r>
      <w:r>
        <w:rPr>
          <w:rFonts w:ascii="Times New Roman" w:hAnsi="Times New Roman"/>
          <w:b/>
          <w:i/>
          <w:sz w:val="28"/>
          <w:szCs w:val="28"/>
          <w:lang w:val="en-US"/>
        </w:rPr>
        <w:t>Enjoy</w:t>
      </w:r>
      <w:r w:rsidRPr="00054A68">
        <w:rPr>
          <w:rFonts w:ascii="Times New Roman" w:hAnsi="Times New Roman"/>
          <w:b/>
          <w:i/>
          <w:sz w:val="28"/>
          <w:szCs w:val="28"/>
        </w:rPr>
        <w:t xml:space="preserve"> </w:t>
      </w:r>
      <w:r>
        <w:rPr>
          <w:rFonts w:ascii="Times New Roman" w:hAnsi="Times New Roman"/>
          <w:b/>
          <w:i/>
          <w:sz w:val="28"/>
          <w:szCs w:val="28"/>
          <w:lang w:val="en-US"/>
        </w:rPr>
        <w:t>English</w:t>
      </w:r>
      <w:r>
        <w:rPr>
          <w:rFonts w:ascii="Times New Roman" w:hAnsi="Times New Roman"/>
          <w:b/>
          <w:i/>
          <w:sz w:val="28"/>
          <w:szCs w:val="28"/>
        </w:rPr>
        <w:t xml:space="preserve">” 8 класс </w:t>
      </w:r>
    </w:p>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bl>
      <w:tblPr>
        <w:tblW w:w="199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4"/>
        <w:gridCol w:w="1975"/>
        <w:gridCol w:w="1133"/>
        <w:gridCol w:w="20"/>
        <w:gridCol w:w="1114"/>
        <w:gridCol w:w="1134"/>
        <w:gridCol w:w="1134"/>
        <w:gridCol w:w="1982"/>
        <w:gridCol w:w="1842"/>
        <w:gridCol w:w="6"/>
        <w:gridCol w:w="6"/>
        <w:gridCol w:w="8"/>
        <w:gridCol w:w="972"/>
        <w:gridCol w:w="6"/>
        <w:gridCol w:w="14"/>
        <w:gridCol w:w="976"/>
        <w:gridCol w:w="16"/>
        <w:gridCol w:w="977"/>
        <w:gridCol w:w="19"/>
        <w:gridCol w:w="700"/>
        <w:gridCol w:w="8"/>
        <w:gridCol w:w="854"/>
        <w:gridCol w:w="3169"/>
        <w:gridCol w:w="645"/>
        <w:gridCol w:w="409"/>
      </w:tblGrid>
      <w:tr w:rsidR="00952E7E" w:rsidRPr="00FD6808">
        <w:trPr>
          <w:gridAfter w:val="3"/>
          <w:wAfter w:w="4223" w:type="dxa"/>
          <w:trHeight w:val="383"/>
        </w:trPr>
        <w:tc>
          <w:tcPr>
            <w:tcW w:w="804" w:type="dxa"/>
            <w:vMerge w:val="restart"/>
          </w:tcPr>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 уро-ка</w:t>
            </w:r>
          </w:p>
        </w:tc>
        <w:tc>
          <w:tcPr>
            <w:tcW w:w="1975" w:type="dxa"/>
            <w:vMerge w:val="restart"/>
          </w:tcPr>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Тема урока</w:t>
            </w:r>
          </w:p>
        </w:tc>
        <w:tc>
          <w:tcPr>
            <w:tcW w:w="4535" w:type="dxa"/>
            <w:gridSpan w:val="5"/>
          </w:tcPr>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Элементы содержания</w:t>
            </w:r>
          </w:p>
        </w:tc>
        <w:tc>
          <w:tcPr>
            <w:tcW w:w="1982" w:type="dxa"/>
            <w:vMerge w:val="restart"/>
          </w:tcPr>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Планируемые результаты</w:t>
            </w:r>
          </w:p>
        </w:tc>
        <w:tc>
          <w:tcPr>
            <w:tcW w:w="1842" w:type="dxa"/>
            <w:vMerge w:val="restart"/>
          </w:tcPr>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УУД</w:t>
            </w:r>
          </w:p>
        </w:tc>
        <w:tc>
          <w:tcPr>
            <w:tcW w:w="992" w:type="dxa"/>
            <w:gridSpan w:val="4"/>
            <w:vMerge w:val="restart"/>
          </w:tcPr>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Тип урока</w:t>
            </w:r>
          </w:p>
        </w:tc>
        <w:tc>
          <w:tcPr>
            <w:tcW w:w="996" w:type="dxa"/>
            <w:gridSpan w:val="3"/>
            <w:vMerge w:val="restart"/>
          </w:tcPr>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Вид контроля</w:t>
            </w:r>
          </w:p>
        </w:tc>
        <w:tc>
          <w:tcPr>
            <w:tcW w:w="993" w:type="dxa"/>
            <w:gridSpan w:val="2"/>
            <w:vMerge w:val="restart"/>
          </w:tcPr>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Д/З</w:t>
            </w:r>
          </w:p>
        </w:tc>
        <w:tc>
          <w:tcPr>
            <w:tcW w:w="719" w:type="dxa"/>
            <w:gridSpan w:val="2"/>
            <w:vMerge w:val="restart"/>
          </w:tcPr>
          <w:p w:rsidR="00952E7E" w:rsidRPr="00FD6808" w:rsidRDefault="00952E7E" w:rsidP="00FD6808">
            <w:pPr>
              <w:spacing w:after="0" w:line="240" w:lineRule="auto"/>
              <w:rPr>
                <w:rFonts w:ascii="Times New Roman" w:hAnsi="Times New Roman"/>
                <w:b/>
                <w:sz w:val="24"/>
                <w:szCs w:val="24"/>
              </w:rPr>
            </w:pPr>
            <w:r w:rsidRPr="00FD6808">
              <w:rPr>
                <w:rFonts w:ascii="Times New Roman" w:hAnsi="Times New Roman"/>
                <w:b/>
                <w:sz w:val="24"/>
                <w:szCs w:val="24"/>
              </w:rPr>
              <w:t xml:space="preserve">План </w:t>
            </w:r>
          </w:p>
        </w:tc>
        <w:tc>
          <w:tcPr>
            <w:tcW w:w="862" w:type="dxa"/>
            <w:gridSpan w:val="2"/>
            <w:vMerge w:val="restart"/>
          </w:tcPr>
          <w:p w:rsidR="00952E7E" w:rsidRPr="00FD6808" w:rsidRDefault="00952E7E" w:rsidP="00FD6808">
            <w:pPr>
              <w:spacing w:after="0" w:line="240" w:lineRule="auto"/>
              <w:rPr>
                <w:rFonts w:ascii="Times New Roman" w:hAnsi="Times New Roman"/>
                <w:b/>
                <w:sz w:val="24"/>
                <w:szCs w:val="24"/>
              </w:rPr>
            </w:pPr>
            <w:r w:rsidRPr="00FD6808">
              <w:rPr>
                <w:rFonts w:ascii="Times New Roman" w:hAnsi="Times New Roman"/>
                <w:b/>
                <w:sz w:val="24"/>
                <w:szCs w:val="24"/>
              </w:rPr>
              <w:t>Факт</w:t>
            </w:r>
          </w:p>
          <w:p w:rsidR="00952E7E" w:rsidRPr="00FD6808" w:rsidRDefault="00952E7E" w:rsidP="00FD6808">
            <w:pPr>
              <w:spacing w:after="0" w:line="240" w:lineRule="auto"/>
              <w:rPr>
                <w:rFonts w:ascii="Times New Roman" w:hAnsi="Times New Roman"/>
                <w:b/>
                <w:sz w:val="24"/>
                <w:szCs w:val="24"/>
              </w:rPr>
            </w:pPr>
          </w:p>
        </w:tc>
      </w:tr>
      <w:tr w:rsidR="00952E7E" w:rsidRPr="00FD6808">
        <w:trPr>
          <w:gridAfter w:val="3"/>
          <w:wAfter w:w="4223" w:type="dxa"/>
          <w:trHeight w:val="382"/>
        </w:trPr>
        <w:tc>
          <w:tcPr>
            <w:tcW w:w="804" w:type="dxa"/>
            <w:vMerge/>
          </w:tcPr>
          <w:p w:rsidR="00952E7E" w:rsidRPr="00FD6808" w:rsidRDefault="00952E7E" w:rsidP="00FD6808">
            <w:pPr>
              <w:spacing w:after="0" w:line="240" w:lineRule="auto"/>
              <w:jc w:val="center"/>
              <w:rPr>
                <w:rFonts w:ascii="Times New Roman" w:hAnsi="Times New Roman"/>
                <w:b/>
                <w:sz w:val="24"/>
                <w:szCs w:val="24"/>
              </w:rPr>
            </w:pPr>
          </w:p>
        </w:tc>
        <w:tc>
          <w:tcPr>
            <w:tcW w:w="1975" w:type="dxa"/>
            <w:vMerge/>
          </w:tcPr>
          <w:p w:rsidR="00952E7E" w:rsidRPr="00FD6808" w:rsidRDefault="00952E7E" w:rsidP="00FD6808">
            <w:pPr>
              <w:spacing w:after="0" w:line="240" w:lineRule="auto"/>
              <w:jc w:val="center"/>
              <w:rPr>
                <w:rFonts w:ascii="Times New Roman" w:hAnsi="Times New Roman"/>
                <w:b/>
                <w:sz w:val="24"/>
                <w:szCs w:val="24"/>
              </w:rPr>
            </w:pPr>
          </w:p>
        </w:tc>
        <w:tc>
          <w:tcPr>
            <w:tcW w:w="1133" w:type="dxa"/>
          </w:tcPr>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Аудирование</w:t>
            </w:r>
          </w:p>
        </w:tc>
        <w:tc>
          <w:tcPr>
            <w:tcW w:w="1134" w:type="dxa"/>
            <w:gridSpan w:val="2"/>
          </w:tcPr>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 xml:space="preserve">Чтение </w:t>
            </w:r>
          </w:p>
        </w:tc>
        <w:tc>
          <w:tcPr>
            <w:tcW w:w="1134" w:type="dxa"/>
          </w:tcPr>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 xml:space="preserve">Устная речь </w:t>
            </w:r>
          </w:p>
        </w:tc>
        <w:tc>
          <w:tcPr>
            <w:tcW w:w="1134" w:type="dxa"/>
          </w:tcPr>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 xml:space="preserve">Письмо </w:t>
            </w:r>
          </w:p>
        </w:tc>
        <w:tc>
          <w:tcPr>
            <w:tcW w:w="1982" w:type="dxa"/>
            <w:vMerge/>
          </w:tcPr>
          <w:p w:rsidR="00952E7E" w:rsidRPr="00FD6808" w:rsidRDefault="00952E7E" w:rsidP="00FD6808">
            <w:pPr>
              <w:spacing w:after="0" w:line="240" w:lineRule="auto"/>
              <w:jc w:val="center"/>
              <w:rPr>
                <w:rFonts w:ascii="Times New Roman" w:hAnsi="Times New Roman"/>
                <w:b/>
                <w:sz w:val="24"/>
                <w:szCs w:val="24"/>
              </w:rPr>
            </w:pPr>
          </w:p>
        </w:tc>
        <w:tc>
          <w:tcPr>
            <w:tcW w:w="1842" w:type="dxa"/>
            <w:vMerge/>
          </w:tcPr>
          <w:p w:rsidR="00952E7E" w:rsidRPr="00FD6808" w:rsidRDefault="00952E7E" w:rsidP="00FD6808">
            <w:pPr>
              <w:spacing w:after="0" w:line="240" w:lineRule="auto"/>
              <w:jc w:val="center"/>
              <w:rPr>
                <w:rFonts w:ascii="Times New Roman" w:hAnsi="Times New Roman"/>
                <w:b/>
                <w:sz w:val="24"/>
                <w:szCs w:val="24"/>
              </w:rPr>
            </w:pPr>
          </w:p>
        </w:tc>
        <w:tc>
          <w:tcPr>
            <w:tcW w:w="992" w:type="dxa"/>
            <w:gridSpan w:val="4"/>
            <w:vMerge/>
          </w:tcPr>
          <w:p w:rsidR="00952E7E" w:rsidRPr="00FD6808" w:rsidRDefault="00952E7E" w:rsidP="00FD6808">
            <w:pPr>
              <w:spacing w:after="0" w:line="240" w:lineRule="auto"/>
              <w:jc w:val="center"/>
              <w:rPr>
                <w:rFonts w:ascii="Times New Roman" w:hAnsi="Times New Roman"/>
                <w:b/>
                <w:sz w:val="24"/>
                <w:szCs w:val="24"/>
              </w:rPr>
            </w:pPr>
          </w:p>
        </w:tc>
        <w:tc>
          <w:tcPr>
            <w:tcW w:w="996" w:type="dxa"/>
            <w:gridSpan w:val="3"/>
            <w:vMerge/>
          </w:tcPr>
          <w:p w:rsidR="00952E7E" w:rsidRPr="00FD6808" w:rsidRDefault="00952E7E" w:rsidP="00FD6808">
            <w:pPr>
              <w:spacing w:after="0" w:line="240" w:lineRule="auto"/>
              <w:jc w:val="center"/>
              <w:rPr>
                <w:rFonts w:ascii="Times New Roman" w:hAnsi="Times New Roman"/>
                <w:b/>
                <w:sz w:val="24"/>
                <w:szCs w:val="24"/>
              </w:rPr>
            </w:pPr>
          </w:p>
        </w:tc>
        <w:tc>
          <w:tcPr>
            <w:tcW w:w="993" w:type="dxa"/>
            <w:gridSpan w:val="2"/>
            <w:vMerge/>
          </w:tcPr>
          <w:p w:rsidR="00952E7E" w:rsidRPr="00FD6808" w:rsidRDefault="00952E7E" w:rsidP="00FD6808">
            <w:pPr>
              <w:spacing w:after="0" w:line="240" w:lineRule="auto"/>
              <w:jc w:val="center"/>
              <w:rPr>
                <w:rFonts w:ascii="Times New Roman" w:hAnsi="Times New Roman"/>
                <w:b/>
                <w:sz w:val="24"/>
                <w:szCs w:val="24"/>
              </w:rPr>
            </w:pPr>
          </w:p>
        </w:tc>
        <w:tc>
          <w:tcPr>
            <w:tcW w:w="719" w:type="dxa"/>
            <w:gridSpan w:val="2"/>
            <w:vMerge/>
          </w:tcPr>
          <w:p w:rsidR="00952E7E" w:rsidRPr="00FD6808" w:rsidRDefault="00952E7E" w:rsidP="00FD6808">
            <w:pPr>
              <w:spacing w:after="0" w:line="240" w:lineRule="auto"/>
              <w:rPr>
                <w:rFonts w:ascii="Times New Roman" w:hAnsi="Times New Roman"/>
                <w:b/>
                <w:sz w:val="24"/>
                <w:szCs w:val="24"/>
              </w:rPr>
            </w:pPr>
          </w:p>
        </w:tc>
        <w:tc>
          <w:tcPr>
            <w:tcW w:w="862" w:type="dxa"/>
            <w:gridSpan w:val="2"/>
            <w:vMerge/>
          </w:tcPr>
          <w:p w:rsidR="00952E7E" w:rsidRPr="00FD6808" w:rsidRDefault="00952E7E" w:rsidP="00FD6808">
            <w:pPr>
              <w:spacing w:after="0" w:line="240" w:lineRule="auto"/>
              <w:rPr>
                <w:rFonts w:ascii="Times New Roman" w:hAnsi="Times New Roman"/>
                <w:b/>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1</w:t>
            </w:r>
          </w:p>
        </w:tc>
        <w:tc>
          <w:tcPr>
            <w:tcW w:w="1975" w:type="dxa"/>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2</w:t>
            </w:r>
          </w:p>
        </w:tc>
        <w:tc>
          <w:tcPr>
            <w:tcW w:w="4535" w:type="dxa"/>
            <w:gridSpan w:val="5"/>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3</w:t>
            </w:r>
          </w:p>
        </w:tc>
        <w:tc>
          <w:tcPr>
            <w:tcW w:w="1982" w:type="dxa"/>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4</w:t>
            </w:r>
          </w:p>
        </w:tc>
        <w:tc>
          <w:tcPr>
            <w:tcW w:w="1842" w:type="dxa"/>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5</w:t>
            </w:r>
          </w:p>
        </w:tc>
        <w:tc>
          <w:tcPr>
            <w:tcW w:w="992" w:type="dxa"/>
            <w:gridSpan w:val="4"/>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6</w:t>
            </w:r>
          </w:p>
        </w:tc>
        <w:tc>
          <w:tcPr>
            <w:tcW w:w="996" w:type="dxa"/>
            <w:gridSpan w:val="3"/>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7</w:t>
            </w:r>
          </w:p>
        </w:tc>
        <w:tc>
          <w:tcPr>
            <w:tcW w:w="993" w:type="dxa"/>
            <w:gridSpan w:val="2"/>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8</w:t>
            </w:r>
          </w:p>
        </w:tc>
        <w:tc>
          <w:tcPr>
            <w:tcW w:w="719" w:type="dxa"/>
            <w:gridSpan w:val="2"/>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9</w:t>
            </w:r>
          </w:p>
        </w:tc>
        <w:tc>
          <w:tcPr>
            <w:tcW w:w="862" w:type="dxa"/>
            <w:gridSpan w:val="2"/>
          </w:tcPr>
          <w:p w:rsidR="00952E7E" w:rsidRPr="00FD6808" w:rsidRDefault="00952E7E" w:rsidP="00FD6808">
            <w:pPr>
              <w:spacing w:after="0" w:line="240" w:lineRule="auto"/>
              <w:jc w:val="center"/>
              <w:rPr>
                <w:rFonts w:ascii="Times New Roman" w:hAnsi="Times New Roman"/>
                <w:sz w:val="24"/>
                <w:szCs w:val="24"/>
              </w:rPr>
            </w:pPr>
            <w:r w:rsidRPr="00FD6808">
              <w:rPr>
                <w:rFonts w:ascii="Times New Roman" w:hAnsi="Times New Roman"/>
                <w:sz w:val="24"/>
                <w:szCs w:val="24"/>
              </w:rPr>
              <w:t>10</w:t>
            </w:r>
          </w:p>
        </w:tc>
      </w:tr>
      <w:tr w:rsidR="00952E7E" w:rsidRPr="00FD6808">
        <w:tc>
          <w:tcPr>
            <w:tcW w:w="18869" w:type="dxa"/>
            <w:gridSpan w:val="23"/>
          </w:tcPr>
          <w:p w:rsidR="00952E7E" w:rsidRPr="00FD6808" w:rsidRDefault="00952E7E" w:rsidP="00FD6808">
            <w:pPr>
              <w:spacing w:after="0" w:line="240" w:lineRule="auto"/>
              <w:jc w:val="center"/>
              <w:rPr>
                <w:rFonts w:ascii="Times New Roman" w:hAnsi="Times New Roman"/>
                <w:b/>
                <w:sz w:val="24"/>
                <w:szCs w:val="24"/>
              </w:rPr>
            </w:pPr>
          </w:p>
          <w:p w:rsidR="00952E7E" w:rsidRPr="00FD6808" w:rsidRDefault="00952E7E" w:rsidP="00FD6808">
            <w:pPr>
              <w:spacing w:after="0" w:line="240" w:lineRule="auto"/>
              <w:rPr>
                <w:rFonts w:ascii="Times New Roman" w:hAnsi="Times New Roman"/>
                <w:b/>
                <w:sz w:val="24"/>
                <w:szCs w:val="24"/>
              </w:rPr>
            </w:pPr>
            <w:r w:rsidRPr="00FD6808">
              <w:rPr>
                <w:rFonts w:ascii="Times New Roman" w:hAnsi="Times New Roman"/>
                <w:b/>
                <w:sz w:val="24"/>
                <w:szCs w:val="24"/>
              </w:rPr>
              <w:t xml:space="preserve">Тема: Прекрасная планета, на которой мы живем.                          Количество часов – 24. </w:t>
            </w:r>
          </w:p>
          <w:p w:rsidR="00952E7E" w:rsidRPr="00FD6808" w:rsidRDefault="00952E7E" w:rsidP="00FD6808">
            <w:pPr>
              <w:spacing w:after="0" w:line="240" w:lineRule="auto"/>
              <w:jc w:val="center"/>
              <w:rPr>
                <w:rFonts w:ascii="Times New Roman" w:hAnsi="Times New Roman"/>
                <w:b/>
                <w:sz w:val="24"/>
                <w:szCs w:val="24"/>
              </w:rPr>
            </w:pPr>
          </w:p>
        </w:tc>
        <w:tc>
          <w:tcPr>
            <w:tcW w:w="1054" w:type="dxa"/>
            <w:gridSpan w:val="2"/>
          </w:tcPr>
          <w:p w:rsidR="00952E7E" w:rsidRPr="00FD6808" w:rsidRDefault="00952E7E" w:rsidP="00FD6808">
            <w:pPr>
              <w:spacing w:after="0" w:line="240" w:lineRule="auto"/>
              <w:jc w:val="center"/>
              <w:rPr>
                <w:rFonts w:ascii="Times New Roman" w:hAnsi="Times New Roman"/>
                <w:b/>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1/1</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У природы нет плохой погоды.</w:t>
            </w:r>
          </w:p>
        </w:tc>
        <w:tc>
          <w:tcPr>
            <w:tcW w:w="1133" w:type="dxa"/>
          </w:tcPr>
          <w:p w:rsidR="00952E7E" w:rsidRPr="00FD6808" w:rsidRDefault="00952E7E" w:rsidP="00FD6808">
            <w:pPr>
              <w:spacing w:after="0" w:line="240" w:lineRule="auto"/>
              <w:rPr>
                <w:rFonts w:ascii="Times New Roman" w:hAnsi="Times New Roman"/>
                <w:sz w:val="24"/>
                <w:szCs w:val="24"/>
                <w:lang w:eastAsia="en-US"/>
              </w:rPr>
            </w:pPr>
            <w:r w:rsidRPr="00FD6808">
              <w:rPr>
                <w:rFonts w:ascii="Times New Roman" w:hAnsi="Times New Roman"/>
                <w:sz w:val="24"/>
                <w:szCs w:val="24"/>
              </w:rPr>
              <w:t>Прослушать названия стран и назвать те, которые отсутствуют в списке</w:t>
            </w:r>
          </w:p>
        </w:tc>
        <w:tc>
          <w:tcPr>
            <w:tcW w:w="1134" w:type="dxa"/>
            <w:gridSpan w:val="2"/>
          </w:tcPr>
          <w:p w:rsidR="00952E7E" w:rsidRPr="00FD6808" w:rsidRDefault="00952E7E" w:rsidP="00FD6808">
            <w:pPr>
              <w:spacing w:after="0" w:line="240" w:lineRule="auto"/>
              <w:rPr>
                <w:rFonts w:ascii="Times New Roman" w:hAnsi="Times New Roman"/>
                <w:sz w:val="24"/>
                <w:szCs w:val="24"/>
                <w:lang w:eastAsia="en-US"/>
              </w:rPr>
            </w:pPr>
          </w:p>
        </w:tc>
        <w:tc>
          <w:tcPr>
            <w:tcW w:w="1134" w:type="dxa"/>
          </w:tcPr>
          <w:p w:rsidR="00952E7E" w:rsidRPr="00FD6808" w:rsidRDefault="00952E7E" w:rsidP="00FD6808">
            <w:pPr>
              <w:spacing w:after="0" w:line="240" w:lineRule="auto"/>
              <w:rPr>
                <w:rFonts w:ascii="Times New Roman" w:hAnsi="Times New Roman"/>
                <w:sz w:val="24"/>
                <w:szCs w:val="24"/>
                <w:lang w:eastAsia="en-US"/>
              </w:rPr>
            </w:pPr>
            <w:r w:rsidRPr="00FD6808">
              <w:rPr>
                <w:rFonts w:ascii="Times New Roman" w:hAnsi="Times New Roman"/>
                <w:sz w:val="24"/>
                <w:szCs w:val="24"/>
              </w:rPr>
              <w:t>Рассказать и расспросить о типичной погоде в разных уголках России; поддержать разговор о погоде</w:t>
            </w:r>
          </w:p>
        </w:tc>
        <w:tc>
          <w:tcPr>
            <w:tcW w:w="1134" w:type="dxa"/>
          </w:tcPr>
          <w:p w:rsidR="00952E7E" w:rsidRPr="009C605C" w:rsidRDefault="00952E7E" w:rsidP="00FD6808">
            <w:pPr>
              <w:spacing w:after="0" w:line="240" w:lineRule="auto"/>
              <w:rPr>
                <w:rFonts w:ascii="Times New Roman" w:hAnsi="Times New Roman"/>
                <w:sz w:val="24"/>
                <w:szCs w:val="24"/>
                <w:lang w:val="en-US" w:eastAsia="en-US"/>
              </w:rPr>
            </w:pPr>
            <w:r w:rsidRPr="009C605C">
              <w:rPr>
                <w:rFonts w:ascii="Times New Roman" w:hAnsi="Times New Roman"/>
                <w:sz w:val="24"/>
                <w:szCs w:val="24"/>
              </w:rPr>
              <w:t>Написатькраткоесообщение</w:t>
            </w:r>
          </w:p>
          <w:p w:rsidR="00952E7E" w:rsidRPr="00FD6808" w:rsidRDefault="00952E7E" w:rsidP="00FD6808">
            <w:pPr>
              <w:spacing w:after="0" w:line="240" w:lineRule="auto"/>
              <w:rPr>
                <w:rFonts w:ascii="Times New Roman" w:hAnsi="Times New Roman"/>
                <w:sz w:val="24"/>
                <w:szCs w:val="24"/>
                <w:lang w:val="en-US"/>
              </w:rPr>
            </w:pPr>
            <w:r w:rsidRPr="009C605C">
              <w:rPr>
                <w:rFonts w:ascii="Times New Roman" w:hAnsi="Times New Roman"/>
                <w:sz w:val="24"/>
                <w:szCs w:val="24"/>
                <w:lang w:val="en-US"/>
              </w:rPr>
              <w:t>“The best time to visit in your region”</w:t>
            </w:r>
          </w:p>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РНК</w:t>
            </w:r>
          </w:p>
          <w:p w:rsidR="00952E7E" w:rsidRPr="00FD6808" w:rsidRDefault="00952E7E" w:rsidP="00FD6808">
            <w:pPr>
              <w:spacing w:after="0" w:line="240" w:lineRule="auto"/>
              <w:rPr>
                <w:rFonts w:ascii="Times New Roman" w:hAnsi="Times New Roman"/>
                <w:sz w:val="24"/>
                <w:szCs w:val="24"/>
                <w:lang w:val="en-US" w:eastAsia="en-US"/>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Знакомство с учебником, его структурой и особенностями; развитие лексических и коммуникативных навыков.</w:t>
            </w:r>
          </w:p>
          <w:p w:rsidR="00952E7E" w:rsidRPr="00FD6808" w:rsidRDefault="00952E7E" w:rsidP="00FD6808">
            <w:pPr>
              <w:spacing w:after="0" w:line="240" w:lineRule="auto"/>
              <w:jc w:val="both"/>
              <w:rPr>
                <w:rFonts w:ascii="Times New Roman" w:hAnsi="Times New Roman"/>
                <w:sz w:val="24"/>
                <w:szCs w:val="24"/>
              </w:rPr>
            </w:pP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rPr>
                <w:rFonts w:ascii="Times New Roman" w:hAnsi="Times New Roman"/>
                <w:color w:val="000000"/>
                <w:sz w:val="24"/>
                <w:szCs w:val="24"/>
              </w:rPr>
            </w:pPr>
          </w:p>
          <w:p w:rsidR="00952E7E" w:rsidRPr="00FD6808" w:rsidRDefault="00952E7E" w:rsidP="00FD6808">
            <w:pPr>
              <w:spacing w:after="0" w:line="240" w:lineRule="auto"/>
              <w:rPr>
                <w:rFonts w:ascii="Times New Roman" w:hAnsi="Times New Roman"/>
                <w:color w:val="000000"/>
                <w:sz w:val="24"/>
                <w:szCs w:val="24"/>
              </w:rPr>
            </w:pPr>
          </w:p>
          <w:p w:rsidR="00952E7E" w:rsidRPr="00FD6808" w:rsidRDefault="00952E7E" w:rsidP="00FD6808">
            <w:pPr>
              <w:spacing w:after="0" w:line="240" w:lineRule="auto"/>
              <w:rPr>
                <w:rFonts w:ascii="Times New Roman" w:hAnsi="Times New Roman"/>
                <w:color w:val="000000"/>
                <w:sz w:val="24"/>
                <w:szCs w:val="24"/>
              </w:rPr>
            </w:pP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Определение основной и второстепенной информации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Извлечение необходимой информации из текста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Анализ, синтез, аналогия и обобщение, сравнение и классификация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Владение монологической и диалогической формами речи (П)</w:t>
            </w:r>
          </w:p>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color w:val="000000"/>
                <w:sz w:val="24"/>
                <w:szCs w:val="24"/>
              </w:rPr>
              <w:t>Самоопределение (Л)</w:t>
            </w: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2/2</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Типичная британская погода.</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рассказ о климате в Британии (с полным пониманием) и прокомментиров</w:t>
            </w:r>
            <w:r w:rsidRPr="00FD6808">
              <w:rPr>
                <w:rFonts w:ascii="Times New Roman" w:hAnsi="Times New Roman"/>
                <w:sz w:val="24"/>
                <w:szCs w:val="24"/>
              </w:rPr>
              <w:lastRenderedPageBreak/>
              <w:t>ать факты, описанные в тексте</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 xml:space="preserve">Составить </w:t>
            </w:r>
          </w:p>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диалог о погоде по образцу. Выразить эмоциональную оценку </w:t>
            </w: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Обучение диалогической речи; развитие навыков монологической речи.</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3/3</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Прогноз погоды.</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Прослушать рассказ о погоде в разных городах мира (выделить необходимую информацию) и заполнить таблицу; прогноз погоды (выделить необходимую информацию)</w:t>
            </w: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Описать какая была погода вчера, какая сегодня, составить прогноз погоды на завтра. Аргументировать своё отношение</w:t>
            </w:r>
          </w:p>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навыков аудирования, монологического высказывания по теме «Прогноз погоды».</w:t>
            </w:r>
          </w:p>
          <w:p w:rsidR="00952E7E" w:rsidRPr="00FD6808" w:rsidRDefault="00952E7E" w:rsidP="00FD6808">
            <w:pPr>
              <w:spacing w:after="0" w:line="240" w:lineRule="auto"/>
              <w:jc w:val="both"/>
              <w:rPr>
                <w:rFonts w:ascii="Times New Roman" w:hAnsi="Times New Roman"/>
                <w:sz w:val="24"/>
                <w:szCs w:val="24"/>
              </w:rPr>
            </w:pP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4/4</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До встречи в России.</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Прочитав письма ( с пониманием основного содержа</w:t>
            </w:r>
            <w:r w:rsidRPr="00FD6808">
              <w:rPr>
                <w:rFonts w:ascii="Times New Roman" w:hAnsi="Times New Roman"/>
                <w:sz w:val="24"/>
                <w:szCs w:val="24"/>
              </w:rPr>
              <w:lastRenderedPageBreak/>
              <w:t>ния выбрать главные факты, опуская второстепенные</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Подготовить сообщение «климат в твоем регионе»</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Описать погоду во время последнего путешествия (каникул</w:t>
            </w:r>
            <w:r w:rsidRPr="00FD6808">
              <w:rPr>
                <w:rFonts w:ascii="Times New Roman" w:hAnsi="Times New Roman"/>
                <w:sz w:val="24"/>
                <w:szCs w:val="24"/>
              </w:rPr>
              <w:lastRenderedPageBreak/>
              <w:t>)</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Формирование навыков поискового чтения; развитие навыков монологической речи.</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5/5</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Наша планета Земля.</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Прочитать статью </w:t>
            </w:r>
          </w:p>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w:t>
            </w:r>
            <w:r w:rsidRPr="00FD6808">
              <w:rPr>
                <w:rFonts w:ascii="Times New Roman" w:hAnsi="Times New Roman"/>
                <w:sz w:val="24"/>
                <w:szCs w:val="24"/>
                <w:lang w:val="en-US"/>
              </w:rPr>
              <w:t>TheEarth</w:t>
            </w:r>
            <w:r w:rsidRPr="00FD6808">
              <w:rPr>
                <w:rFonts w:ascii="Times New Roman" w:hAnsi="Times New Roman"/>
                <w:sz w:val="24"/>
                <w:szCs w:val="24"/>
              </w:rPr>
              <w:t xml:space="preserve">” </w:t>
            </w:r>
            <w:r w:rsidRPr="00FD6808">
              <w:rPr>
                <w:rFonts w:ascii="Times New Roman" w:hAnsi="Times New Roman"/>
                <w:sz w:val="24"/>
                <w:szCs w:val="24"/>
                <w:lang w:val="en-US"/>
              </w:rPr>
              <w:t>c</w:t>
            </w:r>
            <w:r w:rsidRPr="00FD6808">
              <w:rPr>
                <w:rFonts w:ascii="Times New Roman" w:hAnsi="Times New Roman"/>
                <w:sz w:val="24"/>
                <w:szCs w:val="24"/>
              </w:rPr>
              <w:t xml:space="preserve"> извлечением полной информации. Сделать выборочный перевод.</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Соотнести слова с описанием и прокомментировать понятия.</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Выполнить лексико-грамматические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Формирование навыков поискового чтения; развитие навыков монологической речи; тренировка в употреблении новой лексики по теме «Планета Земля».</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6/6</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Что вы знаете о космосе?</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текст «</w:t>
            </w:r>
            <w:r w:rsidRPr="00FD6808">
              <w:rPr>
                <w:rFonts w:ascii="Times New Roman" w:hAnsi="Times New Roman"/>
                <w:sz w:val="24"/>
                <w:szCs w:val="24"/>
                <w:lang w:val="en-US"/>
              </w:rPr>
              <w:t>Galaxy</w:t>
            </w:r>
            <w:r w:rsidRPr="00FD6808">
              <w:rPr>
                <w:rFonts w:ascii="Times New Roman" w:hAnsi="Times New Roman"/>
                <w:sz w:val="24"/>
                <w:szCs w:val="24"/>
              </w:rPr>
              <w:t xml:space="preserve">» и озаглавить его отдельные части; догадаться о значении незнакомых слов с </w:t>
            </w:r>
            <w:r w:rsidRPr="00FD6808">
              <w:rPr>
                <w:rFonts w:ascii="Times New Roman" w:hAnsi="Times New Roman"/>
                <w:sz w:val="24"/>
                <w:szCs w:val="24"/>
              </w:rPr>
              <w:lastRenderedPageBreak/>
              <w:t>опорой на контекст.</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Формирование навыков поискового чтения; развитие навыков монологической речи; тренировка в употреблении новой лексики по теме «Планета Земля».</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7/7</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Загадки Вселенной.</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Передать основное содержание текста «</w:t>
            </w:r>
            <w:r w:rsidRPr="00FD6808">
              <w:rPr>
                <w:rFonts w:ascii="Times New Roman" w:hAnsi="Times New Roman"/>
                <w:sz w:val="24"/>
                <w:szCs w:val="24"/>
                <w:lang w:val="en-US"/>
              </w:rPr>
              <w:t>Galaxy</w:t>
            </w:r>
            <w:r w:rsidRPr="00FD6808">
              <w:rPr>
                <w:rFonts w:ascii="Times New Roman" w:hAnsi="Times New Roman"/>
                <w:sz w:val="24"/>
                <w:szCs w:val="24"/>
              </w:rPr>
              <w:t>». Написать адрес нашей планеты</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Формирование навыков поискового чтения; развитие навыков монологической речи; тренировка в употреблении новой лексики.</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8/8</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Что вы делали вчера?</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Прокомментировать действия героев на картинках согласно ситуации. </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Выполнить лексико-грамматические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Формирование грамматических навыков – время </w:t>
            </w:r>
            <w:r w:rsidRPr="00FD6808">
              <w:rPr>
                <w:rFonts w:ascii="Times New Roman" w:hAnsi="Times New Roman"/>
                <w:sz w:val="24"/>
                <w:szCs w:val="24"/>
                <w:lang w:val="en-US"/>
              </w:rPr>
              <w:t>PastContinuous</w:t>
            </w:r>
            <w:r w:rsidRPr="00FD6808">
              <w:rPr>
                <w:rFonts w:ascii="Times New Roman" w:hAnsi="Times New Roman"/>
                <w:sz w:val="24"/>
                <w:szCs w:val="24"/>
              </w:rPr>
              <w:t>; тренировка в употреблении в речи времени.</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9/9</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У страха глаза велики.</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рассказ “</w:t>
            </w:r>
            <w:r w:rsidRPr="00FD6808">
              <w:rPr>
                <w:rFonts w:ascii="Times New Roman" w:hAnsi="Times New Roman"/>
                <w:sz w:val="24"/>
                <w:szCs w:val="24"/>
                <w:lang w:val="en-US"/>
              </w:rPr>
              <w:t>Whosethere</w:t>
            </w:r>
            <w:r w:rsidRPr="00FD6808">
              <w:rPr>
                <w:rFonts w:ascii="Times New Roman" w:hAnsi="Times New Roman"/>
                <w:sz w:val="24"/>
                <w:szCs w:val="24"/>
              </w:rPr>
              <w:t>?”Выбрать главные факты, прогноз</w:t>
            </w:r>
            <w:r w:rsidRPr="00FD6808">
              <w:rPr>
                <w:rFonts w:ascii="Times New Roman" w:hAnsi="Times New Roman"/>
                <w:sz w:val="24"/>
                <w:szCs w:val="24"/>
              </w:rPr>
              <w:lastRenderedPageBreak/>
              <w:t>ировать окончание рассказа. Сделать выборочный перевод.</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Передать основное содержание рассказа “</w:t>
            </w:r>
            <w:r w:rsidRPr="00FD6808">
              <w:rPr>
                <w:rFonts w:ascii="Times New Roman" w:hAnsi="Times New Roman"/>
                <w:sz w:val="24"/>
                <w:szCs w:val="24"/>
                <w:lang w:val="en-US"/>
              </w:rPr>
              <w:t>Whosethere</w:t>
            </w:r>
            <w:r w:rsidRPr="00FD6808">
              <w:rPr>
                <w:rFonts w:ascii="Times New Roman" w:hAnsi="Times New Roman"/>
                <w:sz w:val="24"/>
                <w:szCs w:val="24"/>
              </w:rPr>
              <w:t xml:space="preserve">?” от </w:t>
            </w:r>
            <w:r w:rsidRPr="00FD6808">
              <w:rPr>
                <w:rFonts w:ascii="Times New Roman" w:hAnsi="Times New Roman"/>
                <w:sz w:val="24"/>
                <w:szCs w:val="24"/>
              </w:rPr>
              <w:lastRenderedPageBreak/>
              <w:t>лица разных персонажей. Составить юмористический рассказ по картинкам.</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Закрепление грамматики – время </w:t>
            </w:r>
            <w:r w:rsidRPr="00FD6808">
              <w:rPr>
                <w:rFonts w:ascii="Times New Roman" w:hAnsi="Times New Roman"/>
                <w:sz w:val="24"/>
                <w:szCs w:val="24"/>
                <w:lang w:val="en-US"/>
              </w:rPr>
              <w:t>PastContinuous</w:t>
            </w:r>
            <w:r w:rsidRPr="00FD6808">
              <w:rPr>
                <w:rFonts w:ascii="Times New Roman" w:hAnsi="Times New Roman"/>
                <w:sz w:val="24"/>
                <w:szCs w:val="24"/>
              </w:rPr>
              <w:t>; развитие навыков аудирования.</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10/10</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Пробы пера.</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Прослушать мнения об исследовании космоса (с извлечением нужной информации); заполнить пропуски.</w:t>
            </w: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Высказать своё мнение об исследовании космоса с опорой  на ключевые слова; ответить на вопросы викторины «Что ты знаешь об исследователях космоса?»</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Введение и первичное закрепление новой лексики; подготовка монологического высказывания на основе текста.</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11/11</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Знаменитые космонавты.</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Комбинирова</w:t>
            </w:r>
            <w:r w:rsidRPr="00FD6808">
              <w:rPr>
                <w:rFonts w:ascii="Times New Roman" w:hAnsi="Times New Roman"/>
                <w:sz w:val="24"/>
                <w:szCs w:val="24"/>
              </w:rPr>
              <w:lastRenderedPageBreak/>
              <w:t xml:space="preserve">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12/12</w:t>
            </w:r>
          </w:p>
        </w:tc>
        <w:tc>
          <w:tcPr>
            <w:tcW w:w="1975" w:type="dxa"/>
          </w:tcPr>
          <w:p w:rsidR="00952E7E" w:rsidRPr="00FD6808" w:rsidRDefault="00952E7E" w:rsidP="00FD6808">
            <w:pPr>
              <w:spacing w:after="0" w:line="240" w:lineRule="auto"/>
              <w:jc w:val="both"/>
              <w:rPr>
                <w:rFonts w:ascii="Times New Roman" w:hAnsi="Times New Roman"/>
                <w:sz w:val="24"/>
                <w:szCs w:val="24"/>
                <w:lang w:val="en-US"/>
              </w:rPr>
            </w:pPr>
            <w:r w:rsidRPr="00FD6808">
              <w:rPr>
                <w:rFonts w:ascii="Times New Roman" w:hAnsi="Times New Roman"/>
                <w:sz w:val="24"/>
                <w:szCs w:val="24"/>
              </w:rPr>
              <w:t>Чтотакое</w:t>
            </w:r>
            <w:r w:rsidRPr="00FD6808">
              <w:rPr>
                <w:rFonts w:ascii="Times New Roman" w:hAnsi="Times New Roman"/>
                <w:sz w:val="24"/>
                <w:szCs w:val="24"/>
                <w:lang w:val="en-US"/>
              </w:rPr>
              <w:t xml:space="preserve">Present Perfect </w:t>
            </w:r>
            <w:r w:rsidRPr="00FD6808">
              <w:rPr>
                <w:rFonts w:ascii="Times New Roman" w:hAnsi="Times New Roman"/>
                <w:sz w:val="24"/>
                <w:szCs w:val="24"/>
              </w:rPr>
              <w:t>и</w:t>
            </w:r>
            <w:r w:rsidRPr="00FD6808">
              <w:rPr>
                <w:rFonts w:ascii="Times New Roman" w:hAnsi="Times New Roman"/>
                <w:sz w:val="24"/>
                <w:szCs w:val="24"/>
                <w:lang w:val="en-US"/>
              </w:rPr>
              <w:t>Present Perfect Continuous.</w:t>
            </w:r>
          </w:p>
        </w:tc>
        <w:tc>
          <w:tcPr>
            <w:tcW w:w="1133" w:type="dxa"/>
          </w:tcPr>
          <w:p w:rsidR="00952E7E" w:rsidRPr="00FD6808" w:rsidRDefault="00952E7E" w:rsidP="00FD6808">
            <w:pPr>
              <w:spacing w:after="0" w:line="240" w:lineRule="auto"/>
              <w:jc w:val="both"/>
              <w:rPr>
                <w:rFonts w:ascii="Times New Roman" w:hAnsi="Times New Roman"/>
                <w:sz w:val="24"/>
                <w:szCs w:val="24"/>
                <w:lang w:val="en-US"/>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lang w:val="en-US"/>
              </w:rPr>
            </w:pPr>
          </w:p>
        </w:tc>
        <w:tc>
          <w:tcPr>
            <w:tcW w:w="1134" w:type="dxa"/>
          </w:tcPr>
          <w:p w:rsidR="00952E7E" w:rsidRPr="00FD6808" w:rsidRDefault="00952E7E" w:rsidP="00FD6808">
            <w:pPr>
              <w:spacing w:after="0" w:line="240" w:lineRule="auto"/>
              <w:jc w:val="both"/>
              <w:rPr>
                <w:rFonts w:ascii="Times New Roman" w:hAnsi="Times New Roman"/>
                <w:sz w:val="24"/>
                <w:szCs w:val="24"/>
                <w:lang w:val="en-US"/>
              </w:rPr>
            </w:pPr>
          </w:p>
        </w:tc>
        <w:tc>
          <w:tcPr>
            <w:tcW w:w="1134" w:type="dxa"/>
          </w:tcPr>
          <w:p w:rsidR="00952E7E" w:rsidRPr="00FD6808" w:rsidRDefault="00952E7E" w:rsidP="00FD6808">
            <w:pPr>
              <w:spacing w:after="0" w:line="240" w:lineRule="auto"/>
              <w:jc w:val="both"/>
              <w:rPr>
                <w:rFonts w:ascii="Times New Roman" w:hAnsi="Times New Roman"/>
                <w:sz w:val="24"/>
                <w:szCs w:val="24"/>
                <w:lang w:val="en-US"/>
              </w:rPr>
            </w:pPr>
          </w:p>
        </w:tc>
        <w:tc>
          <w:tcPr>
            <w:tcW w:w="1982" w:type="dxa"/>
          </w:tcPr>
          <w:p w:rsidR="00952E7E" w:rsidRPr="00FD6808" w:rsidRDefault="00952E7E" w:rsidP="00FD6808">
            <w:pPr>
              <w:spacing w:after="0" w:line="240" w:lineRule="auto"/>
              <w:jc w:val="both"/>
              <w:rPr>
                <w:rFonts w:ascii="Times New Roman" w:hAnsi="Times New Roman"/>
                <w:sz w:val="24"/>
                <w:szCs w:val="24"/>
                <w:lang w:val="en-US"/>
              </w:rPr>
            </w:pPr>
            <w:r w:rsidRPr="00FD6808">
              <w:rPr>
                <w:rFonts w:ascii="Times New Roman" w:hAnsi="Times New Roman"/>
                <w:sz w:val="24"/>
                <w:szCs w:val="24"/>
              </w:rPr>
              <w:t>Выполнить лексико-грамматические упражнения</w:t>
            </w:r>
          </w:p>
        </w:tc>
        <w:tc>
          <w:tcPr>
            <w:tcW w:w="1842" w:type="dxa"/>
          </w:tcPr>
          <w:p w:rsidR="00952E7E" w:rsidRPr="00FD6808" w:rsidRDefault="00952E7E" w:rsidP="00FD6808">
            <w:pPr>
              <w:spacing w:after="0" w:line="240" w:lineRule="auto"/>
              <w:jc w:val="both"/>
              <w:rPr>
                <w:rFonts w:ascii="Times New Roman" w:hAnsi="Times New Roman"/>
                <w:sz w:val="24"/>
                <w:szCs w:val="24"/>
                <w:lang w:val="en-US"/>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Грамматико-ориентированный урок</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текущий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13/13</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Путешествие в космос.</w:t>
            </w:r>
          </w:p>
        </w:tc>
        <w:tc>
          <w:tcPr>
            <w:tcW w:w="1133" w:type="dxa"/>
          </w:tcPr>
          <w:p w:rsidR="00952E7E" w:rsidRPr="00FD6808" w:rsidRDefault="00952E7E" w:rsidP="00FD6808">
            <w:pPr>
              <w:spacing w:after="0" w:line="240" w:lineRule="auto"/>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текст об исследовании космоса и установить логическую последовательность основных фактов, проиллюстрировать их</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Составить вопросы к тексту</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Письменный контроль новой лексики; развитие навыков монологической речи на основе прочитанного текста.</w:t>
            </w:r>
          </w:p>
          <w:p w:rsidR="00952E7E" w:rsidRPr="00FD6808" w:rsidRDefault="00952E7E" w:rsidP="00FD6808">
            <w:pPr>
              <w:spacing w:after="0" w:line="240" w:lineRule="auto"/>
              <w:jc w:val="both"/>
              <w:rPr>
                <w:rFonts w:ascii="Times New Roman" w:hAnsi="Times New Roman"/>
                <w:sz w:val="24"/>
                <w:szCs w:val="24"/>
              </w:rPr>
            </w:pPr>
          </w:p>
        </w:tc>
        <w:tc>
          <w:tcPr>
            <w:tcW w:w="1842" w:type="dxa"/>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Контроль грамматических навыков; развитие коммуникативных навыков по теме «Изучение космоса».</w:t>
            </w:r>
          </w:p>
          <w:p w:rsidR="00952E7E" w:rsidRPr="00FD6808" w:rsidRDefault="00952E7E" w:rsidP="00FD6808">
            <w:pPr>
              <w:spacing w:after="0" w:line="240" w:lineRule="auto"/>
              <w:jc w:val="both"/>
              <w:rPr>
                <w:rFonts w:ascii="Times New Roman" w:hAnsi="Times New Roman"/>
                <w:sz w:val="24"/>
                <w:szCs w:val="24"/>
              </w:rPr>
            </w:pP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14/14</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Стихийные бедствия.</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Прослушать сообщение </w:t>
            </w:r>
            <w:r w:rsidRPr="00FD6808">
              <w:rPr>
                <w:rFonts w:ascii="Times New Roman" w:hAnsi="Times New Roman"/>
                <w:sz w:val="24"/>
                <w:szCs w:val="24"/>
                <w:lang w:val="en-US"/>
              </w:rPr>
              <w:t>Dangerousplaces</w:t>
            </w:r>
            <w:r w:rsidRPr="00FD6808">
              <w:rPr>
                <w:rFonts w:ascii="Times New Roman" w:hAnsi="Times New Roman"/>
                <w:sz w:val="24"/>
                <w:szCs w:val="24"/>
              </w:rPr>
              <w:t xml:space="preserve"> выписать необходимую </w:t>
            </w:r>
            <w:r w:rsidRPr="00FD6808">
              <w:rPr>
                <w:rFonts w:ascii="Times New Roman" w:hAnsi="Times New Roman"/>
                <w:sz w:val="24"/>
                <w:szCs w:val="24"/>
              </w:rPr>
              <w:lastRenderedPageBreak/>
              <w:t>информацию в таблицу</w:t>
            </w: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Прокомментировать типичные проявления природных стихий.</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Описать типичные проявления природных стихий.</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навыков аудирования; введение новой лексики и тренировка в употреблении новой лексики по теме «Земля – опасное место?».</w:t>
            </w:r>
          </w:p>
          <w:p w:rsidR="00952E7E" w:rsidRPr="00FD6808" w:rsidRDefault="00952E7E" w:rsidP="00FD6808">
            <w:pPr>
              <w:spacing w:after="0" w:line="240" w:lineRule="auto"/>
              <w:jc w:val="both"/>
              <w:rPr>
                <w:rFonts w:ascii="Times New Roman" w:hAnsi="Times New Roman"/>
                <w:sz w:val="24"/>
                <w:szCs w:val="24"/>
              </w:rPr>
            </w:pPr>
          </w:p>
        </w:tc>
        <w:tc>
          <w:tcPr>
            <w:tcW w:w="1842" w:type="dxa"/>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15/15</w:t>
            </w:r>
          </w:p>
        </w:tc>
        <w:tc>
          <w:tcPr>
            <w:tcW w:w="1975" w:type="dxa"/>
          </w:tcPr>
          <w:p w:rsidR="00952E7E" w:rsidRPr="00FD6808" w:rsidRDefault="00952E7E" w:rsidP="00FD6808">
            <w:pPr>
              <w:spacing w:after="0" w:line="240" w:lineRule="auto"/>
              <w:jc w:val="both"/>
              <w:rPr>
                <w:rFonts w:ascii="Times New Roman" w:hAnsi="Times New Roman"/>
                <w:sz w:val="24"/>
                <w:szCs w:val="24"/>
                <w:lang w:val="en-US"/>
              </w:rPr>
            </w:pPr>
            <w:r w:rsidRPr="00FD6808">
              <w:rPr>
                <w:rFonts w:ascii="Times New Roman" w:hAnsi="Times New Roman"/>
                <w:sz w:val="24"/>
                <w:szCs w:val="24"/>
              </w:rPr>
              <w:t>Сравни</w:t>
            </w:r>
            <w:r w:rsidRPr="00FD6808">
              <w:rPr>
                <w:rFonts w:ascii="Times New Roman" w:hAnsi="Times New Roman"/>
                <w:sz w:val="24"/>
                <w:szCs w:val="24"/>
                <w:lang w:val="en-US"/>
              </w:rPr>
              <w:t>: PastSimple</w:t>
            </w:r>
            <w:r w:rsidRPr="00FD6808">
              <w:rPr>
                <w:rFonts w:ascii="Times New Roman" w:hAnsi="Times New Roman"/>
                <w:sz w:val="24"/>
                <w:szCs w:val="24"/>
              </w:rPr>
              <w:t>и</w:t>
            </w:r>
            <w:r w:rsidRPr="00FD6808">
              <w:rPr>
                <w:rFonts w:ascii="Times New Roman" w:hAnsi="Times New Roman"/>
                <w:sz w:val="24"/>
                <w:szCs w:val="24"/>
                <w:lang w:val="en-US"/>
              </w:rPr>
              <w:t>PastContinuous.</w:t>
            </w:r>
          </w:p>
        </w:tc>
        <w:tc>
          <w:tcPr>
            <w:tcW w:w="1133" w:type="dxa"/>
          </w:tcPr>
          <w:p w:rsidR="00952E7E" w:rsidRPr="00FD6808" w:rsidRDefault="00952E7E" w:rsidP="00FD6808">
            <w:pPr>
              <w:spacing w:after="0" w:line="240" w:lineRule="auto"/>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Прочитать рассказ </w:t>
            </w:r>
            <w:r w:rsidRPr="00FD6808">
              <w:rPr>
                <w:rFonts w:ascii="Times New Roman" w:hAnsi="Times New Roman"/>
                <w:sz w:val="24"/>
                <w:szCs w:val="24"/>
                <w:lang w:val="en-US"/>
              </w:rPr>
              <w:t>TheEarhquake</w:t>
            </w:r>
            <w:r w:rsidRPr="00FD6808">
              <w:rPr>
                <w:rFonts w:ascii="Times New Roman" w:hAnsi="Times New Roman"/>
                <w:sz w:val="24"/>
                <w:szCs w:val="24"/>
              </w:rPr>
              <w:t xml:space="preserve"> и найти ответы на вопросы</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Обсудить с партнёром землятресения и их последствия</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Выполнить лексико-грамматические упражения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Развитие навыков монологической речи на основе текста; введение и тренировка в употреблении новой грамматики: времена </w:t>
            </w:r>
            <w:r w:rsidRPr="00FD6808">
              <w:rPr>
                <w:rFonts w:ascii="Times New Roman" w:hAnsi="Times New Roman"/>
                <w:sz w:val="24"/>
                <w:szCs w:val="24"/>
                <w:lang w:val="en-US"/>
              </w:rPr>
              <w:t>PastSimple</w:t>
            </w:r>
            <w:r w:rsidRPr="00FD6808">
              <w:rPr>
                <w:rFonts w:ascii="Times New Roman" w:hAnsi="Times New Roman"/>
                <w:sz w:val="24"/>
                <w:szCs w:val="24"/>
              </w:rPr>
              <w:t>и</w:t>
            </w:r>
            <w:r w:rsidRPr="00FD6808">
              <w:rPr>
                <w:rFonts w:ascii="Times New Roman" w:hAnsi="Times New Roman"/>
                <w:sz w:val="24"/>
                <w:szCs w:val="24"/>
                <w:lang w:val="en-US"/>
              </w:rPr>
              <w:t>PastContinuous</w:t>
            </w:r>
            <w:r w:rsidRPr="00FD6808">
              <w:rPr>
                <w:rFonts w:ascii="Times New Roman" w:hAnsi="Times New Roman"/>
                <w:sz w:val="24"/>
                <w:szCs w:val="24"/>
              </w:rPr>
              <w:t>.</w:t>
            </w:r>
          </w:p>
          <w:p w:rsidR="00952E7E" w:rsidRPr="00FD6808" w:rsidRDefault="00952E7E" w:rsidP="00FD6808">
            <w:pPr>
              <w:spacing w:after="0" w:line="240" w:lineRule="auto"/>
              <w:jc w:val="both"/>
              <w:rPr>
                <w:rFonts w:ascii="Times New Roman" w:hAnsi="Times New Roman"/>
                <w:sz w:val="24"/>
                <w:szCs w:val="24"/>
              </w:rPr>
            </w:pPr>
          </w:p>
        </w:tc>
        <w:tc>
          <w:tcPr>
            <w:tcW w:w="1842" w:type="dxa"/>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Грамматико-ориентированный урок</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текущий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16/16</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Торнадо – это страшно. Контроль  навыков чтения. </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Прочитать текст </w:t>
            </w:r>
            <w:r w:rsidRPr="00FD6808">
              <w:rPr>
                <w:rFonts w:ascii="Times New Roman" w:hAnsi="Times New Roman"/>
                <w:sz w:val="24"/>
                <w:szCs w:val="24"/>
                <w:lang w:val="en-US"/>
              </w:rPr>
              <w:t>Tornadoes</w:t>
            </w:r>
            <w:r w:rsidRPr="00FD6808">
              <w:rPr>
                <w:rFonts w:ascii="Times New Roman" w:hAnsi="Times New Roman"/>
                <w:sz w:val="24"/>
                <w:szCs w:val="24"/>
              </w:rPr>
              <w:t xml:space="preserve"> разделить на смысловые части и озаглавить их. </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Прокомментировать последствия природных стихий.</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Проверка уровня сформированности навыков чтения; введение новой лексики; развитие коммуникативных навыков.</w:t>
            </w: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17/17</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Осторожно: угроза стихийного бедствия.  Контроль навыков диалогической речи.</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текст о спасателях, составить список профессий спасател</w:t>
            </w:r>
            <w:r w:rsidRPr="00FD6808">
              <w:rPr>
                <w:rFonts w:ascii="Times New Roman" w:hAnsi="Times New Roman"/>
                <w:sz w:val="24"/>
                <w:szCs w:val="24"/>
              </w:rPr>
              <w:lastRenderedPageBreak/>
              <w:t>ей.</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Прокомментировать ситуацию</w:t>
            </w:r>
          </w:p>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Расспросить собеседника</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Проверка уровня сформированности навыков диалогической речи; развитие коммуникативных навыков по теме «Стихийные бедствия».</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Оценки и контроля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18/18</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Стихийные бедствия. Время </w:t>
            </w:r>
            <w:r w:rsidRPr="00FD6808">
              <w:rPr>
                <w:rFonts w:ascii="Times New Roman" w:hAnsi="Times New Roman"/>
                <w:sz w:val="24"/>
                <w:szCs w:val="24"/>
                <w:lang w:val="en-US"/>
              </w:rPr>
              <w:t>PastPerfect</w:t>
            </w:r>
            <w:r w:rsidRPr="00FD6808">
              <w:rPr>
                <w:rFonts w:ascii="Times New Roman" w:hAnsi="Times New Roman"/>
                <w:sz w:val="24"/>
                <w:szCs w:val="24"/>
              </w:rPr>
              <w:t>. Контроль навыков письма.</w:t>
            </w:r>
          </w:p>
          <w:p w:rsidR="00952E7E" w:rsidRPr="00FD6808" w:rsidRDefault="00952E7E" w:rsidP="00FD6808">
            <w:pPr>
              <w:spacing w:after="0" w:line="240" w:lineRule="auto"/>
              <w:jc w:val="both"/>
              <w:rPr>
                <w:rFonts w:ascii="Times New Roman" w:hAnsi="Times New Roman"/>
                <w:sz w:val="24"/>
                <w:szCs w:val="24"/>
              </w:rPr>
            </w:pP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Описать задачи, которые стоят перед спасателями.</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Составить плакат, предупреждающий, как вести себя при стихийном бедствии.</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Проверка уровня сформированности навыков письма.</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19/19</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Необитаемый остров. Контроль  навыков монологической речи.</w:t>
            </w:r>
          </w:p>
          <w:p w:rsidR="00952E7E" w:rsidRPr="00FD6808" w:rsidRDefault="00952E7E" w:rsidP="00FD6808">
            <w:pPr>
              <w:spacing w:after="0" w:line="240" w:lineRule="auto"/>
              <w:jc w:val="both"/>
              <w:rPr>
                <w:rFonts w:ascii="Times New Roman" w:hAnsi="Times New Roman"/>
                <w:sz w:val="24"/>
                <w:szCs w:val="24"/>
              </w:rPr>
            </w:pP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Прочитать рассказ </w:t>
            </w:r>
            <w:r w:rsidRPr="00FD6808">
              <w:rPr>
                <w:rFonts w:ascii="Times New Roman" w:hAnsi="Times New Roman"/>
                <w:sz w:val="24"/>
                <w:szCs w:val="24"/>
                <w:lang w:val="en-US"/>
              </w:rPr>
              <w:t>SixRobinsons</w:t>
            </w:r>
            <w:r w:rsidRPr="00FD6808">
              <w:rPr>
                <w:rFonts w:ascii="Times New Roman" w:hAnsi="Times New Roman"/>
                <w:sz w:val="24"/>
                <w:szCs w:val="24"/>
              </w:rPr>
              <w:t xml:space="preserve">(с полным пониманием) прогнозировать </w:t>
            </w:r>
          </w:p>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содержание по заголовку и иллюстрациям.</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Передать содержание рассказа </w:t>
            </w:r>
            <w:r w:rsidRPr="00FD6808">
              <w:rPr>
                <w:rFonts w:ascii="Times New Roman" w:hAnsi="Times New Roman"/>
                <w:sz w:val="24"/>
                <w:szCs w:val="24"/>
                <w:lang w:val="en-US"/>
              </w:rPr>
              <w:t>SixRobinsons</w:t>
            </w:r>
            <w:r w:rsidRPr="00FD6808">
              <w:rPr>
                <w:rFonts w:ascii="Times New Roman" w:hAnsi="Times New Roman"/>
                <w:sz w:val="24"/>
                <w:szCs w:val="24"/>
              </w:rPr>
              <w:t xml:space="preserve"> от лица разных персонажей. Подобрать соответствующие пословицы. </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Проверка уровня сформированности навыков монологической речи. </w:t>
            </w: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Периодический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20/20</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Богатства планеты Земля. Контроль  навыковаудирования.</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Прослушать информацию о природных </w:t>
            </w:r>
            <w:r w:rsidRPr="00FD6808">
              <w:rPr>
                <w:rFonts w:ascii="Times New Roman" w:hAnsi="Times New Roman"/>
                <w:sz w:val="24"/>
                <w:szCs w:val="24"/>
              </w:rPr>
              <w:lastRenderedPageBreak/>
              <w:t>рекордсменах и выбрать факты, относящиеся к России</w:t>
            </w: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shd w:val="clear" w:color="auto" w:fill="FFFFFF"/>
          </w:tcPr>
          <w:p w:rsidR="00952E7E" w:rsidRPr="00FD6808" w:rsidRDefault="00952E7E" w:rsidP="00FD6808">
            <w:pPr>
              <w:spacing w:after="0" w:line="240" w:lineRule="auto"/>
              <w:rPr>
                <w:rFonts w:ascii="Times New Roman" w:hAnsi="Times New Roman"/>
                <w:sz w:val="24"/>
                <w:szCs w:val="24"/>
              </w:rPr>
            </w:pPr>
            <w:r w:rsidRPr="009F219D">
              <w:rPr>
                <w:rFonts w:ascii="Times New Roman" w:hAnsi="Times New Roman"/>
                <w:sz w:val="24"/>
                <w:szCs w:val="24"/>
                <w:highlight w:val="lightGray"/>
              </w:rPr>
              <w:t xml:space="preserve">Рассказать о географических рекордсменах </w:t>
            </w:r>
            <w:r w:rsidRPr="009F219D">
              <w:rPr>
                <w:rFonts w:ascii="Times New Roman" w:hAnsi="Times New Roman"/>
                <w:sz w:val="24"/>
                <w:szCs w:val="24"/>
                <w:highlight w:val="lightGray"/>
              </w:rPr>
              <w:lastRenderedPageBreak/>
              <w:t>своего региона. Выразить одобрение</w:t>
            </w:r>
            <w:r w:rsidRPr="00FD6808">
              <w:rPr>
                <w:rFonts w:ascii="Times New Roman" w:hAnsi="Times New Roman"/>
                <w:sz w:val="24"/>
                <w:szCs w:val="24"/>
              </w:rPr>
              <w:t>.</w:t>
            </w:r>
          </w:p>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НРК</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Выполнить лексико-грамматические упражне</w:t>
            </w:r>
            <w:r w:rsidRPr="00FD6808">
              <w:rPr>
                <w:rFonts w:ascii="Times New Roman" w:hAnsi="Times New Roman"/>
                <w:sz w:val="24"/>
                <w:szCs w:val="24"/>
              </w:rPr>
              <w:lastRenderedPageBreak/>
              <w:t>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Проверка уровня сформированности навыков аудирования; развитие навыков </w:t>
            </w:r>
            <w:r w:rsidRPr="00FD6808">
              <w:rPr>
                <w:rFonts w:ascii="Times New Roman" w:hAnsi="Times New Roman"/>
                <w:sz w:val="24"/>
                <w:szCs w:val="24"/>
              </w:rPr>
              <w:lastRenderedPageBreak/>
              <w:t>монологического высказывания на основе текста.</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Оценки и контроля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21/21</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Прошедшие времена английского глагола.</w:t>
            </w:r>
          </w:p>
        </w:tc>
        <w:tc>
          <w:tcPr>
            <w:tcW w:w="1133" w:type="dxa"/>
          </w:tcPr>
          <w:p w:rsidR="00952E7E" w:rsidRPr="00400A7D" w:rsidRDefault="00952E7E" w:rsidP="00FD6808">
            <w:pPr>
              <w:spacing w:after="0" w:line="240" w:lineRule="auto"/>
              <w:rPr>
                <w:rFonts w:ascii="Times New Roman" w:hAnsi="Times New Roman"/>
                <w:sz w:val="24"/>
                <w:szCs w:val="24"/>
                <w:lang w:val="en-US"/>
              </w:rPr>
            </w:pPr>
            <w:r w:rsidRPr="00FD6808">
              <w:rPr>
                <w:rFonts w:ascii="Times New Roman" w:hAnsi="Times New Roman"/>
                <w:sz w:val="24"/>
                <w:szCs w:val="24"/>
              </w:rPr>
              <w:t>Сравнениевидовременныхформглаголов</w:t>
            </w:r>
            <w:r w:rsidRPr="00FD6808">
              <w:rPr>
                <w:rFonts w:ascii="Times New Roman" w:hAnsi="Times New Roman"/>
                <w:sz w:val="24"/>
                <w:szCs w:val="24"/>
                <w:lang w:val="en-US"/>
              </w:rPr>
              <w:t>PastSimple</w:t>
            </w:r>
            <w:r w:rsidRPr="00400A7D">
              <w:rPr>
                <w:rFonts w:ascii="Times New Roman" w:hAnsi="Times New Roman"/>
                <w:sz w:val="24"/>
                <w:szCs w:val="24"/>
                <w:lang w:val="en-US"/>
              </w:rPr>
              <w:t xml:space="preserve">, </w:t>
            </w:r>
            <w:r w:rsidRPr="00FD6808">
              <w:rPr>
                <w:rFonts w:ascii="Times New Roman" w:hAnsi="Times New Roman"/>
                <w:sz w:val="24"/>
                <w:szCs w:val="24"/>
                <w:lang w:val="en-US"/>
              </w:rPr>
              <w:t>PastContinous</w:t>
            </w:r>
            <w:r w:rsidRPr="00400A7D">
              <w:rPr>
                <w:rFonts w:ascii="Times New Roman" w:hAnsi="Times New Roman"/>
                <w:sz w:val="24"/>
                <w:szCs w:val="24"/>
                <w:lang w:val="en-US"/>
              </w:rPr>
              <w:t xml:space="preserve">, </w:t>
            </w:r>
            <w:r w:rsidRPr="00FD6808">
              <w:rPr>
                <w:rFonts w:ascii="Times New Roman" w:hAnsi="Times New Roman"/>
                <w:sz w:val="24"/>
                <w:szCs w:val="24"/>
                <w:lang w:val="en-US"/>
              </w:rPr>
              <w:t>PastPerfect</w:t>
            </w:r>
          </w:p>
        </w:tc>
        <w:tc>
          <w:tcPr>
            <w:tcW w:w="1134" w:type="dxa"/>
            <w:gridSpan w:val="2"/>
          </w:tcPr>
          <w:p w:rsidR="00952E7E" w:rsidRPr="00400A7D" w:rsidRDefault="00952E7E" w:rsidP="00FD6808">
            <w:pPr>
              <w:spacing w:after="0" w:line="240" w:lineRule="auto"/>
              <w:rPr>
                <w:rFonts w:ascii="Times New Roman" w:hAnsi="Times New Roman"/>
                <w:sz w:val="24"/>
                <w:szCs w:val="24"/>
                <w:lang w:val="en-US"/>
              </w:rPr>
            </w:pPr>
          </w:p>
        </w:tc>
        <w:tc>
          <w:tcPr>
            <w:tcW w:w="1134" w:type="dxa"/>
          </w:tcPr>
          <w:p w:rsidR="00952E7E" w:rsidRPr="00400A7D" w:rsidRDefault="00952E7E" w:rsidP="00FD6808">
            <w:pPr>
              <w:spacing w:after="0" w:line="240" w:lineRule="auto"/>
              <w:rPr>
                <w:rFonts w:ascii="Times New Roman" w:hAnsi="Times New Roman"/>
                <w:sz w:val="24"/>
                <w:szCs w:val="24"/>
                <w:lang w:val="en-US"/>
              </w:rPr>
            </w:pPr>
          </w:p>
        </w:tc>
        <w:tc>
          <w:tcPr>
            <w:tcW w:w="1134" w:type="dxa"/>
          </w:tcPr>
          <w:p w:rsidR="00952E7E" w:rsidRPr="00FD6808" w:rsidRDefault="00952E7E" w:rsidP="00FD6808">
            <w:pPr>
              <w:spacing w:after="0" w:line="240" w:lineRule="auto"/>
              <w:rPr>
                <w:rFonts w:ascii="Times New Roman" w:hAnsi="Times New Roman"/>
                <w:sz w:val="24"/>
                <w:szCs w:val="24"/>
                <w:lang w:val="en-US"/>
              </w:rPr>
            </w:pPr>
            <w:r w:rsidRPr="00FD6808">
              <w:rPr>
                <w:rFonts w:ascii="Times New Roman" w:hAnsi="Times New Roman"/>
                <w:sz w:val="24"/>
                <w:szCs w:val="24"/>
              </w:rPr>
              <w:t>Выполнить лексико-грамматические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Развитие навыков дифференциации времен группы </w:t>
            </w:r>
            <w:r w:rsidRPr="00FD6808">
              <w:rPr>
                <w:rFonts w:ascii="Times New Roman" w:hAnsi="Times New Roman"/>
                <w:sz w:val="24"/>
                <w:szCs w:val="24"/>
                <w:lang w:val="en-US"/>
              </w:rPr>
              <w:t>Past</w:t>
            </w:r>
            <w:r w:rsidRPr="00FD6808">
              <w:rPr>
                <w:rFonts w:ascii="Times New Roman" w:hAnsi="Times New Roman"/>
                <w:sz w:val="24"/>
                <w:szCs w:val="24"/>
              </w:rPr>
              <w:t>.</w:t>
            </w: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Грамматико-ориентированный урок</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текущий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22/22</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Природа в разных уголках света. Пишем сценарий фильма о природе</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рассказы об удивительной природе англоговорящих стран. Выразить своё отношение, сделать выборочный перевод</w:t>
            </w: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Написать сценарий к видеофильму “</w:t>
            </w:r>
            <w:r w:rsidRPr="00FD6808">
              <w:rPr>
                <w:rFonts w:ascii="Times New Roman" w:hAnsi="Times New Roman"/>
                <w:sz w:val="24"/>
                <w:szCs w:val="24"/>
                <w:lang w:val="en-US"/>
              </w:rPr>
              <w:t>ThePeakdistrict</w:t>
            </w:r>
            <w:r w:rsidRPr="00FD6808">
              <w:rPr>
                <w:rFonts w:ascii="Times New Roman" w:hAnsi="Times New Roman"/>
                <w:sz w:val="24"/>
                <w:szCs w:val="24"/>
              </w:rPr>
              <w:t>”</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рассказы об удивительной природе англоговорящих стран. Выразить своё отношение, сделать выборочный перевод</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Введение новой лексики и первичное ее закрепление; развитие навыков просмотрового чтения. Развитие коммуникативных навыков по теме «Планета Земля»; обучение аудированию</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lang w:val="en-US"/>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23/23</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Природа </w:t>
            </w:r>
            <w:r w:rsidRPr="00FD6808">
              <w:rPr>
                <w:rFonts w:ascii="Times New Roman" w:hAnsi="Times New Roman"/>
                <w:sz w:val="24"/>
                <w:szCs w:val="24"/>
              </w:rPr>
              <w:lastRenderedPageBreak/>
              <w:t>родного края.</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рассказ </w:t>
            </w:r>
            <w:r w:rsidRPr="00FD6808">
              <w:rPr>
                <w:rFonts w:ascii="Times New Roman" w:hAnsi="Times New Roman"/>
                <w:sz w:val="24"/>
                <w:szCs w:val="24"/>
              </w:rPr>
              <w:lastRenderedPageBreak/>
              <w:t>о природе родного края с опорой на ключевые слова</w:t>
            </w: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Написат</w:t>
            </w:r>
            <w:r w:rsidRPr="00FD6808">
              <w:rPr>
                <w:rFonts w:ascii="Times New Roman" w:hAnsi="Times New Roman"/>
                <w:sz w:val="24"/>
                <w:szCs w:val="24"/>
              </w:rPr>
              <w:lastRenderedPageBreak/>
              <w:t>ь личное письмо</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Формирование </w:t>
            </w:r>
            <w:r w:rsidRPr="00FD6808">
              <w:rPr>
                <w:rFonts w:ascii="Times New Roman" w:hAnsi="Times New Roman"/>
                <w:sz w:val="24"/>
                <w:szCs w:val="24"/>
              </w:rPr>
              <w:lastRenderedPageBreak/>
              <w:t>навыков письменной речи (рассказ о природе родного края).</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Комби</w:t>
            </w:r>
            <w:r w:rsidRPr="00FD6808">
              <w:rPr>
                <w:rFonts w:ascii="Times New Roman" w:hAnsi="Times New Roman"/>
                <w:sz w:val="24"/>
                <w:szCs w:val="24"/>
              </w:rPr>
              <w:lastRenderedPageBreak/>
              <w:t xml:space="preserve">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текущи</w:t>
            </w:r>
            <w:r w:rsidRPr="00FD6808">
              <w:rPr>
                <w:rFonts w:ascii="Times New Roman" w:hAnsi="Times New Roman"/>
                <w:sz w:val="24"/>
                <w:szCs w:val="24"/>
              </w:rPr>
              <w:lastRenderedPageBreak/>
              <w:t xml:space="preserve">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24/24</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Проект по теме «Природа и климат твоего региона».</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Защита проекта с использованием ИКТ</w:t>
            </w: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Развитие коммуникативных навыков и творческих способностей. </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Обощения и систематизации</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итоговый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1"/>
          <w:wAfter w:w="409" w:type="dxa"/>
        </w:trPr>
        <w:tc>
          <w:tcPr>
            <w:tcW w:w="804" w:type="dxa"/>
          </w:tcPr>
          <w:p w:rsidR="00952E7E" w:rsidRPr="00FD6808" w:rsidRDefault="00952E7E" w:rsidP="00FD6808">
            <w:pPr>
              <w:spacing w:after="0" w:line="240" w:lineRule="auto"/>
              <w:jc w:val="center"/>
              <w:rPr>
                <w:rFonts w:ascii="Times New Roman" w:hAnsi="Times New Roman"/>
                <w:b/>
                <w:sz w:val="24"/>
                <w:szCs w:val="24"/>
              </w:rPr>
            </w:pPr>
          </w:p>
        </w:tc>
        <w:tc>
          <w:tcPr>
            <w:tcW w:w="1975" w:type="dxa"/>
          </w:tcPr>
          <w:p w:rsidR="00952E7E" w:rsidRPr="00FD6808" w:rsidRDefault="00952E7E" w:rsidP="00FD6808">
            <w:pPr>
              <w:spacing w:after="0" w:line="240" w:lineRule="auto"/>
              <w:jc w:val="center"/>
              <w:rPr>
                <w:rFonts w:ascii="Times New Roman" w:hAnsi="Times New Roman"/>
                <w:b/>
                <w:sz w:val="24"/>
                <w:szCs w:val="24"/>
              </w:rPr>
            </w:pPr>
          </w:p>
        </w:tc>
        <w:tc>
          <w:tcPr>
            <w:tcW w:w="16090" w:type="dxa"/>
            <w:gridSpan w:val="21"/>
          </w:tcPr>
          <w:p w:rsidR="00952E7E" w:rsidRPr="00FD6808" w:rsidRDefault="00952E7E" w:rsidP="00FD6808">
            <w:pPr>
              <w:spacing w:after="0" w:line="240" w:lineRule="auto"/>
              <w:jc w:val="center"/>
              <w:rPr>
                <w:rFonts w:ascii="Times New Roman" w:hAnsi="Times New Roman"/>
                <w:b/>
                <w:sz w:val="24"/>
                <w:szCs w:val="24"/>
              </w:rPr>
            </w:pPr>
          </w:p>
          <w:p w:rsidR="00952E7E" w:rsidRPr="00FD6808" w:rsidRDefault="00952E7E" w:rsidP="00FD6808">
            <w:pPr>
              <w:spacing w:after="0" w:line="240" w:lineRule="auto"/>
              <w:rPr>
                <w:rFonts w:ascii="Times New Roman" w:hAnsi="Times New Roman"/>
                <w:b/>
                <w:sz w:val="24"/>
                <w:szCs w:val="24"/>
              </w:rPr>
            </w:pPr>
            <w:r w:rsidRPr="00FD6808">
              <w:rPr>
                <w:rFonts w:ascii="Times New Roman" w:hAnsi="Times New Roman"/>
                <w:b/>
                <w:sz w:val="24"/>
                <w:szCs w:val="24"/>
              </w:rPr>
              <w:t>Тема: Защита окружающей среды.                                      Количество часов – 24.</w:t>
            </w:r>
          </w:p>
          <w:p w:rsidR="00952E7E" w:rsidRPr="00FD6808" w:rsidRDefault="00952E7E" w:rsidP="00FD6808">
            <w:pPr>
              <w:spacing w:after="0" w:line="240" w:lineRule="auto"/>
              <w:jc w:val="center"/>
              <w:rPr>
                <w:rFonts w:ascii="Times New Roman" w:hAnsi="Times New Roman"/>
                <w:b/>
                <w:sz w:val="24"/>
                <w:szCs w:val="24"/>
              </w:rPr>
            </w:pPr>
          </w:p>
        </w:tc>
        <w:tc>
          <w:tcPr>
            <w:tcW w:w="645" w:type="dxa"/>
          </w:tcPr>
          <w:p w:rsidR="00952E7E" w:rsidRPr="00FD6808" w:rsidRDefault="00952E7E" w:rsidP="00FD6808">
            <w:pPr>
              <w:spacing w:after="0" w:line="240" w:lineRule="auto"/>
              <w:jc w:val="center"/>
              <w:rPr>
                <w:rFonts w:ascii="Times New Roman" w:hAnsi="Times New Roman"/>
                <w:b/>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1/25</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Как защитить нашу планету?</w:t>
            </w:r>
          </w:p>
        </w:tc>
        <w:tc>
          <w:tcPr>
            <w:tcW w:w="1153"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Прослушать текст ответит на вопросы</w:t>
            </w:r>
          </w:p>
        </w:tc>
        <w:tc>
          <w:tcPr>
            <w:tcW w:w="1114" w:type="dxa"/>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Расспросить собеседника об отношении к ситуации</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Выполнить лексические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Активизация известной лексики по теме в речи; развитие навыков аудирования.</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rPr>
                <w:rFonts w:ascii="Times New Roman" w:hAnsi="Times New Roman"/>
                <w:color w:val="000000"/>
                <w:sz w:val="24"/>
                <w:szCs w:val="24"/>
              </w:rPr>
            </w:pPr>
          </w:p>
          <w:p w:rsidR="00952E7E" w:rsidRPr="00FD6808" w:rsidRDefault="00952E7E" w:rsidP="00FD6808">
            <w:pPr>
              <w:spacing w:after="0" w:line="240" w:lineRule="auto"/>
              <w:rPr>
                <w:rFonts w:ascii="Times New Roman" w:hAnsi="Times New Roman"/>
                <w:color w:val="000000"/>
                <w:sz w:val="24"/>
                <w:szCs w:val="24"/>
              </w:rPr>
            </w:pPr>
          </w:p>
          <w:p w:rsidR="00952E7E" w:rsidRPr="00FD6808" w:rsidRDefault="00952E7E" w:rsidP="00FD6808">
            <w:pPr>
              <w:spacing w:after="0" w:line="240" w:lineRule="auto"/>
              <w:rPr>
                <w:rFonts w:ascii="Times New Roman" w:hAnsi="Times New Roman"/>
                <w:color w:val="000000"/>
                <w:sz w:val="24"/>
                <w:szCs w:val="24"/>
              </w:rPr>
            </w:pP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Определение основной и второстепенной информации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Извлечение необходимой информации из текста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Анализ, синтез, аналогия и обобщение, сравнение и классификация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Владение монологическо</w:t>
            </w:r>
            <w:r w:rsidRPr="00FD6808">
              <w:rPr>
                <w:rFonts w:ascii="Times New Roman" w:hAnsi="Times New Roman"/>
                <w:color w:val="000000"/>
                <w:sz w:val="24"/>
                <w:szCs w:val="24"/>
              </w:rPr>
              <w:lastRenderedPageBreak/>
              <w:t>й и диалогической формами речи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Самоопределение (Л)</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Контроль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Прогнозирование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Постановка и формулирование проблемы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Выполнение действий по алгоритму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Осознанное и произвольное построение речевого высказывания.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Выражение своих мыслей с достаточной полнотой и точностью (М)</w:t>
            </w:r>
          </w:p>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color w:val="000000"/>
                <w:sz w:val="24"/>
                <w:szCs w:val="24"/>
              </w:rPr>
              <w:t>Учёт разных мнений (Л)</w:t>
            </w: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2/26</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Проблемы экологии.</w:t>
            </w:r>
          </w:p>
        </w:tc>
        <w:tc>
          <w:tcPr>
            <w:tcW w:w="1153" w:type="dxa"/>
            <w:gridSpan w:val="2"/>
          </w:tcPr>
          <w:p w:rsidR="00952E7E" w:rsidRPr="00FD6808" w:rsidRDefault="00952E7E" w:rsidP="00FD6808">
            <w:pPr>
              <w:spacing w:after="0" w:line="240" w:lineRule="auto"/>
              <w:jc w:val="both"/>
              <w:rPr>
                <w:rFonts w:ascii="Times New Roman" w:hAnsi="Times New Roman"/>
                <w:sz w:val="24"/>
                <w:szCs w:val="24"/>
              </w:rPr>
            </w:pPr>
          </w:p>
        </w:tc>
        <w:tc>
          <w:tcPr>
            <w:tcW w:w="1114" w:type="dxa"/>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Рассказать о влиянии деятельност и человека на природу</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Составить и написать плакат</w:t>
            </w:r>
            <w:r w:rsidRPr="00FD6808">
              <w:rPr>
                <w:rFonts w:ascii="Times New Roman" w:hAnsi="Times New Roman"/>
                <w:sz w:val="24"/>
                <w:szCs w:val="24"/>
                <w:lang w:val="en-US"/>
              </w:rPr>
              <w:t>CountryCode</w:t>
            </w:r>
            <w:r w:rsidRPr="00FD6808">
              <w:rPr>
                <w:rFonts w:ascii="Times New Roman" w:hAnsi="Times New Roman"/>
                <w:sz w:val="24"/>
                <w:szCs w:val="24"/>
              </w:rPr>
              <w:t xml:space="preserve">, выполнить лексико-грамматические </w:t>
            </w:r>
            <w:r w:rsidRPr="00FD6808">
              <w:rPr>
                <w:rFonts w:ascii="Times New Roman" w:hAnsi="Times New Roman"/>
                <w:sz w:val="24"/>
                <w:szCs w:val="24"/>
              </w:rPr>
              <w:lastRenderedPageBreak/>
              <w:t>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Активизация лексики по теме «Окружающая среда» в речи; развитие навыков аудирования; обучение словообразованию: суффиксальный способ, </w:t>
            </w:r>
            <w:r w:rsidRPr="00FD6808">
              <w:rPr>
                <w:rFonts w:ascii="Times New Roman" w:hAnsi="Times New Roman"/>
                <w:sz w:val="24"/>
                <w:szCs w:val="24"/>
              </w:rPr>
              <w:lastRenderedPageBreak/>
              <w:t>конверсия.</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3/27</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Защитим нашу планету вместе!</w:t>
            </w:r>
          </w:p>
        </w:tc>
        <w:tc>
          <w:tcPr>
            <w:tcW w:w="1153" w:type="dxa"/>
            <w:gridSpan w:val="2"/>
          </w:tcPr>
          <w:p w:rsidR="00952E7E" w:rsidRPr="00FD6808" w:rsidRDefault="00952E7E" w:rsidP="00FD6808">
            <w:pPr>
              <w:spacing w:after="0" w:line="240" w:lineRule="auto"/>
              <w:rPr>
                <w:rFonts w:ascii="Times New Roman" w:hAnsi="Times New Roman"/>
                <w:sz w:val="24"/>
                <w:szCs w:val="24"/>
              </w:rPr>
            </w:pPr>
          </w:p>
        </w:tc>
        <w:tc>
          <w:tcPr>
            <w:tcW w:w="1114" w:type="dxa"/>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9F219D">
              <w:rPr>
                <w:rFonts w:ascii="Times New Roman" w:hAnsi="Times New Roman"/>
                <w:sz w:val="24"/>
                <w:szCs w:val="24"/>
                <w:highlight w:val="lightGray"/>
              </w:rPr>
              <w:t>Рассказать что бы ты хотел изменить в своём посёлке.</w:t>
            </w:r>
            <w:r w:rsidRPr="00FD6808">
              <w:rPr>
                <w:rFonts w:ascii="Times New Roman" w:hAnsi="Times New Roman"/>
                <w:sz w:val="24"/>
                <w:szCs w:val="24"/>
              </w:rPr>
              <w:t xml:space="preserve"> НРК</w:t>
            </w:r>
          </w:p>
        </w:tc>
        <w:tc>
          <w:tcPr>
            <w:tcW w:w="1134" w:type="dxa"/>
          </w:tcPr>
          <w:p w:rsidR="00952E7E" w:rsidRPr="00FD6808" w:rsidRDefault="00952E7E" w:rsidP="00FD6808">
            <w:pPr>
              <w:spacing w:after="0" w:line="240" w:lineRule="auto"/>
              <w:rPr>
                <w:rFonts w:ascii="Times New Roman" w:hAnsi="Times New Roman"/>
                <w:sz w:val="24"/>
                <w:szCs w:val="24"/>
              </w:rPr>
            </w:pPr>
            <w:r w:rsidRPr="009F219D">
              <w:rPr>
                <w:rFonts w:ascii="Times New Roman" w:hAnsi="Times New Roman"/>
                <w:sz w:val="24"/>
                <w:szCs w:val="24"/>
                <w:highlight w:val="lightGray"/>
              </w:rPr>
              <w:t>Написать краткое эссе о своём регионе</w:t>
            </w:r>
            <w:r w:rsidRPr="00FD6808">
              <w:rPr>
                <w:rFonts w:ascii="Times New Roman" w:hAnsi="Times New Roman"/>
                <w:sz w:val="24"/>
                <w:szCs w:val="24"/>
              </w:rPr>
              <w:t xml:space="preserve"> НРК</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Формирование навыков просмотрового чтения; развитие навыков монологической речи на основе текста.</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4/28</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Если бы да кабы. Условные предложения </w:t>
            </w:r>
            <w:r w:rsidRPr="00FD6808">
              <w:rPr>
                <w:rFonts w:ascii="Times New Roman" w:hAnsi="Times New Roman"/>
                <w:sz w:val="24"/>
                <w:szCs w:val="24"/>
                <w:lang w:val="en-US"/>
              </w:rPr>
              <w:t>II</w:t>
            </w:r>
            <w:r w:rsidRPr="00FD6808">
              <w:rPr>
                <w:rFonts w:ascii="Times New Roman" w:hAnsi="Times New Roman"/>
                <w:sz w:val="24"/>
                <w:szCs w:val="24"/>
              </w:rPr>
              <w:t>и</w:t>
            </w:r>
            <w:r w:rsidRPr="00FD6808">
              <w:rPr>
                <w:rFonts w:ascii="Times New Roman" w:hAnsi="Times New Roman"/>
                <w:sz w:val="24"/>
                <w:szCs w:val="24"/>
                <w:lang w:val="en-US"/>
              </w:rPr>
              <w:t>III</w:t>
            </w:r>
            <w:r w:rsidRPr="00FD6808">
              <w:rPr>
                <w:rFonts w:ascii="Times New Roman" w:hAnsi="Times New Roman"/>
                <w:sz w:val="24"/>
                <w:szCs w:val="24"/>
              </w:rPr>
              <w:t xml:space="preserve"> типа.</w:t>
            </w:r>
          </w:p>
        </w:tc>
        <w:tc>
          <w:tcPr>
            <w:tcW w:w="1153" w:type="dxa"/>
            <w:gridSpan w:val="2"/>
          </w:tcPr>
          <w:p w:rsidR="00952E7E" w:rsidRPr="00FD6808" w:rsidRDefault="00952E7E" w:rsidP="00FD6808">
            <w:pPr>
              <w:spacing w:after="0" w:line="240" w:lineRule="auto"/>
              <w:rPr>
                <w:rFonts w:ascii="Times New Roman" w:hAnsi="Times New Roman"/>
                <w:sz w:val="24"/>
                <w:szCs w:val="24"/>
              </w:rPr>
            </w:pPr>
          </w:p>
        </w:tc>
        <w:tc>
          <w:tcPr>
            <w:tcW w:w="1114" w:type="dxa"/>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текст об экологических проблемах, озаглавить его, догадаться о значении слов по контексту, ответить на вопросы.</w:t>
            </w:r>
          </w:p>
        </w:tc>
        <w:tc>
          <w:tcPr>
            <w:tcW w:w="1134" w:type="dxa"/>
          </w:tcPr>
          <w:p w:rsidR="00952E7E" w:rsidRPr="00FD6808" w:rsidRDefault="00952E7E" w:rsidP="00FD6808">
            <w:pPr>
              <w:spacing w:after="0" w:line="240" w:lineRule="auto"/>
              <w:rPr>
                <w:rFonts w:ascii="Times New Roman" w:hAnsi="Times New Roman"/>
                <w:sz w:val="24"/>
                <w:szCs w:val="24"/>
              </w:rPr>
            </w:pPr>
            <w:r w:rsidRPr="009F219D">
              <w:rPr>
                <w:rFonts w:ascii="Times New Roman" w:hAnsi="Times New Roman"/>
                <w:sz w:val="24"/>
                <w:szCs w:val="24"/>
                <w:highlight w:val="lightGray"/>
              </w:rPr>
              <w:t>Подготовить сообщение «Экологические проблемы нашего региона»</w:t>
            </w:r>
          </w:p>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НРК</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Активизация пройденной лексики в речи; введение грамматики: условные предложения </w:t>
            </w:r>
            <w:r w:rsidRPr="00FD6808">
              <w:rPr>
                <w:rFonts w:ascii="Times New Roman" w:hAnsi="Times New Roman"/>
                <w:sz w:val="24"/>
                <w:szCs w:val="24"/>
                <w:lang w:val="en-US"/>
              </w:rPr>
              <w:t>II</w:t>
            </w:r>
            <w:r w:rsidRPr="00FD6808">
              <w:rPr>
                <w:rFonts w:ascii="Times New Roman" w:hAnsi="Times New Roman"/>
                <w:sz w:val="24"/>
                <w:szCs w:val="24"/>
              </w:rPr>
              <w:t xml:space="preserve">и </w:t>
            </w:r>
            <w:r w:rsidRPr="00FD6808">
              <w:rPr>
                <w:rFonts w:ascii="Times New Roman" w:hAnsi="Times New Roman"/>
                <w:sz w:val="24"/>
                <w:szCs w:val="24"/>
                <w:lang w:val="en-US"/>
              </w:rPr>
              <w:t>III</w:t>
            </w:r>
            <w:r w:rsidRPr="00FD6808">
              <w:rPr>
                <w:rFonts w:ascii="Times New Roman" w:hAnsi="Times New Roman"/>
                <w:sz w:val="24"/>
                <w:szCs w:val="24"/>
              </w:rPr>
              <w:t xml:space="preserve"> типа.</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Грамматико-ориентированный урок</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текущий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5/29</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Что бы ты сделал если…?</w:t>
            </w:r>
          </w:p>
        </w:tc>
        <w:tc>
          <w:tcPr>
            <w:tcW w:w="1153" w:type="dxa"/>
            <w:gridSpan w:val="2"/>
          </w:tcPr>
          <w:p w:rsidR="00952E7E" w:rsidRPr="00FD6808" w:rsidRDefault="00952E7E" w:rsidP="00FD6808">
            <w:pPr>
              <w:spacing w:after="0" w:line="240" w:lineRule="auto"/>
              <w:jc w:val="both"/>
              <w:rPr>
                <w:rFonts w:ascii="Times New Roman" w:hAnsi="Times New Roman"/>
                <w:sz w:val="24"/>
                <w:szCs w:val="24"/>
              </w:rPr>
            </w:pPr>
          </w:p>
        </w:tc>
        <w:tc>
          <w:tcPr>
            <w:tcW w:w="111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Прочитать стихотворение, сравнить с </w:t>
            </w:r>
            <w:r w:rsidRPr="00FD6808">
              <w:rPr>
                <w:rFonts w:ascii="Times New Roman" w:hAnsi="Times New Roman"/>
                <w:sz w:val="24"/>
                <w:szCs w:val="24"/>
              </w:rPr>
              <w:lastRenderedPageBreak/>
              <w:t>переводом С. Маршака</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Выполнить лексико-грамматические упражне</w:t>
            </w:r>
            <w:r w:rsidRPr="00FD6808">
              <w:rPr>
                <w:rFonts w:ascii="Times New Roman" w:hAnsi="Times New Roman"/>
                <w:sz w:val="24"/>
                <w:szCs w:val="24"/>
              </w:rPr>
              <w:lastRenderedPageBreak/>
              <w:t xml:space="preserve">ния </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Тренировка в употреблении условных предложений; развитие навыков </w:t>
            </w:r>
            <w:r w:rsidRPr="00FD6808">
              <w:rPr>
                <w:rFonts w:ascii="Times New Roman" w:hAnsi="Times New Roman"/>
                <w:sz w:val="24"/>
                <w:szCs w:val="24"/>
              </w:rPr>
              <w:lastRenderedPageBreak/>
              <w:t>аудирования.</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6/30</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Какой была наша планета?</w:t>
            </w:r>
          </w:p>
        </w:tc>
        <w:tc>
          <w:tcPr>
            <w:tcW w:w="1153" w:type="dxa"/>
            <w:gridSpan w:val="2"/>
          </w:tcPr>
          <w:p w:rsidR="00952E7E" w:rsidRPr="00FD6808" w:rsidRDefault="00952E7E" w:rsidP="00FD6808">
            <w:pPr>
              <w:spacing w:after="0" w:line="240" w:lineRule="auto"/>
              <w:rPr>
                <w:rFonts w:ascii="Times New Roman" w:hAnsi="Times New Roman"/>
                <w:sz w:val="24"/>
                <w:szCs w:val="24"/>
              </w:rPr>
            </w:pPr>
          </w:p>
        </w:tc>
        <w:tc>
          <w:tcPr>
            <w:tcW w:w="1114" w:type="dxa"/>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Рассказать о своих привычках в школе и дома</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Выполнить лексико-грамматические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Активизация лексики по теме «Экологические проблемы» в речи; тренировка употребления в речи структуры </w:t>
            </w:r>
            <w:r w:rsidRPr="00FD6808">
              <w:rPr>
                <w:rFonts w:ascii="Times New Roman" w:hAnsi="Times New Roman"/>
                <w:sz w:val="24"/>
                <w:szCs w:val="24"/>
                <w:lang w:val="en-US"/>
              </w:rPr>
              <w:t>usedto</w:t>
            </w:r>
            <w:r w:rsidRPr="00FD6808">
              <w:rPr>
                <w:rFonts w:ascii="Times New Roman" w:hAnsi="Times New Roman"/>
                <w:sz w:val="24"/>
                <w:szCs w:val="24"/>
              </w:rPr>
              <w:t>.</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7/31</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Читаем Джонатана Свифта.</w:t>
            </w:r>
          </w:p>
        </w:tc>
        <w:tc>
          <w:tcPr>
            <w:tcW w:w="1153" w:type="dxa"/>
            <w:gridSpan w:val="2"/>
          </w:tcPr>
          <w:p w:rsidR="00952E7E" w:rsidRPr="00FD6808" w:rsidRDefault="00952E7E" w:rsidP="00FD6808">
            <w:pPr>
              <w:spacing w:after="0" w:line="240" w:lineRule="auto"/>
              <w:jc w:val="both"/>
              <w:rPr>
                <w:rFonts w:ascii="Times New Roman" w:hAnsi="Times New Roman"/>
                <w:sz w:val="24"/>
                <w:szCs w:val="24"/>
              </w:rPr>
            </w:pPr>
          </w:p>
        </w:tc>
        <w:tc>
          <w:tcPr>
            <w:tcW w:w="111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Почитать отрывок из рассказа </w:t>
            </w:r>
            <w:r w:rsidRPr="00FD6808">
              <w:rPr>
                <w:rFonts w:ascii="Times New Roman" w:hAnsi="Times New Roman"/>
                <w:sz w:val="24"/>
                <w:szCs w:val="24"/>
                <w:lang w:val="en-US"/>
              </w:rPr>
              <w:t>Gulliver</w:t>
            </w:r>
            <w:r w:rsidRPr="00FD6808">
              <w:rPr>
                <w:rFonts w:ascii="Times New Roman" w:hAnsi="Times New Roman"/>
                <w:sz w:val="24"/>
                <w:szCs w:val="24"/>
              </w:rPr>
              <w:t>’</w:t>
            </w:r>
            <w:r w:rsidRPr="00FD6808">
              <w:rPr>
                <w:rFonts w:ascii="Times New Roman" w:hAnsi="Times New Roman"/>
                <w:sz w:val="24"/>
                <w:szCs w:val="24"/>
                <w:lang w:val="en-US"/>
              </w:rPr>
              <w:t>sTravells</w:t>
            </w:r>
            <w:r w:rsidRPr="00FD6808">
              <w:rPr>
                <w:rFonts w:ascii="Times New Roman" w:hAnsi="Times New Roman"/>
                <w:sz w:val="24"/>
                <w:szCs w:val="24"/>
              </w:rPr>
              <w:t>, понять основное содержание и выбрать главные факты.</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Выразить своё мнение о проблемах, затронутых в рассказе </w:t>
            </w:r>
            <w:r w:rsidRPr="00FD6808">
              <w:rPr>
                <w:rFonts w:ascii="Times New Roman" w:hAnsi="Times New Roman"/>
                <w:sz w:val="24"/>
                <w:szCs w:val="24"/>
                <w:lang w:val="en-US"/>
              </w:rPr>
              <w:t>Gulliver</w:t>
            </w:r>
            <w:r w:rsidRPr="00FD6808">
              <w:rPr>
                <w:rFonts w:ascii="Times New Roman" w:hAnsi="Times New Roman"/>
                <w:sz w:val="24"/>
                <w:szCs w:val="24"/>
              </w:rPr>
              <w:t>’</w:t>
            </w:r>
            <w:r w:rsidRPr="00FD6808">
              <w:rPr>
                <w:rFonts w:ascii="Times New Roman" w:hAnsi="Times New Roman"/>
                <w:sz w:val="24"/>
                <w:szCs w:val="24"/>
                <w:lang w:val="en-US"/>
              </w:rPr>
              <w:t>sTravells</w:t>
            </w:r>
            <w:r w:rsidRPr="00FD6808">
              <w:rPr>
                <w:rFonts w:ascii="Times New Roman" w:hAnsi="Times New Roman"/>
                <w:sz w:val="24"/>
                <w:szCs w:val="24"/>
              </w:rPr>
              <w:t>,</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Кратко изложить содержание рассказа по плану;.</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навыков поискового чтения и монологической речи на основе текста.</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8/32</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Идеальный мир.</w:t>
            </w:r>
          </w:p>
        </w:tc>
        <w:tc>
          <w:tcPr>
            <w:tcW w:w="1153" w:type="dxa"/>
            <w:gridSpan w:val="2"/>
          </w:tcPr>
          <w:p w:rsidR="00952E7E" w:rsidRPr="00FD6808" w:rsidRDefault="00952E7E" w:rsidP="00FD6808">
            <w:pPr>
              <w:spacing w:after="0" w:line="240" w:lineRule="auto"/>
              <w:jc w:val="both"/>
              <w:rPr>
                <w:rFonts w:ascii="Times New Roman" w:hAnsi="Times New Roman"/>
                <w:sz w:val="24"/>
                <w:szCs w:val="24"/>
              </w:rPr>
            </w:pPr>
          </w:p>
        </w:tc>
        <w:tc>
          <w:tcPr>
            <w:tcW w:w="111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Прочитать текст выбрать конкретную информацию</w:t>
            </w:r>
          </w:p>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Выразить свое мнение о проблеме</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составить список правил поведения людей в обществе</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навыков письменной речи.</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9/33</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Откуда столько мусора? Контроль навыков чтения.</w:t>
            </w:r>
          </w:p>
        </w:tc>
        <w:tc>
          <w:tcPr>
            <w:tcW w:w="1153" w:type="dxa"/>
            <w:gridSpan w:val="2"/>
          </w:tcPr>
          <w:p w:rsidR="00952E7E" w:rsidRPr="00FD6808" w:rsidRDefault="00952E7E" w:rsidP="00FD6808">
            <w:pPr>
              <w:spacing w:after="0" w:line="240" w:lineRule="auto"/>
              <w:rPr>
                <w:rFonts w:ascii="Times New Roman" w:hAnsi="Times New Roman"/>
                <w:sz w:val="24"/>
                <w:szCs w:val="24"/>
              </w:rPr>
            </w:pPr>
          </w:p>
        </w:tc>
        <w:tc>
          <w:tcPr>
            <w:tcW w:w="111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текст “</w:t>
            </w:r>
            <w:r w:rsidRPr="00FD6808">
              <w:rPr>
                <w:rFonts w:ascii="Times New Roman" w:hAnsi="Times New Roman"/>
                <w:sz w:val="24"/>
                <w:szCs w:val="24"/>
                <w:lang w:val="en-US"/>
              </w:rPr>
              <w:t>Whythrowawaysomuch</w:t>
            </w:r>
            <w:r w:rsidRPr="00FD6808">
              <w:rPr>
                <w:rFonts w:ascii="Times New Roman" w:hAnsi="Times New Roman"/>
                <w:sz w:val="24"/>
                <w:szCs w:val="24"/>
              </w:rPr>
              <w:t xml:space="preserve">?” , текст </w:t>
            </w:r>
            <w:r w:rsidRPr="00FD6808">
              <w:rPr>
                <w:rFonts w:ascii="Times New Roman" w:hAnsi="Times New Roman"/>
                <w:sz w:val="24"/>
                <w:szCs w:val="24"/>
                <w:lang w:val="en-US"/>
              </w:rPr>
              <w:t>Packaging</w:t>
            </w:r>
            <w:r w:rsidRPr="00FD6808">
              <w:rPr>
                <w:rFonts w:ascii="Times New Roman" w:hAnsi="Times New Roman"/>
                <w:sz w:val="24"/>
                <w:szCs w:val="24"/>
              </w:rPr>
              <w:t xml:space="preserve"> догадаться о значении новых слов по контексту, выделить новую информацию.</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Выполнить лексико-грамматические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Проверка уровня сформированности навыков чтения; развитие навыков аудирования; введение и первичное закрепление новой лексики по теме» Загрязнение окружающей среды».</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Периодический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10/34</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Куда девать мусор?</w:t>
            </w:r>
          </w:p>
        </w:tc>
        <w:tc>
          <w:tcPr>
            <w:tcW w:w="1153" w:type="dxa"/>
            <w:gridSpan w:val="2"/>
          </w:tcPr>
          <w:p w:rsidR="00952E7E" w:rsidRPr="00FD6808" w:rsidRDefault="00952E7E" w:rsidP="00FD6808">
            <w:pPr>
              <w:spacing w:after="0" w:line="240" w:lineRule="auto"/>
              <w:rPr>
                <w:rFonts w:ascii="Times New Roman" w:hAnsi="Times New Roman"/>
                <w:sz w:val="24"/>
                <w:szCs w:val="24"/>
              </w:rPr>
            </w:pPr>
          </w:p>
        </w:tc>
        <w:tc>
          <w:tcPr>
            <w:tcW w:w="111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текст Сделать выборочный перевод</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Принять участие в дискуссии </w:t>
            </w:r>
            <w:r w:rsidRPr="00FD6808">
              <w:rPr>
                <w:rFonts w:ascii="Times New Roman" w:hAnsi="Times New Roman"/>
                <w:sz w:val="24"/>
                <w:szCs w:val="24"/>
                <w:lang w:val="en-US"/>
              </w:rPr>
              <w:t>Isrecyclingimportant</w:t>
            </w:r>
            <w:r w:rsidRPr="00FD6808">
              <w:rPr>
                <w:rFonts w:ascii="Times New Roman" w:hAnsi="Times New Roman"/>
                <w:sz w:val="24"/>
                <w:szCs w:val="24"/>
              </w:rPr>
              <w:t xml:space="preserve">? </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Выполнить лексико-грамматические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Активизация введенной лексики в речи; развитие грамматических навыков: смешанный тип условных предложений.</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11/35</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 проблемах экологии по радио. Контроль навыков монологической речи.</w:t>
            </w:r>
          </w:p>
        </w:tc>
        <w:tc>
          <w:tcPr>
            <w:tcW w:w="1153" w:type="dxa"/>
            <w:gridSpan w:val="2"/>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Прослушать сообщение извлечь информацию</w:t>
            </w:r>
          </w:p>
        </w:tc>
        <w:tc>
          <w:tcPr>
            <w:tcW w:w="1114" w:type="dxa"/>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Подготовить сообщение</w:t>
            </w:r>
            <w:r w:rsidRPr="00FD6808">
              <w:rPr>
                <w:rFonts w:ascii="Times New Roman" w:hAnsi="Times New Roman"/>
                <w:sz w:val="24"/>
                <w:szCs w:val="24"/>
                <w:lang w:val="en-US"/>
              </w:rPr>
              <w:t>Recyclable things</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Выполнить лексико-грамматические упражнения</w:t>
            </w:r>
          </w:p>
          <w:p w:rsidR="00952E7E" w:rsidRPr="00FD6808" w:rsidRDefault="00952E7E" w:rsidP="00FD6808">
            <w:pPr>
              <w:spacing w:after="0" w:line="240" w:lineRule="auto"/>
              <w:jc w:val="both"/>
              <w:rPr>
                <w:rFonts w:ascii="Times New Roman" w:hAnsi="Times New Roman"/>
                <w:sz w:val="24"/>
                <w:szCs w:val="24"/>
              </w:rPr>
            </w:pPr>
          </w:p>
          <w:p w:rsidR="00952E7E" w:rsidRPr="00FD6808" w:rsidRDefault="00952E7E" w:rsidP="00FD6808">
            <w:pPr>
              <w:spacing w:after="0" w:line="240" w:lineRule="auto"/>
              <w:jc w:val="both"/>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Проверка уровня сформированности навыков монологической речи; развитие коммуникативных навыков.</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12/36</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Несколько шагов к чистой планете. Контроль навыков аудирования.</w:t>
            </w:r>
          </w:p>
        </w:tc>
        <w:tc>
          <w:tcPr>
            <w:tcW w:w="1153" w:type="dxa"/>
            <w:gridSpan w:val="2"/>
          </w:tcPr>
          <w:p w:rsidR="00952E7E" w:rsidRPr="00FD6808" w:rsidRDefault="00952E7E" w:rsidP="00FD6808">
            <w:pPr>
              <w:spacing w:after="0" w:line="240" w:lineRule="auto"/>
              <w:jc w:val="both"/>
              <w:rPr>
                <w:rFonts w:ascii="Times New Roman" w:hAnsi="Times New Roman"/>
                <w:sz w:val="24"/>
                <w:szCs w:val="24"/>
              </w:rPr>
            </w:pPr>
          </w:p>
        </w:tc>
        <w:tc>
          <w:tcPr>
            <w:tcW w:w="1114" w:type="dxa"/>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Рассказать, как каждый может уменьшить количество мусора</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Составить радио-объявление А </w:t>
            </w:r>
            <w:r w:rsidRPr="00FD6808">
              <w:rPr>
                <w:rFonts w:ascii="Times New Roman" w:hAnsi="Times New Roman"/>
                <w:sz w:val="24"/>
                <w:szCs w:val="24"/>
                <w:lang w:val="en-US"/>
              </w:rPr>
              <w:t>Clean</w:t>
            </w:r>
            <w:r w:rsidRPr="00FD6808">
              <w:rPr>
                <w:rFonts w:ascii="Times New Roman" w:hAnsi="Times New Roman"/>
                <w:sz w:val="24"/>
                <w:szCs w:val="24"/>
              </w:rPr>
              <w:t>-</w:t>
            </w:r>
            <w:r w:rsidRPr="00FD6808">
              <w:rPr>
                <w:rFonts w:ascii="Times New Roman" w:hAnsi="Times New Roman"/>
                <w:sz w:val="24"/>
                <w:szCs w:val="24"/>
                <w:lang w:val="en-US"/>
              </w:rPr>
              <w:t>up</w:t>
            </w:r>
            <w:r w:rsidRPr="00FD6808">
              <w:rPr>
                <w:rFonts w:ascii="Times New Roman" w:hAnsi="Times New Roman"/>
                <w:sz w:val="24"/>
                <w:szCs w:val="24"/>
              </w:rPr>
              <w:t>-</w:t>
            </w:r>
            <w:r w:rsidRPr="00FD6808">
              <w:rPr>
                <w:rFonts w:ascii="Times New Roman" w:hAnsi="Times New Roman"/>
                <w:sz w:val="24"/>
                <w:szCs w:val="24"/>
                <w:lang w:val="en-US"/>
              </w:rPr>
              <w:t>day</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Проверка уровня сформированности навыков аудирования; введение и активизация новой лексики по теме «Как спасти Землю».</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13/37</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Ты тоже можешь сохранить планету. Контроль навыков диалогической речи. </w:t>
            </w:r>
          </w:p>
        </w:tc>
        <w:tc>
          <w:tcPr>
            <w:tcW w:w="1153"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Прослушать стихотворение, выразить и аргументировать своё отношение</w:t>
            </w:r>
          </w:p>
        </w:tc>
        <w:tc>
          <w:tcPr>
            <w:tcW w:w="111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текст о защите природы с полным пониманием, озаглавить его, добавить выпущенные фрагменты</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Выразить и аргументировать своё отношение к прочитанному</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Проверка уровня сформированности навыков диалогической речи; закрепление новой лексики; развитие навыков аудирования.</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14/38</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Фильм о защите планеты. Контроль навыков письма.</w:t>
            </w:r>
          </w:p>
        </w:tc>
        <w:tc>
          <w:tcPr>
            <w:tcW w:w="1153" w:type="dxa"/>
            <w:gridSpan w:val="2"/>
          </w:tcPr>
          <w:p w:rsidR="00952E7E" w:rsidRPr="00FD6808" w:rsidRDefault="00952E7E" w:rsidP="00FD6808">
            <w:pPr>
              <w:spacing w:after="0" w:line="240" w:lineRule="auto"/>
              <w:jc w:val="both"/>
              <w:rPr>
                <w:rFonts w:ascii="Times New Roman" w:hAnsi="Times New Roman"/>
                <w:sz w:val="24"/>
                <w:szCs w:val="24"/>
              </w:rPr>
            </w:pPr>
          </w:p>
        </w:tc>
        <w:tc>
          <w:tcPr>
            <w:tcW w:w="111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Описать сюжет фильма</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Прокомментировать ситуацию</w:t>
            </w:r>
          </w:p>
        </w:tc>
        <w:tc>
          <w:tcPr>
            <w:tcW w:w="1134" w:type="dxa"/>
          </w:tcPr>
          <w:p w:rsidR="00952E7E" w:rsidRPr="00FD6808" w:rsidRDefault="00952E7E" w:rsidP="00FD6808">
            <w:pPr>
              <w:spacing w:after="0" w:line="240" w:lineRule="auto"/>
              <w:jc w:val="both"/>
              <w:rPr>
                <w:rFonts w:ascii="Times New Roman" w:hAnsi="Times New Roman"/>
                <w:sz w:val="24"/>
                <w:szCs w:val="24"/>
                <w:lang w:val="en-US"/>
              </w:rPr>
            </w:pPr>
            <w:r w:rsidRPr="00FD6808">
              <w:rPr>
                <w:rFonts w:ascii="Times New Roman" w:hAnsi="Times New Roman"/>
                <w:sz w:val="24"/>
                <w:szCs w:val="24"/>
              </w:rPr>
              <w:t>Написать</w:t>
            </w:r>
            <w:r w:rsidRPr="00FD6808">
              <w:rPr>
                <w:rFonts w:ascii="Times New Roman" w:hAnsi="Times New Roman"/>
                <w:sz w:val="24"/>
                <w:szCs w:val="24"/>
                <w:lang w:val="en-US"/>
              </w:rPr>
              <w:t xml:space="preserve"> My ideas how to save the Earth</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Проверка уровня сформированности навыков письма.</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15/39</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Кинофестиваль документальных фильмов.</w:t>
            </w:r>
          </w:p>
        </w:tc>
        <w:tc>
          <w:tcPr>
            <w:tcW w:w="1153" w:type="dxa"/>
            <w:gridSpan w:val="2"/>
          </w:tcPr>
          <w:p w:rsidR="00952E7E" w:rsidRPr="00FD6808" w:rsidRDefault="00952E7E" w:rsidP="00FD6808">
            <w:pPr>
              <w:spacing w:after="0" w:line="240" w:lineRule="auto"/>
              <w:rPr>
                <w:rFonts w:ascii="Times New Roman" w:hAnsi="Times New Roman"/>
                <w:sz w:val="24"/>
                <w:szCs w:val="24"/>
              </w:rPr>
            </w:pPr>
          </w:p>
        </w:tc>
        <w:tc>
          <w:tcPr>
            <w:tcW w:w="1114" w:type="dxa"/>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и аргументировать </w:t>
            </w:r>
            <w:r w:rsidRPr="00FD6808">
              <w:rPr>
                <w:rFonts w:ascii="Times New Roman" w:hAnsi="Times New Roman"/>
                <w:sz w:val="24"/>
                <w:szCs w:val="24"/>
              </w:rPr>
              <w:lastRenderedPageBreak/>
              <w:t>своё отношение к увиденному</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Составить вопросы</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Развитие коммуникативных навыков </w:t>
            </w:r>
            <w:r w:rsidRPr="00FD6808">
              <w:rPr>
                <w:rFonts w:ascii="Times New Roman" w:hAnsi="Times New Roman"/>
                <w:sz w:val="24"/>
                <w:szCs w:val="24"/>
              </w:rPr>
              <w:lastRenderedPageBreak/>
              <w:t>(презентация фильма).</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16/40</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Самостоятельная работа по теме «Условные предложения».</w:t>
            </w:r>
          </w:p>
        </w:tc>
        <w:tc>
          <w:tcPr>
            <w:tcW w:w="1153" w:type="dxa"/>
            <w:gridSpan w:val="2"/>
          </w:tcPr>
          <w:p w:rsidR="00952E7E" w:rsidRPr="00FD6808" w:rsidRDefault="00952E7E" w:rsidP="00FD6808">
            <w:pPr>
              <w:spacing w:after="0" w:line="240" w:lineRule="auto"/>
              <w:jc w:val="both"/>
              <w:rPr>
                <w:rFonts w:ascii="Times New Roman" w:hAnsi="Times New Roman"/>
                <w:sz w:val="24"/>
                <w:szCs w:val="24"/>
              </w:rPr>
            </w:pPr>
          </w:p>
        </w:tc>
        <w:tc>
          <w:tcPr>
            <w:tcW w:w="1114" w:type="dxa"/>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Выполнение заданий по теме</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Проверка уровня сформированности орфографических и грамматических навыков по теме «Условные предложения».</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Тематический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17/41</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Подготовка к защите проекта «Влияние человека на окружающую среду».</w:t>
            </w:r>
          </w:p>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w:t>
            </w:r>
          </w:p>
        </w:tc>
        <w:tc>
          <w:tcPr>
            <w:tcW w:w="1133" w:type="dxa"/>
          </w:tcPr>
          <w:p w:rsidR="00952E7E" w:rsidRPr="00FD6808" w:rsidRDefault="00952E7E" w:rsidP="00FD6808">
            <w:pPr>
              <w:spacing w:after="0" w:line="240" w:lineRule="auto"/>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Диалог </w:t>
            </w:r>
            <w:r w:rsidRPr="00FD6808">
              <w:rPr>
                <w:rFonts w:ascii="Times New Roman" w:hAnsi="Times New Roman"/>
                <w:sz w:val="24"/>
                <w:szCs w:val="24"/>
                <w:lang w:val="en-US"/>
              </w:rPr>
              <w:t>Clean</w:t>
            </w:r>
            <w:r w:rsidRPr="00FD6808">
              <w:rPr>
                <w:rFonts w:ascii="Times New Roman" w:hAnsi="Times New Roman"/>
                <w:sz w:val="24"/>
                <w:szCs w:val="24"/>
              </w:rPr>
              <w:t xml:space="preserve"> –</w:t>
            </w:r>
            <w:r w:rsidRPr="00FD6808">
              <w:rPr>
                <w:rFonts w:ascii="Times New Roman" w:hAnsi="Times New Roman"/>
                <w:sz w:val="24"/>
                <w:szCs w:val="24"/>
                <w:lang w:val="en-US"/>
              </w:rPr>
              <w:t>up</w:t>
            </w:r>
            <w:r w:rsidRPr="00FD6808">
              <w:rPr>
                <w:rFonts w:ascii="Times New Roman" w:hAnsi="Times New Roman"/>
                <w:sz w:val="24"/>
                <w:szCs w:val="24"/>
              </w:rPr>
              <w:t>-</w:t>
            </w:r>
            <w:r w:rsidRPr="00FD6808">
              <w:rPr>
                <w:rFonts w:ascii="Times New Roman" w:hAnsi="Times New Roman"/>
                <w:sz w:val="24"/>
                <w:szCs w:val="24"/>
                <w:lang w:val="en-US"/>
              </w:rPr>
              <w:t>day</w:t>
            </w:r>
            <w:r w:rsidRPr="00FD6808">
              <w:rPr>
                <w:rFonts w:ascii="Times New Roman" w:hAnsi="Times New Roman"/>
                <w:sz w:val="24"/>
                <w:szCs w:val="24"/>
              </w:rPr>
              <w:t xml:space="preserve"> с извлечением необходимой информации выполнить задание </w:t>
            </w:r>
            <w:r w:rsidRPr="00FD6808">
              <w:rPr>
                <w:rFonts w:ascii="Times New Roman" w:hAnsi="Times New Roman"/>
                <w:sz w:val="24"/>
                <w:szCs w:val="24"/>
                <w:lang w:val="en-US"/>
              </w:rPr>
              <w:t>truefalse</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Составить диалоги по картинкам на тему </w:t>
            </w:r>
            <w:r w:rsidRPr="00FD6808">
              <w:rPr>
                <w:rFonts w:ascii="Times New Roman" w:hAnsi="Times New Roman"/>
                <w:sz w:val="24"/>
                <w:szCs w:val="24"/>
                <w:lang w:val="en-US"/>
              </w:rPr>
              <w:t>NatureProtection</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Подготовить письменное сообщение по теме</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способности к обобщению и систематизации полученных знаний и творческих способностей.</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Обобщения и систематизации</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Текущий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18/42</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Защита проекта по теме «Влияние человека на окружающую среду».</w:t>
            </w:r>
          </w:p>
          <w:p w:rsidR="00952E7E" w:rsidRPr="00FD6808" w:rsidRDefault="00952E7E" w:rsidP="00FD6808">
            <w:pPr>
              <w:spacing w:after="0" w:line="240" w:lineRule="auto"/>
              <w:jc w:val="both"/>
              <w:rPr>
                <w:rFonts w:ascii="Times New Roman" w:hAnsi="Times New Roman"/>
                <w:sz w:val="24"/>
                <w:szCs w:val="24"/>
              </w:rPr>
            </w:pP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Защита проекта с использованием  ИКТ</w:t>
            </w:r>
          </w:p>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Совершенствование навыков монологической речи.</w:t>
            </w: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тематический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19/43</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Конференция по проблемам </w:t>
            </w:r>
            <w:r w:rsidRPr="00FD6808">
              <w:rPr>
                <w:rFonts w:ascii="Times New Roman" w:hAnsi="Times New Roman"/>
                <w:sz w:val="24"/>
                <w:szCs w:val="24"/>
              </w:rPr>
              <w:lastRenderedPageBreak/>
              <w:t>окружающей среды.</w:t>
            </w:r>
          </w:p>
          <w:p w:rsidR="00952E7E" w:rsidRPr="00FD6808" w:rsidRDefault="00952E7E" w:rsidP="00FD6808">
            <w:pPr>
              <w:spacing w:after="0" w:line="240" w:lineRule="auto"/>
              <w:jc w:val="both"/>
              <w:rPr>
                <w:rFonts w:ascii="Times New Roman" w:hAnsi="Times New Roman"/>
                <w:sz w:val="24"/>
                <w:szCs w:val="24"/>
              </w:rPr>
            </w:pP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 xml:space="preserve">Прослушать </w:t>
            </w:r>
            <w:r w:rsidRPr="00FD6808">
              <w:rPr>
                <w:rFonts w:ascii="Times New Roman" w:hAnsi="Times New Roman"/>
                <w:sz w:val="24"/>
                <w:szCs w:val="24"/>
              </w:rPr>
              <w:lastRenderedPageBreak/>
              <w:t>стихотворение, выразить и аргументировать своё отношение</w:t>
            </w: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 xml:space="preserve">Прочитать текст </w:t>
            </w:r>
            <w:r w:rsidRPr="00FD6808">
              <w:rPr>
                <w:rFonts w:ascii="Times New Roman" w:hAnsi="Times New Roman"/>
                <w:sz w:val="24"/>
                <w:szCs w:val="24"/>
              </w:rPr>
              <w:lastRenderedPageBreak/>
              <w:t>о защите природы с полным пониманием, озаглавить его, добавить выпущенные фрагменты</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 xml:space="preserve">Выразить и </w:t>
            </w:r>
            <w:r w:rsidRPr="00FD6808">
              <w:rPr>
                <w:rFonts w:ascii="Times New Roman" w:hAnsi="Times New Roman"/>
                <w:sz w:val="24"/>
                <w:szCs w:val="24"/>
              </w:rPr>
              <w:lastRenderedPageBreak/>
              <w:t>аргументировать своё отношение к прочитанному</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Активизация пройденной </w:t>
            </w:r>
            <w:r w:rsidRPr="00FD6808">
              <w:rPr>
                <w:rFonts w:ascii="Times New Roman" w:hAnsi="Times New Roman"/>
                <w:sz w:val="24"/>
                <w:szCs w:val="24"/>
              </w:rPr>
              <w:lastRenderedPageBreak/>
              <w:t>лексики и грамматики в речи.</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Комбинирова</w:t>
            </w:r>
            <w:r w:rsidRPr="00FD6808">
              <w:rPr>
                <w:rFonts w:ascii="Times New Roman" w:hAnsi="Times New Roman"/>
                <w:sz w:val="24"/>
                <w:szCs w:val="24"/>
              </w:rPr>
              <w:lastRenderedPageBreak/>
              <w:t xml:space="preserve">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итоговый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20/44</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Читальный зал.</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Прочитать текст извлечь конкретную информацию</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Составить краткое монологическое высказывание на основе прочитанного</w:t>
            </w: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навыков чтения с понимание основного содержания и составление монологического высказывания на основе прочитанного.</w:t>
            </w:r>
          </w:p>
          <w:p w:rsidR="00952E7E" w:rsidRPr="00FD6808" w:rsidRDefault="00952E7E" w:rsidP="00FD6808">
            <w:pPr>
              <w:spacing w:after="0" w:line="240" w:lineRule="auto"/>
              <w:jc w:val="both"/>
              <w:rPr>
                <w:rFonts w:ascii="Times New Roman" w:hAnsi="Times New Roman"/>
                <w:sz w:val="24"/>
                <w:szCs w:val="24"/>
              </w:rPr>
            </w:pPr>
          </w:p>
          <w:p w:rsidR="00952E7E" w:rsidRPr="00FD6808" w:rsidRDefault="00952E7E" w:rsidP="00FD6808">
            <w:pPr>
              <w:spacing w:after="0" w:line="240" w:lineRule="auto"/>
              <w:jc w:val="both"/>
              <w:rPr>
                <w:rFonts w:ascii="Times New Roman" w:hAnsi="Times New Roman"/>
                <w:sz w:val="24"/>
                <w:szCs w:val="24"/>
              </w:rPr>
            </w:pPr>
          </w:p>
        </w:tc>
        <w:tc>
          <w:tcPr>
            <w:tcW w:w="1842" w:type="dxa"/>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21/45</w:t>
            </w:r>
          </w:p>
        </w:tc>
        <w:tc>
          <w:tcPr>
            <w:tcW w:w="10340" w:type="dxa"/>
            <w:gridSpan w:val="9"/>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Контроль понимания прочитанного и аудирования</w:t>
            </w: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0" w:type="dxa"/>
            <w:gridSpan w:val="2"/>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итоговый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22/46</w:t>
            </w:r>
          </w:p>
        </w:tc>
        <w:tc>
          <w:tcPr>
            <w:tcW w:w="10346" w:type="dxa"/>
            <w:gridSpan w:val="10"/>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контроль усвоения лексико-грамматического материала</w:t>
            </w:r>
          </w:p>
        </w:tc>
        <w:tc>
          <w:tcPr>
            <w:tcW w:w="1976" w:type="dxa"/>
            <w:gridSpan w:val="5"/>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итоговый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23/47</w:t>
            </w:r>
          </w:p>
        </w:tc>
        <w:tc>
          <w:tcPr>
            <w:tcW w:w="10346" w:type="dxa"/>
            <w:gridSpan w:val="10"/>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контроль навыков письменной речи</w:t>
            </w:r>
          </w:p>
        </w:tc>
        <w:tc>
          <w:tcPr>
            <w:tcW w:w="1976" w:type="dxa"/>
            <w:gridSpan w:val="5"/>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итоговый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24/48</w:t>
            </w:r>
          </w:p>
        </w:tc>
        <w:tc>
          <w:tcPr>
            <w:tcW w:w="10354" w:type="dxa"/>
            <w:gridSpan w:val="11"/>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Обобщающее повторение</w:t>
            </w:r>
          </w:p>
        </w:tc>
        <w:tc>
          <w:tcPr>
            <w:tcW w:w="992" w:type="dxa"/>
            <w:gridSpan w:val="3"/>
          </w:tcPr>
          <w:p w:rsidR="00952E7E" w:rsidRPr="00FD6808" w:rsidRDefault="00952E7E" w:rsidP="00FD6808">
            <w:pPr>
              <w:spacing w:after="0" w:line="240" w:lineRule="auto"/>
              <w:jc w:val="both"/>
              <w:rPr>
                <w:rFonts w:ascii="Times New Roman" w:hAnsi="Times New Roman"/>
                <w:sz w:val="24"/>
                <w:szCs w:val="24"/>
              </w:rPr>
            </w:pPr>
          </w:p>
        </w:tc>
        <w:tc>
          <w:tcPr>
            <w:tcW w:w="992" w:type="dxa"/>
            <w:gridSpan w:val="2"/>
          </w:tcPr>
          <w:p w:rsidR="00952E7E" w:rsidRPr="00FD6808" w:rsidRDefault="00952E7E" w:rsidP="00FD6808">
            <w:pPr>
              <w:spacing w:after="0" w:line="240" w:lineRule="auto"/>
              <w:jc w:val="both"/>
              <w:rPr>
                <w:rFonts w:ascii="Times New Roman" w:hAnsi="Times New Roman"/>
                <w:sz w:val="24"/>
                <w:szCs w:val="24"/>
              </w:rPr>
            </w:pPr>
          </w:p>
        </w:tc>
        <w:tc>
          <w:tcPr>
            <w:tcW w:w="996" w:type="dxa"/>
            <w:gridSpan w:val="2"/>
          </w:tcPr>
          <w:p w:rsidR="00952E7E" w:rsidRPr="00FD6808" w:rsidRDefault="00952E7E" w:rsidP="00FD6808">
            <w:pPr>
              <w:spacing w:after="0" w:line="240" w:lineRule="auto"/>
              <w:jc w:val="both"/>
              <w:rPr>
                <w:rFonts w:ascii="Times New Roman" w:hAnsi="Times New Roman"/>
                <w:sz w:val="24"/>
                <w:szCs w:val="24"/>
              </w:rPr>
            </w:pPr>
          </w:p>
        </w:tc>
        <w:tc>
          <w:tcPr>
            <w:tcW w:w="1562" w:type="dxa"/>
            <w:gridSpan w:val="3"/>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15700" w:type="dxa"/>
            <w:gridSpan w:val="22"/>
          </w:tcPr>
          <w:p w:rsidR="00952E7E" w:rsidRPr="00FD6808" w:rsidRDefault="00952E7E" w:rsidP="00FD6808">
            <w:pPr>
              <w:spacing w:after="0" w:line="240" w:lineRule="auto"/>
              <w:jc w:val="center"/>
              <w:rPr>
                <w:rFonts w:ascii="Times New Roman" w:hAnsi="Times New Roman"/>
                <w:b/>
                <w:sz w:val="24"/>
                <w:szCs w:val="24"/>
              </w:rPr>
            </w:pPr>
          </w:p>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Тема: Средства массовой информации.                             Количество часов – 30</w:t>
            </w:r>
          </w:p>
          <w:p w:rsidR="00952E7E" w:rsidRPr="00FD6808" w:rsidRDefault="00952E7E" w:rsidP="00FD6808">
            <w:pPr>
              <w:spacing w:after="0" w:line="240" w:lineRule="auto"/>
              <w:jc w:val="center"/>
              <w:rPr>
                <w:rFonts w:ascii="Times New Roman" w:hAnsi="Times New Roman"/>
                <w:b/>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1/49</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Виды средств </w:t>
            </w:r>
            <w:r w:rsidRPr="00FD6808">
              <w:rPr>
                <w:rFonts w:ascii="Times New Roman" w:hAnsi="Times New Roman"/>
                <w:sz w:val="24"/>
                <w:szCs w:val="24"/>
              </w:rPr>
              <w:lastRenderedPageBreak/>
              <w:t>массовой информации.</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Прослу</w:t>
            </w:r>
            <w:r w:rsidRPr="00FD6808">
              <w:rPr>
                <w:rFonts w:ascii="Times New Roman" w:hAnsi="Times New Roman"/>
                <w:sz w:val="24"/>
                <w:szCs w:val="24"/>
              </w:rPr>
              <w:lastRenderedPageBreak/>
              <w:t>шать: описание средств массовой информации и установить соответствия ; - сообщение о теле-и радиовещательных компаниях и соотнести компании и страны</w:t>
            </w: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Рассказа</w:t>
            </w:r>
            <w:r w:rsidRPr="00FD6808">
              <w:rPr>
                <w:rFonts w:ascii="Times New Roman" w:hAnsi="Times New Roman"/>
                <w:sz w:val="24"/>
                <w:szCs w:val="24"/>
              </w:rPr>
              <w:lastRenderedPageBreak/>
              <w:t>ть и расспросить о достоинствах и недостатках различных средств массовой информации</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Выполн</w:t>
            </w:r>
            <w:r w:rsidRPr="00FD6808">
              <w:rPr>
                <w:rFonts w:ascii="Times New Roman" w:hAnsi="Times New Roman"/>
                <w:sz w:val="24"/>
                <w:szCs w:val="24"/>
              </w:rPr>
              <w:lastRenderedPageBreak/>
              <w:t>ить лексико-грамматические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Формирование </w:t>
            </w:r>
            <w:r w:rsidRPr="00FD6808">
              <w:rPr>
                <w:rFonts w:ascii="Times New Roman" w:hAnsi="Times New Roman"/>
                <w:sz w:val="24"/>
                <w:szCs w:val="24"/>
              </w:rPr>
              <w:lastRenderedPageBreak/>
              <w:t>навыков аудирования по теме «СМИ»; активизация в речи лексики по заданной теме; ознакомление с распространенными аббревиатурами.</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lastRenderedPageBreak/>
              <w:t xml:space="preserve">Определение </w:t>
            </w:r>
            <w:r w:rsidRPr="00FD6808">
              <w:rPr>
                <w:rFonts w:ascii="Times New Roman" w:hAnsi="Times New Roman"/>
                <w:color w:val="000000"/>
                <w:sz w:val="24"/>
                <w:szCs w:val="24"/>
              </w:rPr>
              <w:lastRenderedPageBreak/>
              <w:t>основной и второстепенной информации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Извлечение необходимой информации из текста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Анализ, синтез, аналогия и обобщение, сравнение и классификация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Владение монологической и диалогической формами речи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Самоопределение (Л)</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Контроль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Прогнозирование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Постановка и формулирование проблемы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Выполнение действий по алгоритму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 xml:space="preserve">Осознанное и произвольное построение речевого высказывания. </w:t>
            </w:r>
            <w:r w:rsidRPr="00FD6808">
              <w:rPr>
                <w:rFonts w:ascii="Times New Roman" w:hAnsi="Times New Roman"/>
                <w:color w:val="000000"/>
                <w:sz w:val="24"/>
                <w:szCs w:val="24"/>
              </w:rPr>
              <w:lastRenderedPageBreak/>
              <w:t>(П)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Выражение своих мыслей с достаточной полнотой и точностью (Л)</w:t>
            </w:r>
          </w:p>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color w:val="000000"/>
                <w:sz w:val="24"/>
                <w:szCs w:val="24"/>
              </w:rPr>
              <w:t>Учёт разных мнений (Л)</w:t>
            </w: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Комби</w:t>
            </w:r>
            <w:r w:rsidRPr="00FD6808">
              <w:rPr>
                <w:rFonts w:ascii="Times New Roman" w:hAnsi="Times New Roman"/>
                <w:sz w:val="24"/>
                <w:szCs w:val="24"/>
              </w:rPr>
              <w:lastRenderedPageBreak/>
              <w:t xml:space="preserve">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текущи</w:t>
            </w:r>
            <w:r w:rsidRPr="00FD6808">
              <w:rPr>
                <w:rFonts w:ascii="Times New Roman" w:hAnsi="Times New Roman"/>
                <w:sz w:val="24"/>
                <w:szCs w:val="24"/>
              </w:rPr>
              <w:lastRenderedPageBreak/>
              <w:t xml:space="preserve">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2/50</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Радио и телевидение.</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текст о радиопередаче с извлечением определённой информации</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Расспросить о роли телевидения и радио в нашей жизни</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выполнить лексико-грамматические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коммуникативных навыков по теме «СМИ».</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3/51</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Пробуемся на </w:t>
            </w:r>
            <w:r w:rsidRPr="00FD6808">
              <w:rPr>
                <w:rFonts w:ascii="Times New Roman" w:hAnsi="Times New Roman"/>
                <w:sz w:val="24"/>
                <w:szCs w:val="24"/>
              </w:rPr>
              <w:lastRenderedPageBreak/>
              <w:t>роль радиоведущего.</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w:t>
            </w:r>
            <w:r w:rsidRPr="00FD6808">
              <w:rPr>
                <w:rFonts w:ascii="Times New Roman" w:hAnsi="Times New Roman"/>
                <w:sz w:val="24"/>
                <w:szCs w:val="24"/>
              </w:rPr>
              <w:lastRenderedPageBreak/>
              <w:t>ть текст о радиостанциях Великобритании с полным пониманием. Сделать выборочный перевод</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Рассказа</w:t>
            </w:r>
            <w:r w:rsidRPr="00FD6808">
              <w:rPr>
                <w:rFonts w:ascii="Times New Roman" w:hAnsi="Times New Roman"/>
                <w:sz w:val="24"/>
                <w:szCs w:val="24"/>
              </w:rPr>
              <w:lastRenderedPageBreak/>
              <w:t>ть о радиостанциях России, рассказать и расспросить партнёра о любимой радиостанции</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Написат</w:t>
            </w:r>
            <w:r w:rsidRPr="00FD6808">
              <w:rPr>
                <w:rFonts w:ascii="Times New Roman" w:hAnsi="Times New Roman"/>
                <w:sz w:val="24"/>
                <w:szCs w:val="24"/>
              </w:rPr>
              <w:lastRenderedPageBreak/>
              <w:t>ь 5 вопросов дляток-шоу на радио</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Формирование </w:t>
            </w:r>
            <w:r w:rsidRPr="00FD6808">
              <w:rPr>
                <w:rFonts w:ascii="Times New Roman" w:hAnsi="Times New Roman"/>
                <w:sz w:val="24"/>
                <w:szCs w:val="24"/>
              </w:rPr>
              <w:lastRenderedPageBreak/>
              <w:t>навыков диалогической речи.</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Комби</w:t>
            </w:r>
            <w:r w:rsidRPr="00FD6808">
              <w:rPr>
                <w:rFonts w:ascii="Times New Roman" w:hAnsi="Times New Roman"/>
                <w:sz w:val="24"/>
                <w:szCs w:val="24"/>
              </w:rPr>
              <w:lastRenderedPageBreak/>
              <w:t xml:space="preserve">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текущи</w:t>
            </w:r>
            <w:r w:rsidRPr="00FD6808">
              <w:rPr>
                <w:rFonts w:ascii="Times New Roman" w:hAnsi="Times New Roman"/>
                <w:sz w:val="24"/>
                <w:szCs w:val="24"/>
              </w:rPr>
              <w:lastRenderedPageBreak/>
              <w:t xml:space="preserve">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4/52</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Песня о радио.</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Прослушать песню о радио. Выделить главную мысль</w:t>
            </w: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Расспрашивать партнёра в соответствии с ролевой –игрой «Ток-шоу» </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Выполнить лексико-грамматические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грамматических навыков: исчисляемые и неисчисляемые существительные; развитие навыков аудирования.</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5/53</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Новый год у телевизора.</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Прочитать текст </w:t>
            </w:r>
            <w:r w:rsidRPr="00FD6808">
              <w:rPr>
                <w:rFonts w:ascii="Times New Roman" w:hAnsi="Times New Roman"/>
                <w:sz w:val="24"/>
                <w:szCs w:val="24"/>
                <w:lang w:val="en-US"/>
              </w:rPr>
              <w:t>Celebrating</w:t>
            </w:r>
            <w:r w:rsidRPr="00FD6808">
              <w:rPr>
                <w:rFonts w:ascii="Times New Roman" w:hAnsi="Times New Roman"/>
                <w:sz w:val="24"/>
                <w:szCs w:val="24"/>
              </w:rPr>
              <w:t xml:space="preserve"> и ответить на вопросы</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Выразить свою точку зрения на высказывание о том, что СМИ объединяют людей</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Выполнить лексико-грамматические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коммуникативных навыков по теме «Телевидение».</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6/54</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Ты любишь </w:t>
            </w:r>
            <w:r w:rsidRPr="00FD6808">
              <w:rPr>
                <w:rFonts w:ascii="Times New Roman" w:hAnsi="Times New Roman"/>
                <w:sz w:val="24"/>
                <w:szCs w:val="24"/>
              </w:rPr>
              <w:lastRenderedPageBreak/>
              <w:t>телевикторины.</w:t>
            </w:r>
          </w:p>
        </w:tc>
        <w:tc>
          <w:tcPr>
            <w:tcW w:w="1133" w:type="dxa"/>
          </w:tcPr>
          <w:p w:rsidR="00952E7E" w:rsidRPr="00FD6808" w:rsidRDefault="00952E7E" w:rsidP="00FD6808">
            <w:pPr>
              <w:spacing w:after="0" w:line="240" w:lineRule="auto"/>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w:t>
            </w:r>
            <w:r w:rsidRPr="00FD6808">
              <w:rPr>
                <w:rFonts w:ascii="Times New Roman" w:hAnsi="Times New Roman"/>
                <w:sz w:val="24"/>
                <w:szCs w:val="24"/>
              </w:rPr>
              <w:lastRenderedPageBreak/>
              <w:t>ть текст о телеканалах Великобритании и  ответить на вопросы</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Рассказа</w:t>
            </w:r>
            <w:r w:rsidRPr="00FD6808">
              <w:rPr>
                <w:rFonts w:ascii="Times New Roman" w:hAnsi="Times New Roman"/>
                <w:sz w:val="24"/>
                <w:szCs w:val="24"/>
              </w:rPr>
              <w:lastRenderedPageBreak/>
              <w:t>ть о телеканалах России</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Состави</w:t>
            </w:r>
            <w:r w:rsidRPr="00FD6808">
              <w:rPr>
                <w:rFonts w:ascii="Times New Roman" w:hAnsi="Times New Roman"/>
                <w:sz w:val="24"/>
                <w:szCs w:val="24"/>
              </w:rPr>
              <w:lastRenderedPageBreak/>
              <w:t>т ь мини-словарь жанров телепередач; написать о своей любимой телепередаче</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Развитие </w:t>
            </w:r>
            <w:r w:rsidRPr="00FD6808">
              <w:rPr>
                <w:rFonts w:ascii="Times New Roman" w:hAnsi="Times New Roman"/>
                <w:sz w:val="24"/>
                <w:szCs w:val="24"/>
              </w:rPr>
              <w:lastRenderedPageBreak/>
              <w:t xml:space="preserve">навыков аудирования; активизация грамматических навыков: структура «глагол + </w:t>
            </w:r>
            <w:r w:rsidRPr="00FD6808">
              <w:rPr>
                <w:rFonts w:ascii="Times New Roman" w:hAnsi="Times New Roman"/>
                <w:sz w:val="24"/>
                <w:szCs w:val="24"/>
                <w:lang w:val="en-US"/>
              </w:rPr>
              <w:t>ing</w:t>
            </w:r>
            <w:r w:rsidRPr="00FD6808">
              <w:rPr>
                <w:rFonts w:ascii="Times New Roman" w:hAnsi="Times New Roman"/>
                <w:sz w:val="24"/>
                <w:szCs w:val="24"/>
              </w:rPr>
              <w:t>».</w:t>
            </w:r>
          </w:p>
          <w:p w:rsidR="00952E7E" w:rsidRPr="00FD6808" w:rsidRDefault="00952E7E" w:rsidP="00FD6808">
            <w:pPr>
              <w:spacing w:after="0" w:line="240" w:lineRule="auto"/>
              <w:jc w:val="both"/>
              <w:rPr>
                <w:rFonts w:ascii="Times New Roman" w:hAnsi="Times New Roman"/>
                <w:sz w:val="24"/>
                <w:szCs w:val="24"/>
              </w:rPr>
            </w:pP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Комби</w:t>
            </w:r>
            <w:r w:rsidRPr="00FD6808">
              <w:rPr>
                <w:rFonts w:ascii="Times New Roman" w:hAnsi="Times New Roman"/>
                <w:sz w:val="24"/>
                <w:szCs w:val="24"/>
              </w:rPr>
              <w:lastRenderedPageBreak/>
              <w:t xml:space="preserve">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текущи</w:t>
            </w:r>
            <w:r w:rsidRPr="00FD6808">
              <w:rPr>
                <w:rFonts w:ascii="Times New Roman" w:hAnsi="Times New Roman"/>
                <w:sz w:val="24"/>
                <w:szCs w:val="24"/>
              </w:rPr>
              <w:lastRenderedPageBreak/>
              <w:t xml:space="preserve">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7/55</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Защита проекта «Твоя любимая телепередача»</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Прослушать интервью «ТВ программы» понять основное содержание, установить соответствия</w:t>
            </w: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Выразить своё отношение к ТВ передачам , составить диалог, предложить посмотреть ТВ, принять/отказаться объяснить причину.</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Формирование навыков монологической речи</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итоговый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8/56</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Почувствуй себя корреспондентом. </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Прослушать сообщение о </w:t>
            </w:r>
            <w:r w:rsidRPr="00FD6808">
              <w:rPr>
                <w:rFonts w:ascii="Times New Roman" w:hAnsi="Times New Roman"/>
                <w:sz w:val="24"/>
                <w:szCs w:val="24"/>
              </w:rPr>
              <w:lastRenderedPageBreak/>
              <w:t>газетах и журналах Великобритании, перечислить их названия</w:t>
            </w: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Прочитать текст о различн</w:t>
            </w:r>
            <w:r w:rsidRPr="00FD6808">
              <w:rPr>
                <w:rFonts w:ascii="Times New Roman" w:hAnsi="Times New Roman"/>
                <w:sz w:val="24"/>
                <w:szCs w:val="24"/>
              </w:rPr>
              <w:lastRenderedPageBreak/>
              <w:t>ых типах газет и выделить необходимую информацию</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 xml:space="preserve">Рассказать о роли газет в </w:t>
            </w:r>
            <w:r w:rsidRPr="00FD6808">
              <w:rPr>
                <w:rFonts w:ascii="Times New Roman" w:hAnsi="Times New Roman"/>
                <w:sz w:val="24"/>
                <w:szCs w:val="24"/>
              </w:rPr>
              <w:lastRenderedPageBreak/>
              <w:t>нашей жизни</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Составить краткую характер</w:t>
            </w:r>
            <w:r w:rsidRPr="00FD6808">
              <w:rPr>
                <w:rFonts w:ascii="Times New Roman" w:hAnsi="Times New Roman"/>
                <w:sz w:val="24"/>
                <w:szCs w:val="24"/>
              </w:rPr>
              <w:lastRenderedPageBreak/>
              <w:t>истику серьёзных газет и таблоидов</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Письменный контроль лексики по теме «СМИ»; </w:t>
            </w:r>
            <w:r w:rsidRPr="00FD6808">
              <w:rPr>
                <w:rFonts w:ascii="Times New Roman" w:hAnsi="Times New Roman"/>
                <w:sz w:val="24"/>
                <w:szCs w:val="24"/>
              </w:rPr>
              <w:lastRenderedPageBreak/>
              <w:t>развитие навыков диалогической речи.</w:t>
            </w: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9/57</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Периодика в нашей жизни.</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-заголовки, определить тему и прогнозировать содержание по заголовку; -статьи и соотнести их содержание с заголовками. Сделать выборочный перевод</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Расспросить партнёра, какие газеты он читает, ответить на его вопросы; рассказать о любимой газете/любимом журнале</w:t>
            </w:r>
          </w:p>
        </w:tc>
        <w:tc>
          <w:tcPr>
            <w:tcW w:w="1134" w:type="dxa"/>
          </w:tcPr>
          <w:p w:rsidR="00952E7E" w:rsidRPr="00FD6808" w:rsidRDefault="00952E7E" w:rsidP="00FD6808">
            <w:pPr>
              <w:spacing w:after="0" w:line="240" w:lineRule="auto"/>
              <w:rPr>
                <w:rFonts w:ascii="Times New Roman" w:hAnsi="Times New Roman"/>
                <w:sz w:val="24"/>
                <w:szCs w:val="24"/>
                <w:lang w:val="en-US"/>
              </w:rPr>
            </w:pPr>
            <w:r w:rsidRPr="00FD6808">
              <w:rPr>
                <w:rFonts w:ascii="Times New Roman" w:hAnsi="Times New Roman"/>
                <w:sz w:val="24"/>
                <w:szCs w:val="24"/>
              </w:rPr>
              <w:t>Заполнитьтаблицу</w:t>
            </w:r>
            <w:r w:rsidRPr="00FD6808">
              <w:rPr>
                <w:rFonts w:ascii="Times New Roman" w:hAnsi="Times New Roman"/>
                <w:sz w:val="24"/>
                <w:szCs w:val="24"/>
                <w:lang w:val="en-US"/>
              </w:rPr>
              <w:t xml:space="preserve"> «Popular newspapers and magazines»</w:t>
            </w:r>
          </w:p>
        </w:tc>
        <w:tc>
          <w:tcPr>
            <w:tcW w:w="1982" w:type="dxa"/>
          </w:tcPr>
          <w:p w:rsidR="00952E7E" w:rsidRPr="00FD6808" w:rsidRDefault="00952E7E" w:rsidP="00FD6808">
            <w:pPr>
              <w:spacing w:after="0" w:line="240" w:lineRule="auto"/>
              <w:jc w:val="both"/>
              <w:rPr>
                <w:rFonts w:ascii="Times New Roman" w:hAnsi="Times New Roman"/>
                <w:b/>
                <w:sz w:val="24"/>
                <w:szCs w:val="24"/>
              </w:rPr>
            </w:pPr>
            <w:r w:rsidRPr="00FD6808">
              <w:rPr>
                <w:rFonts w:ascii="Times New Roman" w:hAnsi="Times New Roman"/>
                <w:b/>
                <w:sz w:val="24"/>
                <w:szCs w:val="24"/>
              </w:rPr>
              <w:t xml:space="preserve">Развитие навыков просмотрового чтения; активизация лексики по теме «Газеты» в диалогической речи. </w:t>
            </w:r>
          </w:p>
          <w:p w:rsidR="00952E7E" w:rsidRPr="00FD6808" w:rsidRDefault="00952E7E" w:rsidP="00FD6808">
            <w:pPr>
              <w:spacing w:after="0" w:line="240" w:lineRule="auto"/>
              <w:jc w:val="both"/>
              <w:rPr>
                <w:rFonts w:ascii="Times New Roman" w:hAnsi="Times New Roman"/>
                <w:b/>
                <w:sz w:val="24"/>
                <w:szCs w:val="24"/>
              </w:rPr>
            </w:pPr>
          </w:p>
          <w:p w:rsidR="00952E7E" w:rsidRPr="00FD6808" w:rsidRDefault="00952E7E" w:rsidP="00FD6808">
            <w:pPr>
              <w:spacing w:after="0" w:line="240" w:lineRule="auto"/>
              <w:jc w:val="both"/>
              <w:rPr>
                <w:rFonts w:ascii="Times New Roman" w:hAnsi="Times New Roman"/>
                <w:b/>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10/58</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 чем вы читаете в газетах и журналах?</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Рассказать о любимом </w:t>
            </w:r>
            <w:r w:rsidRPr="00FD6808">
              <w:rPr>
                <w:rFonts w:ascii="Times New Roman" w:hAnsi="Times New Roman"/>
                <w:sz w:val="24"/>
                <w:szCs w:val="24"/>
              </w:rPr>
              <w:lastRenderedPageBreak/>
              <w:t>журнале. Выразить своё отношение</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Написать рекламу любимо</w:t>
            </w:r>
            <w:r w:rsidRPr="00FD6808">
              <w:rPr>
                <w:rFonts w:ascii="Times New Roman" w:hAnsi="Times New Roman"/>
                <w:sz w:val="24"/>
                <w:szCs w:val="24"/>
              </w:rPr>
              <w:lastRenderedPageBreak/>
              <w:t>го журнала</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Развитие навыков языковой догадки, </w:t>
            </w:r>
            <w:r w:rsidRPr="00FD6808">
              <w:rPr>
                <w:rFonts w:ascii="Times New Roman" w:hAnsi="Times New Roman"/>
                <w:sz w:val="24"/>
                <w:szCs w:val="24"/>
              </w:rPr>
              <w:lastRenderedPageBreak/>
              <w:t>просмотрового чтения.</w:t>
            </w:r>
          </w:p>
          <w:p w:rsidR="00952E7E" w:rsidRPr="00FD6808" w:rsidRDefault="00952E7E" w:rsidP="00FD6808">
            <w:pPr>
              <w:spacing w:after="0" w:line="240" w:lineRule="auto"/>
              <w:jc w:val="both"/>
              <w:rPr>
                <w:rFonts w:ascii="Times New Roman" w:hAnsi="Times New Roman"/>
                <w:sz w:val="24"/>
                <w:szCs w:val="24"/>
              </w:rPr>
            </w:pP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11/59</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Учимся писать статьи.</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Прочитать текст извлечь конкретную информацию</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Прокомментировать ситуацию</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Написать статью в журнал</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навыков письменной речи, написание статьи.</w:t>
            </w:r>
          </w:p>
          <w:p w:rsidR="00952E7E" w:rsidRPr="00FD6808" w:rsidRDefault="00952E7E" w:rsidP="00FD6808">
            <w:pPr>
              <w:spacing w:after="0" w:line="240" w:lineRule="auto"/>
              <w:jc w:val="both"/>
              <w:rPr>
                <w:rFonts w:ascii="Times New Roman" w:hAnsi="Times New Roman"/>
                <w:sz w:val="24"/>
                <w:szCs w:val="24"/>
              </w:rPr>
            </w:pP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12/60</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Скромность – это хорошо?</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Прочитать текст найти ответы на вопросы</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Составить мини-диалоги  по теме </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Выполнить лексические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навыков монологической речи на основе текста.</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13/61</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Хотел бы ты стать репортером?</w:t>
            </w:r>
          </w:p>
        </w:tc>
        <w:tc>
          <w:tcPr>
            <w:tcW w:w="1133" w:type="dxa"/>
          </w:tcPr>
          <w:p w:rsidR="00952E7E" w:rsidRPr="00FD6808" w:rsidRDefault="00952E7E" w:rsidP="00FD6808">
            <w:pPr>
              <w:spacing w:after="0" w:line="240" w:lineRule="auto"/>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статью о работе репортёра и озаглавить её</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Обсудить насколько опасна профессия репортёра</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Составить 10 вопросов для интервью</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Употребление в речи местоимений “</w:t>
            </w:r>
            <w:r w:rsidRPr="00FD6808">
              <w:rPr>
                <w:rFonts w:ascii="Times New Roman" w:hAnsi="Times New Roman"/>
                <w:sz w:val="24"/>
                <w:szCs w:val="24"/>
                <w:lang w:val="en-US"/>
              </w:rPr>
              <w:t>whatever</w:t>
            </w:r>
            <w:r w:rsidRPr="00FD6808">
              <w:rPr>
                <w:rFonts w:ascii="Times New Roman" w:hAnsi="Times New Roman"/>
                <w:sz w:val="24"/>
                <w:szCs w:val="24"/>
              </w:rPr>
              <w:t>”, “</w:t>
            </w:r>
            <w:r w:rsidRPr="00FD6808">
              <w:rPr>
                <w:rFonts w:ascii="Times New Roman" w:hAnsi="Times New Roman"/>
                <w:sz w:val="24"/>
                <w:szCs w:val="24"/>
                <w:lang w:val="en-US"/>
              </w:rPr>
              <w:t>whenever</w:t>
            </w:r>
            <w:r w:rsidRPr="00FD6808">
              <w:rPr>
                <w:rFonts w:ascii="Times New Roman" w:hAnsi="Times New Roman"/>
                <w:sz w:val="24"/>
                <w:szCs w:val="24"/>
              </w:rPr>
              <w:t>” и т.д.; развитие навыков диалогической речи.</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14/62</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Тайна гибели Антона Боровика.</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статью об А. Боровике, с полным пониман</w:t>
            </w:r>
            <w:r w:rsidRPr="00FD6808">
              <w:rPr>
                <w:rFonts w:ascii="Times New Roman" w:hAnsi="Times New Roman"/>
                <w:sz w:val="24"/>
                <w:szCs w:val="24"/>
              </w:rPr>
              <w:lastRenderedPageBreak/>
              <w:t>ием, пользуясь словарём, выделить новую информацию</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Передать содержание прочитанного</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Написать рассказ о своём современнике по плану</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навыков диалогической речи (интервью), просмотрового чтения; подготовка монологическог</w:t>
            </w:r>
            <w:r w:rsidRPr="00FD6808">
              <w:rPr>
                <w:rFonts w:ascii="Times New Roman" w:hAnsi="Times New Roman"/>
                <w:sz w:val="24"/>
                <w:szCs w:val="24"/>
              </w:rPr>
              <w:lastRenderedPageBreak/>
              <w:t>о высказывания.</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15/63</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Защита проекта профессия репортер</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Защита проекта с использованием ИКТ</w:t>
            </w: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Проверка уровня сформированности навыков монологической речи. </w:t>
            </w: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16/64</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Роль книг в нашей жизни. Контроль навыков чтения.</w:t>
            </w:r>
          </w:p>
        </w:tc>
        <w:tc>
          <w:tcPr>
            <w:tcW w:w="1133" w:type="dxa"/>
          </w:tcPr>
          <w:p w:rsidR="00952E7E" w:rsidRPr="00FD6808" w:rsidRDefault="00952E7E" w:rsidP="00FD6808">
            <w:pPr>
              <w:spacing w:after="0" w:line="240" w:lineRule="auto"/>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i/>
                <w:sz w:val="24"/>
                <w:szCs w:val="24"/>
              </w:rPr>
            </w:pPr>
            <w:r w:rsidRPr="00FD6808">
              <w:rPr>
                <w:rFonts w:ascii="Times New Roman" w:hAnsi="Times New Roman"/>
                <w:sz w:val="24"/>
                <w:szCs w:val="24"/>
              </w:rPr>
              <w:t xml:space="preserve">Прочитать мнение детей о роли  чтения (с полным пониманием), используя </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Выразить свою точку зрения, почему книги всё ещё популярны. </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Проверка уровня сформированности навыков чтения; тренировка в употреблении структуры «глагол + </w:t>
            </w:r>
            <w:r w:rsidRPr="00FD6808">
              <w:rPr>
                <w:rFonts w:ascii="Times New Roman" w:hAnsi="Times New Roman"/>
                <w:sz w:val="24"/>
                <w:szCs w:val="24"/>
                <w:lang w:val="en-US"/>
              </w:rPr>
              <w:t>ing</w:t>
            </w:r>
            <w:r w:rsidRPr="00FD6808">
              <w:rPr>
                <w:rFonts w:ascii="Times New Roman" w:hAnsi="Times New Roman"/>
                <w:sz w:val="24"/>
                <w:szCs w:val="24"/>
              </w:rPr>
              <w:t>».</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17/65</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Почему книги до сих пор популярны? Контроль навыков аудирования.</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выборочный перевод, и оценить полученную информацию.</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Участвовать в дискуссии «Роль книг в нашей жизни», используя </w:t>
            </w:r>
            <w:r w:rsidRPr="00FD6808">
              <w:rPr>
                <w:rFonts w:ascii="Times New Roman" w:hAnsi="Times New Roman"/>
                <w:sz w:val="24"/>
                <w:szCs w:val="24"/>
              </w:rPr>
              <w:lastRenderedPageBreak/>
              <w:t>аргументациюи убеждение</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Ответить на вопросы интервью «Книги в вашей жизни».</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Проверка уровня сформированности навыков аудирования; введение и первичное закрепление новой лексики.</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Height w:val="1599"/>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18/66</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Книги как часть средств массовой информации. Контроль навыков диалогической речи.</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Прослушать интервью с продюсером и выделить факты в соответствии с выделенным вопросом</w:t>
            </w: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высказывания о любимых книгах и проверить свои предположения.</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Рассказать и расспросить собеседника о любимых книгах, рассказать какие книги вы бы взяли на необитаемы остров. </w:t>
            </w: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Проверка уровня сформированности навыков диалогической речи; совершенствование коммуникативных навыков</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19/67</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Учимся докладывать. Контроль навыков письма.</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отрывки из романа «</w:t>
            </w:r>
            <w:r w:rsidRPr="00FD6808">
              <w:rPr>
                <w:rFonts w:ascii="Times New Roman" w:hAnsi="Times New Roman"/>
                <w:sz w:val="24"/>
                <w:szCs w:val="24"/>
                <w:lang w:val="en-US"/>
              </w:rPr>
              <w:t>Richman</w:t>
            </w:r>
            <w:r w:rsidRPr="00FD6808">
              <w:rPr>
                <w:rFonts w:ascii="Times New Roman" w:hAnsi="Times New Roman"/>
                <w:sz w:val="24"/>
                <w:szCs w:val="24"/>
              </w:rPr>
              <w:t xml:space="preserve">», интервью персонажей, проанализировать прямую и </w:t>
            </w:r>
            <w:r w:rsidRPr="00FD6808">
              <w:rPr>
                <w:rFonts w:ascii="Times New Roman" w:hAnsi="Times New Roman"/>
                <w:sz w:val="24"/>
                <w:szCs w:val="24"/>
              </w:rPr>
              <w:lastRenderedPageBreak/>
              <w:t>косвенную речь, сделать выборочный перевод</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Выполнить лексико-грамматические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Проверка уровня сформированности навыков письма; формирование грамматических навыков: утвердительные предложения в косвенной речи.</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20/68</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Глаголы, вводящие косвенную речь.</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Прочитать отрывки из романа «</w:t>
            </w:r>
            <w:r w:rsidRPr="00FD6808">
              <w:rPr>
                <w:rFonts w:ascii="Times New Roman" w:hAnsi="Times New Roman"/>
                <w:sz w:val="24"/>
                <w:szCs w:val="24"/>
                <w:lang w:val="en-US"/>
              </w:rPr>
              <w:t>Richman</w:t>
            </w:r>
            <w:r w:rsidRPr="00FD6808">
              <w:rPr>
                <w:rFonts w:ascii="Times New Roman" w:hAnsi="Times New Roman"/>
                <w:sz w:val="24"/>
                <w:szCs w:val="24"/>
              </w:rPr>
              <w:t>», интервью персонажей, проанализировать прямую и косвенную речь, сделать выборочный перевод</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Пересказать текст, используя  косвенную речь; обсудить достоинства и недостатки печатных книг и книг на компакт - дисках</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Выполнить лексико-грамматические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Тренировка в употреблении грамматики: косвенная речь.</w:t>
            </w: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Грамматико-ориентированный урок</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Текущий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21/69</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Вопросы в косвенной речи.</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Прочитать рассказ о необычных письмах,ответить на </w:t>
            </w:r>
            <w:r w:rsidRPr="00FD6808">
              <w:rPr>
                <w:rFonts w:ascii="Times New Roman" w:hAnsi="Times New Roman"/>
                <w:sz w:val="24"/>
                <w:szCs w:val="24"/>
              </w:rPr>
              <w:lastRenderedPageBreak/>
              <w:t xml:space="preserve">вопрос, сделать выборочный перевод  </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Написать письмо, используя заданное обращение и концовк</w:t>
            </w:r>
            <w:r w:rsidRPr="00FD6808">
              <w:rPr>
                <w:rFonts w:ascii="Times New Roman" w:hAnsi="Times New Roman"/>
                <w:sz w:val="24"/>
                <w:szCs w:val="24"/>
              </w:rPr>
              <w:lastRenderedPageBreak/>
              <w:t>у; выполнить лексико-грамматические упражнения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Введение грамматики: трансформация вопросительных предложений в косвенную речь.</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Грамматико-ориентированный урок</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Текущий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22/70</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Просьбы и команды в косвенной речи.</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Рассказать о знаменитых писателях англоязычных стран и книгах, которые они написали</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Написать сообщение о любимом писателе, используя план</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Формирование грамматических навыков: просьбы и команды в косвенной речи.</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Грамматико-ориентированный урок</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текущий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23/71</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Читать или не читать? Самостоятельная работа по теме «Косвенная речь».</w:t>
            </w:r>
          </w:p>
        </w:tc>
        <w:tc>
          <w:tcPr>
            <w:tcW w:w="1133"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Прочитать текст</w:t>
            </w:r>
          </w:p>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Ответить на вопросы</w:t>
            </w: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Выполнить грамматические задания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Письменный контроль грамматики по теме «Косвенная речь»; совершенствование навыков монологической речи.</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24/72</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Герои книг британской литературы.</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Прослушать рассказ </w:t>
            </w:r>
            <w:r w:rsidRPr="00FD6808">
              <w:rPr>
                <w:rFonts w:ascii="Times New Roman" w:hAnsi="Times New Roman"/>
                <w:sz w:val="24"/>
                <w:szCs w:val="24"/>
                <w:lang w:val="en-US"/>
              </w:rPr>
              <w:t>MrsSwan</w:t>
            </w:r>
            <w:r w:rsidRPr="00FD6808">
              <w:rPr>
                <w:rFonts w:ascii="Times New Roman" w:hAnsi="Times New Roman"/>
                <w:sz w:val="24"/>
                <w:szCs w:val="24"/>
              </w:rPr>
              <w:t xml:space="preserve"> о </w:t>
            </w:r>
            <w:r w:rsidRPr="00FD6808">
              <w:rPr>
                <w:rFonts w:ascii="Times New Roman" w:hAnsi="Times New Roman"/>
                <w:sz w:val="24"/>
                <w:szCs w:val="24"/>
              </w:rPr>
              <w:lastRenderedPageBreak/>
              <w:t>школьной библиотеке и проверить правильность своих предположений</w:t>
            </w: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Рассказать и расспросить о домашн</w:t>
            </w:r>
            <w:r w:rsidRPr="00FD6808">
              <w:rPr>
                <w:rFonts w:ascii="Times New Roman" w:hAnsi="Times New Roman"/>
                <w:sz w:val="24"/>
                <w:szCs w:val="24"/>
              </w:rPr>
              <w:lastRenderedPageBreak/>
              <w:t>ей библиотеке, используя план</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Написать сообщение о любимо</w:t>
            </w:r>
            <w:r w:rsidRPr="00FD6808">
              <w:rPr>
                <w:rFonts w:ascii="Times New Roman" w:hAnsi="Times New Roman"/>
                <w:sz w:val="24"/>
                <w:szCs w:val="24"/>
              </w:rPr>
              <w:lastRenderedPageBreak/>
              <w:t>й книге</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Активизация известной лексики по теме в речи; развитие навыков </w:t>
            </w:r>
            <w:r w:rsidRPr="00FD6808">
              <w:rPr>
                <w:rFonts w:ascii="Times New Roman" w:hAnsi="Times New Roman"/>
                <w:sz w:val="24"/>
                <w:szCs w:val="24"/>
              </w:rPr>
              <w:lastRenderedPageBreak/>
              <w:t>аудирования; совершенствование навыков монологической речи.</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25/73</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Защита проекта «Любимая книга».</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Защита проета с использованием ИКТ</w:t>
            </w: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аудитивных навыков и навыков монологического высказывания по теме «Описание книги».</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26/74</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Справочник, словарь, энциклопедия…</w:t>
            </w:r>
          </w:p>
        </w:tc>
        <w:tc>
          <w:tcPr>
            <w:tcW w:w="1133" w:type="dxa"/>
          </w:tcPr>
          <w:p w:rsidR="00952E7E" w:rsidRPr="00FD6808" w:rsidRDefault="00952E7E" w:rsidP="00FD6808">
            <w:pPr>
              <w:spacing w:after="0" w:line="240" w:lineRule="auto"/>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отрывок из рассказа “</w:t>
            </w:r>
            <w:r w:rsidRPr="00FD6808">
              <w:rPr>
                <w:rFonts w:ascii="Times New Roman" w:hAnsi="Times New Roman"/>
                <w:sz w:val="24"/>
                <w:szCs w:val="24"/>
                <w:lang w:val="en-US"/>
              </w:rPr>
              <w:t>TheHeadlessGhost</w:t>
            </w:r>
            <w:r w:rsidRPr="00FD6808">
              <w:rPr>
                <w:rFonts w:ascii="Times New Roman" w:hAnsi="Times New Roman"/>
                <w:sz w:val="24"/>
                <w:szCs w:val="24"/>
              </w:rPr>
              <w:t xml:space="preserve">” </w:t>
            </w:r>
            <w:r w:rsidRPr="00FD6808">
              <w:rPr>
                <w:rFonts w:ascii="Times New Roman" w:hAnsi="Times New Roman"/>
                <w:sz w:val="24"/>
                <w:szCs w:val="24"/>
                <w:lang w:val="en-US"/>
              </w:rPr>
              <w:t>byPeteJohnson</w:t>
            </w:r>
            <w:r w:rsidRPr="00FD6808">
              <w:rPr>
                <w:rFonts w:ascii="Times New Roman" w:hAnsi="Times New Roman"/>
                <w:sz w:val="24"/>
                <w:szCs w:val="24"/>
              </w:rPr>
              <w:t xml:space="preserve"> с полным пониманием, используя словарь, </w:t>
            </w:r>
            <w:r w:rsidRPr="00FD6808">
              <w:rPr>
                <w:rFonts w:ascii="Times New Roman" w:hAnsi="Times New Roman"/>
                <w:sz w:val="24"/>
                <w:szCs w:val="24"/>
              </w:rPr>
              <w:lastRenderedPageBreak/>
              <w:t>ответить на вопросы</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Передать содержание прочитанного рассказа по плану</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Написать аннотацию любимой книги по ключевым словам; составить сборник цитат</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Введение новой лексики по теме «Книги»; развитие коммуникативных навыков.</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27/75</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Интернет.</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Прослушать сообщение об истории Интернета, установить соответствия</w:t>
            </w: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Прочиатать рассказ </w:t>
            </w:r>
            <w:r w:rsidRPr="00FD6808">
              <w:rPr>
                <w:rFonts w:ascii="Times New Roman" w:hAnsi="Times New Roman"/>
                <w:sz w:val="24"/>
                <w:szCs w:val="24"/>
                <w:lang w:val="en-US"/>
              </w:rPr>
              <w:t>Howitaffectsus</w:t>
            </w:r>
            <w:r w:rsidRPr="00FD6808">
              <w:rPr>
                <w:rFonts w:ascii="Times New Roman" w:hAnsi="Times New Roman"/>
                <w:sz w:val="24"/>
                <w:szCs w:val="24"/>
              </w:rPr>
              <w:t xml:space="preserve"> с извлечением полезной информации </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Прокомментировать  ситуацию</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Сделать выписки из выполнить лексические упражнения текста; </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навыков просмотрового чтения; составление монологического высказывания на основе прочитанного.</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28/76</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Учимся писать сочинение «Интернет в моей жизни»</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выбрать преимущества и недостатки</w:t>
            </w:r>
          </w:p>
        </w:tc>
        <w:tc>
          <w:tcPr>
            <w:tcW w:w="1134" w:type="dxa"/>
          </w:tcPr>
          <w:p w:rsidR="00952E7E" w:rsidRPr="00FD6808" w:rsidRDefault="00952E7E" w:rsidP="00FD6808">
            <w:pPr>
              <w:spacing w:after="0" w:line="240" w:lineRule="auto"/>
              <w:jc w:val="both"/>
              <w:rPr>
                <w:rFonts w:ascii="Times New Roman" w:hAnsi="Times New Roman"/>
                <w:sz w:val="24"/>
                <w:szCs w:val="24"/>
                <w:lang w:val="en-US"/>
              </w:rPr>
            </w:pPr>
            <w:r w:rsidRPr="00FD6808">
              <w:rPr>
                <w:rFonts w:ascii="Times New Roman" w:hAnsi="Times New Roman"/>
                <w:sz w:val="24"/>
                <w:szCs w:val="24"/>
              </w:rPr>
              <w:t>Подготовитьсообщение</w:t>
            </w:r>
            <w:r w:rsidRPr="00FD6808">
              <w:rPr>
                <w:rFonts w:ascii="Times New Roman" w:hAnsi="Times New Roman"/>
                <w:sz w:val="24"/>
                <w:szCs w:val="24"/>
                <w:lang w:val="en-US"/>
              </w:rPr>
              <w:t xml:space="preserve"> Is the Internet a great source of information </w:t>
            </w:r>
            <w:r w:rsidRPr="00FD6808">
              <w:rPr>
                <w:rFonts w:ascii="Times New Roman" w:hAnsi="Times New Roman"/>
                <w:sz w:val="24"/>
                <w:szCs w:val="24"/>
              </w:rPr>
              <w:t>Обосноватьсвоёутверждение</w:t>
            </w:r>
            <w:r w:rsidRPr="00FD6808">
              <w:rPr>
                <w:rFonts w:ascii="Times New Roman" w:hAnsi="Times New Roman"/>
                <w:sz w:val="24"/>
                <w:szCs w:val="24"/>
                <w:lang w:val="en-US"/>
              </w:rPr>
              <w:t>.</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Написать сообщение по теме</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творческих способностей; совершенствование навыков письменной речи.</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29/77</w:t>
            </w:r>
          </w:p>
        </w:tc>
        <w:tc>
          <w:tcPr>
            <w:tcW w:w="10334" w:type="dxa"/>
            <w:gridSpan w:val="8"/>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Контроль понимания прочитанного, аудирования</w:t>
            </w: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итоговый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30.78</w:t>
            </w:r>
          </w:p>
        </w:tc>
        <w:tc>
          <w:tcPr>
            <w:tcW w:w="13334" w:type="dxa"/>
            <w:gridSpan w:val="18"/>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Контроль навыков говорения Обобщающее повторение</w:t>
            </w:r>
          </w:p>
        </w:tc>
        <w:tc>
          <w:tcPr>
            <w:tcW w:w="708" w:type="dxa"/>
            <w:gridSpan w:val="2"/>
          </w:tcPr>
          <w:p w:rsidR="00952E7E" w:rsidRPr="00FD6808" w:rsidRDefault="00952E7E" w:rsidP="00FD6808">
            <w:pPr>
              <w:spacing w:after="0" w:line="240" w:lineRule="auto"/>
              <w:jc w:val="both"/>
              <w:rPr>
                <w:rFonts w:ascii="Times New Roman" w:hAnsi="Times New Roman"/>
                <w:sz w:val="24"/>
                <w:szCs w:val="24"/>
              </w:rPr>
            </w:pPr>
          </w:p>
        </w:tc>
        <w:tc>
          <w:tcPr>
            <w:tcW w:w="854" w:type="dxa"/>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15700" w:type="dxa"/>
            <w:gridSpan w:val="22"/>
          </w:tcPr>
          <w:p w:rsidR="00952E7E" w:rsidRPr="00FD6808" w:rsidRDefault="00952E7E" w:rsidP="00FD6808">
            <w:pPr>
              <w:spacing w:after="0" w:line="240" w:lineRule="auto"/>
              <w:jc w:val="both"/>
              <w:rPr>
                <w:rFonts w:ascii="Times New Roman" w:hAnsi="Times New Roman"/>
                <w:sz w:val="24"/>
                <w:szCs w:val="24"/>
              </w:rPr>
            </w:pPr>
          </w:p>
          <w:p w:rsidR="00952E7E" w:rsidRPr="00FD6808" w:rsidRDefault="00952E7E" w:rsidP="00FD6808">
            <w:pPr>
              <w:spacing w:after="0" w:line="240" w:lineRule="auto"/>
              <w:jc w:val="center"/>
              <w:rPr>
                <w:rFonts w:ascii="Times New Roman" w:hAnsi="Times New Roman"/>
                <w:b/>
                <w:sz w:val="24"/>
                <w:szCs w:val="24"/>
              </w:rPr>
            </w:pPr>
            <w:r w:rsidRPr="00FD6808">
              <w:rPr>
                <w:rFonts w:ascii="Times New Roman" w:hAnsi="Times New Roman"/>
                <w:b/>
                <w:sz w:val="24"/>
                <w:szCs w:val="24"/>
              </w:rPr>
              <w:t>Тема: Успешная личность.                                   Количество часов – 24.</w:t>
            </w:r>
          </w:p>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1/79</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Успешная личность. Это о тебе?</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интервь</w:t>
            </w:r>
            <w:r w:rsidRPr="00FD6808">
              <w:rPr>
                <w:rFonts w:ascii="Times New Roman" w:hAnsi="Times New Roman"/>
                <w:sz w:val="24"/>
                <w:szCs w:val="24"/>
              </w:rPr>
              <w:lastRenderedPageBreak/>
              <w:t>ю с полным пониманием, выбрать заголовок, девиз успешного человека</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Обменяться мнениям</w:t>
            </w:r>
            <w:r w:rsidRPr="00FD6808">
              <w:rPr>
                <w:rFonts w:ascii="Times New Roman" w:hAnsi="Times New Roman"/>
                <w:sz w:val="24"/>
                <w:szCs w:val="24"/>
              </w:rPr>
              <w:lastRenderedPageBreak/>
              <w:t xml:space="preserve">и  о том, кого называют </w:t>
            </w:r>
            <w:r w:rsidRPr="00FD6808">
              <w:rPr>
                <w:rFonts w:ascii="Times New Roman" w:hAnsi="Times New Roman"/>
                <w:sz w:val="24"/>
                <w:szCs w:val="24"/>
                <w:lang w:val="en-US"/>
              </w:rPr>
              <w:t>successfulperson</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Написать несколь</w:t>
            </w:r>
            <w:r w:rsidRPr="00FD6808">
              <w:rPr>
                <w:rFonts w:ascii="Times New Roman" w:hAnsi="Times New Roman"/>
                <w:sz w:val="24"/>
                <w:szCs w:val="24"/>
              </w:rPr>
              <w:lastRenderedPageBreak/>
              <w:t>ко фактов об известном человеке, достигшем успеха</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Активизация известной лексики по теме </w:t>
            </w:r>
            <w:r w:rsidRPr="00FD6808">
              <w:rPr>
                <w:rFonts w:ascii="Times New Roman" w:hAnsi="Times New Roman"/>
                <w:sz w:val="24"/>
                <w:szCs w:val="24"/>
              </w:rPr>
              <w:lastRenderedPageBreak/>
              <w:t>«Успешная Личность» в речи; введение и тренировка в употреблении новой лексики по заданной теме.</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lastRenderedPageBreak/>
              <w:t>Определение основной и второстепенно</w:t>
            </w:r>
            <w:r w:rsidRPr="00FD6808">
              <w:rPr>
                <w:rFonts w:ascii="Times New Roman" w:hAnsi="Times New Roman"/>
                <w:color w:val="000000"/>
                <w:sz w:val="24"/>
                <w:szCs w:val="24"/>
              </w:rPr>
              <w:lastRenderedPageBreak/>
              <w:t>й информации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Извлечение необходимой информации из текста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Анализ, синтез, аналогия и обобщение, сравнение и классификация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Владение монологической и диалогической формами речи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Самоопределение (Л)</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Смыслообразование (Л)</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Контроль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Прогнозирование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Постановка и формулирование проблемы (М)</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Выполнение действий по алгоритму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 xml:space="preserve">Осознанное и произвольное построение речевого высказывания. </w:t>
            </w:r>
            <w:r w:rsidRPr="00FD6808">
              <w:rPr>
                <w:rFonts w:ascii="Times New Roman" w:hAnsi="Times New Roman"/>
                <w:color w:val="000000"/>
                <w:sz w:val="24"/>
                <w:szCs w:val="24"/>
              </w:rPr>
              <w:lastRenderedPageBreak/>
              <w:t>(П)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Выражение своих мыслей с достаточной полнотой и точностью (П)</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Учёт разных мнений (Л)</w:t>
            </w:r>
          </w:p>
          <w:p w:rsidR="00952E7E" w:rsidRPr="00FD6808" w:rsidRDefault="00952E7E" w:rsidP="00FD6808">
            <w:pPr>
              <w:spacing w:after="0" w:line="240" w:lineRule="auto"/>
              <w:rPr>
                <w:rFonts w:ascii="Times New Roman" w:hAnsi="Times New Roman"/>
                <w:color w:val="000000"/>
                <w:sz w:val="24"/>
                <w:szCs w:val="24"/>
              </w:rPr>
            </w:pPr>
            <w:r w:rsidRPr="00FD6808">
              <w:rPr>
                <w:rFonts w:ascii="Times New Roman" w:hAnsi="Times New Roman"/>
                <w:color w:val="000000"/>
                <w:sz w:val="24"/>
                <w:szCs w:val="24"/>
              </w:rPr>
              <w:t>Использование знаково-символических средств (П)</w:t>
            </w:r>
          </w:p>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color w:val="000000"/>
                <w:sz w:val="24"/>
                <w:szCs w:val="24"/>
              </w:rPr>
              <w:t>Структурирование знаний (М)</w:t>
            </w: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2/80</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Что необходимо для достижения успеха?</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Рассказать какие черты характера нужно развивать, чтобы стать успешным человеком</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Составить список черт, необходимых успешному человеку.</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Совершенствование произносительных  навыков и навыков изучающего чтения.</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3/81</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Портрет успешного человека.</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Прочитать тексты </w:t>
            </w:r>
            <w:r w:rsidRPr="00FD6808">
              <w:rPr>
                <w:rFonts w:ascii="Times New Roman" w:hAnsi="Times New Roman"/>
                <w:sz w:val="24"/>
                <w:szCs w:val="24"/>
                <w:lang w:val="en-US"/>
              </w:rPr>
              <w:t>WalyDisney</w:t>
            </w:r>
            <w:r w:rsidRPr="00FD6808">
              <w:rPr>
                <w:rFonts w:ascii="Times New Roman" w:hAnsi="Times New Roman"/>
                <w:sz w:val="24"/>
                <w:szCs w:val="24"/>
              </w:rPr>
              <w:t xml:space="preserve">, </w:t>
            </w:r>
            <w:r w:rsidRPr="00FD6808">
              <w:rPr>
                <w:rFonts w:ascii="Times New Roman" w:hAnsi="Times New Roman"/>
                <w:sz w:val="24"/>
                <w:szCs w:val="24"/>
                <w:lang w:val="en-US"/>
              </w:rPr>
              <w:t>SlavaPolunin</w:t>
            </w:r>
            <w:r w:rsidRPr="00FD6808">
              <w:rPr>
                <w:rFonts w:ascii="Times New Roman" w:hAnsi="Times New Roman"/>
                <w:sz w:val="24"/>
                <w:szCs w:val="24"/>
              </w:rPr>
              <w:t xml:space="preserve">, </w:t>
            </w:r>
            <w:r w:rsidRPr="00FD6808">
              <w:rPr>
                <w:rFonts w:ascii="Times New Roman" w:hAnsi="Times New Roman"/>
                <w:sz w:val="24"/>
                <w:szCs w:val="24"/>
                <w:lang w:val="en-US"/>
              </w:rPr>
              <w:t>MotherTeresa</w:t>
            </w:r>
            <w:r w:rsidRPr="00FD6808">
              <w:rPr>
                <w:rFonts w:ascii="Times New Roman" w:hAnsi="Times New Roman"/>
                <w:sz w:val="24"/>
                <w:szCs w:val="24"/>
              </w:rPr>
              <w:t xml:space="preserve">  ивыделить нужную информацию в соответс</w:t>
            </w:r>
            <w:r w:rsidRPr="00FD6808">
              <w:rPr>
                <w:rFonts w:ascii="Times New Roman" w:hAnsi="Times New Roman"/>
                <w:sz w:val="24"/>
                <w:szCs w:val="24"/>
              </w:rPr>
              <w:lastRenderedPageBreak/>
              <w:t>твии с поставленными вопросами</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Выразить своё отношение к прочитанному,дать краткую характеристику персонажей</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выполнить лексические упражнения</w:t>
            </w:r>
          </w:p>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написать сообщение о знаменитом земляке</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навыков вопросно-ответной работы.</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4/82</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Моя семья – мой путь к успеху.</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Прослушать диалоги (понимание основного содержания услышанного), выделить основную мысль и соотнести диалоги с иллюстрациями</w:t>
            </w: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Составить и разыграть микродиалог с опорой на фотографию, выразить своё отношение, какими бывают отношения в хорошей семье.</w:t>
            </w: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навыков диалогической речи; совершенствование произносительных навыков.</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5/83</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Проблемы в семье.</w:t>
            </w:r>
          </w:p>
        </w:tc>
        <w:tc>
          <w:tcPr>
            <w:tcW w:w="1133" w:type="dxa"/>
          </w:tcPr>
          <w:p w:rsidR="00952E7E" w:rsidRPr="00FD6808" w:rsidRDefault="00952E7E" w:rsidP="00FD6808">
            <w:pPr>
              <w:spacing w:after="0" w:line="240" w:lineRule="auto"/>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Назвать проблемы, с которыми сталкиваются подростки; Рассказа</w:t>
            </w:r>
            <w:r w:rsidRPr="00FD6808">
              <w:rPr>
                <w:rFonts w:ascii="Times New Roman" w:hAnsi="Times New Roman"/>
                <w:sz w:val="24"/>
                <w:szCs w:val="24"/>
              </w:rPr>
              <w:lastRenderedPageBreak/>
              <w:t>ть и расспросить собеседника что родители разрешают и запрещают делать</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Выполнить лексико-грамматические задания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Формирование грамматических навыков.</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6/84</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Проблемы подростков решаемы.</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письма детей в журнал с полным пониманием, используя перефраз, языковую догадку</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Обсудить с одноклассниками , какая проблема наиболее важная</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Написать письмо в журнал о проблеме,которая волнует вас</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грамматических навыков и навыков поискового чтения.</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7/85</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Со стороны виднее.</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Прочитать ответы журналиста (основное содержание) </w:t>
            </w:r>
            <w:r w:rsidRPr="00FD6808">
              <w:rPr>
                <w:rFonts w:ascii="Times New Roman" w:hAnsi="Times New Roman"/>
                <w:sz w:val="24"/>
                <w:szCs w:val="24"/>
              </w:rPr>
              <w:lastRenderedPageBreak/>
              <w:t>соотнести их с письмами.</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Написать ответ на письмо от имени Анжелы</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навыков письменной речи; совершенствование лексических навыков (значение слова «</w:t>
            </w:r>
            <w:r w:rsidRPr="00FD6808">
              <w:rPr>
                <w:rFonts w:ascii="Times New Roman" w:hAnsi="Times New Roman"/>
                <w:sz w:val="24"/>
                <w:szCs w:val="24"/>
                <w:lang w:val="en-US"/>
              </w:rPr>
              <w:t>kind</w:t>
            </w:r>
            <w:r w:rsidRPr="00FD6808">
              <w:rPr>
                <w:rFonts w:ascii="Times New Roman" w:hAnsi="Times New Roman"/>
                <w:sz w:val="24"/>
                <w:szCs w:val="24"/>
              </w:rPr>
              <w:t>»).</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8/86</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Телефон доверия.</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Прослушать сообщение по телефону доверия, выбрать информацию в соответствии  с поставленным вопросом</w:t>
            </w: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тексты и подобрать заголовки</w:t>
            </w:r>
          </w:p>
        </w:tc>
        <w:tc>
          <w:tcPr>
            <w:tcW w:w="1134" w:type="dxa"/>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Выполнить лексико-грамматические упражнения </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Развитие навыков аудирования и просмотрового чтения; введение и закрепление новой лексики по заданной теме.</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9/87</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Примеры из прошлого.</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Прослушать рассказ Стелы о проблемах в школе, проверить свои предположения</w:t>
            </w: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Обсудить с одноклассниками и дать совет Стеле, как себя вести; выразить своё отношение к проявлениям несправедливост</w:t>
            </w:r>
            <w:r w:rsidRPr="00FD6808">
              <w:rPr>
                <w:rFonts w:ascii="Times New Roman" w:hAnsi="Times New Roman"/>
                <w:sz w:val="24"/>
                <w:szCs w:val="24"/>
              </w:rPr>
              <w:lastRenderedPageBreak/>
              <w:t>и</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Написать письмо в журнал, дать совет</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Закрепление новой лексики; развитие навыков языковой догадки.</w:t>
            </w:r>
          </w:p>
          <w:p w:rsidR="00952E7E" w:rsidRPr="00FD6808" w:rsidRDefault="00952E7E" w:rsidP="00FD6808">
            <w:pPr>
              <w:spacing w:after="0" w:line="240" w:lineRule="auto"/>
              <w:jc w:val="both"/>
              <w:rPr>
                <w:rFonts w:ascii="Times New Roman" w:hAnsi="Times New Roman"/>
                <w:sz w:val="24"/>
                <w:szCs w:val="24"/>
              </w:rPr>
            </w:pP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10/88</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Как выдержать натиск.</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Прочитать отрывок из романа </w:t>
            </w:r>
            <w:r w:rsidRPr="00FD6808">
              <w:rPr>
                <w:rFonts w:ascii="Times New Roman" w:hAnsi="Times New Roman"/>
                <w:sz w:val="24"/>
                <w:szCs w:val="24"/>
                <w:lang w:val="en-US"/>
              </w:rPr>
              <w:t>JaneEyre</w:t>
            </w:r>
            <w:r w:rsidRPr="00FD6808">
              <w:rPr>
                <w:rFonts w:ascii="Times New Roman" w:hAnsi="Times New Roman"/>
                <w:sz w:val="24"/>
                <w:szCs w:val="24"/>
              </w:rPr>
              <w:t xml:space="preserve"> ответить на вопросы, сделать выборочный перевод</w:t>
            </w: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Контроль употребления новой лексики; развитие навыков письменной речи.</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11/89</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Праздник в доме. Контроль навыков аудирования.</w:t>
            </w:r>
          </w:p>
        </w:tc>
        <w:tc>
          <w:tcPr>
            <w:tcW w:w="1133"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Прослушать текст о популярных праздниках, выделить необходимую информацию, установить соответствия</w:t>
            </w:r>
          </w:p>
        </w:tc>
        <w:tc>
          <w:tcPr>
            <w:tcW w:w="1134" w:type="dxa"/>
            <w:gridSpan w:val="2"/>
          </w:tcPr>
          <w:p w:rsidR="00952E7E" w:rsidRPr="00FD6808" w:rsidRDefault="00952E7E" w:rsidP="00FD6808">
            <w:pPr>
              <w:spacing w:after="0" w:line="240" w:lineRule="auto"/>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Прокомментировать ситуацию</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Написать сообщение о семейном празднике</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Проверка уровня сформированности навыков аудирования; обучение просмотровому чтению.</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12/90</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Британские, американские и русские праздники .Контроль навыков чтения.</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Прочитать текст о Дне благодарения (с полным </w:t>
            </w:r>
            <w:r w:rsidRPr="00FD6808">
              <w:rPr>
                <w:rFonts w:ascii="Times New Roman" w:hAnsi="Times New Roman"/>
                <w:sz w:val="24"/>
                <w:szCs w:val="24"/>
              </w:rPr>
              <w:lastRenderedPageBreak/>
              <w:t>пониманием) установить логическую последовательность событий, ответить на вопросы.</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Передать содержание прочитанного с </w:t>
            </w:r>
            <w:r w:rsidRPr="00FD6808">
              <w:rPr>
                <w:rFonts w:ascii="Times New Roman" w:hAnsi="Times New Roman"/>
                <w:sz w:val="24"/>
                <w:szCs w:val="24"/>
              </w:rPr>
              <w:lastRenderedPageBreak/>
              <w:t>опорой на план</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Выполнить лексико-грамматические упражне</w:t>
            </w:r>
            <w:r w:rsidRPr="00FD6808">
              <w:rPr>
                <w:rFonts w:ascii="Times New Roman" w:hAnsi="Times New Roman"/>
                <w:sz w:val="24"/>
                <w:szCs w:val="24"/>
              </w:rPr>
              <w:lastRenderedPageBreak/>
              <w:t>ния</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Проверка уровня сформированности навыков чтения; активизация пройденной </w:t>
            </w:r>
            <w:r w:rsidRPr="00FD6808">
              <w:rPr>
                <w:rFonts w:ascii="Times New Roman" w:hAnsi="Times New Roman"/>
                <w:sz w:val="24"/>
                <w:szCs w:val="24"/>
              </w:rPr>
              <w:lastRenderedPageBreak/>
              <w:t>лексики в речи.</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13/91</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Семейные традиции. Контроль навыков монологической речи.</w:t>
            </w:r>
          </w:p>
          <w:p w:rsidR="00952E7E" w:rsidRPr="00FD6808" w:rsidRDefault="00952E7E" w:rsidP="00FD6808">
            <w:pPr>
              <w:spacing w:after="0" w:line="240" w:lineRule="auto"/>
              <w:jc w:val="both"/>
              <w:rPr>
                <w:rFonts w:ascii="Times New Roman" w:hAnsi="Times New Roman"/>
                <w:sz w:val="24"/>
                <w:szCs w:val="24"/>
              </w:rPr>
            </w:pP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Высказать мнение, почему люди устраивают семейные праздники; рассказать какие праздники празднует ваша семья.</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Написать краткое сообщение о семейных традициях</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Проверка уровня сформированности навыков монологической речи.</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14/92</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Поздравь друга. Контроль навыков письма.</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Написать поздравительну</w:t>
            </w:r>
            <w:r w:rsidRPr="00FD6808">
              <w:rPr>
                <w:rFonts w:ascii="Times New Roman" w:hAnsi="Times New Roman"/>
                <w:sz w:val="24"/>
                <w:szCs w:val="24"/>
              </w:rPr>
              <w:lastRenderedPageBreak/>
              <w:t>ю открытку зарубежному другу с пожеланями</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Проверка уровня сформированности навыков письма; </w:t>
            </w:r>
            <w:r w:rsidRPr="00FD6808">
              <w:rPr>
                <w:rFonts w:ascii="Times New Roman" w:hAnsi="Times New Roman"/>
                <w:sz w:val="24"/>
                <w:szCs w:val="24"/>
              </w:rPr>
              <w:lastRenderedPageBreak/>
              <w:t>обучение стратегии написания поздравительной открытки.</w:t>
            </w: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15/93</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Насколько ты независим? Контроль навыков диалогической речи.</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Прочитать статью о том, что американцы думают о независимости, ответить на вопросы, исправить ложные утверждения</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Обсудить в группе, что значит быть независимым человеком.</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Ответить на вопросы</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Проверка уровня сформированности навыков диалогической речи; развитие просмотрового чтения.</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Периодический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16/94</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Как заработать на карманные расходы?</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Прочитать высказывания </w:t>
            </w:r>
            <w:r w:rsidRPr="00FD6808">
              <w:rPr>
                <w:rFonts w:ascii="Times New Roman" w:hAnsi="Times New Roman"/>
                <w:sz w:val="24"/>
                <w:szCs w:val="24"/>
                <w:lang w:val="en-US"/>
              </w:rPr>
              <w:t>Part</w:t>
            </w:r>
            <w:r w:rsidRPr="00FD6808">
              <w:rPr>
                <w:rFonts w:ascii="Times New Roman" w:hAnsi="Times New Roman"/>
                <w:sz w:val="24"/>
                <w:szCs w:val="24"/>
              </w:rPr>
              <w:t xml:space="preserve"> –</w:t>
            </w:r>
            <w:r w:rsidRPr="00FD6808">
              <w:rPr>
                <w:rFonts w:ascii="Times New Roman" w:hAnsi="Times New Roman"/>
                <w:sz w:val="24"/>
                <w:szCs w:val="24"/>
                <w:lang w:val="en-US"/>
              </w:rPr>
              <w:t>time</w:t>
            </w:r>
            <w:r w:rsidRPr="00FD6808">
              <w:rPr>
                <w:rFonts w:ascii="Times New Roman" w:hAnsi="Times New Roman"/>
                <w:sz w:val="24"/>
                <w:szCs w:val="24"/>
              </w:rPr>
              <w:t>-</w:t>
            </w:r>
            <w:r w:rsidRPr="00FD6808">
              <w:rPr>
                <w:rFonts w:ascii="Times New Roman" w:hAnsi="Times New Roman"/>
                <w:sz w:val="24"/>
                <w:szCs w:val="24"/>
                <w:lang w:val="en-US"/>
              </w:rPr>
              <w:t>job</w:t>
            </w:r>
            <w:r w:rsidRPr="00FD6808">
              <w:rPr>
                <w:rFonts w:ascii="Times New Roman" w:hAnsi="Times New Roman"/>
                <w:sz w:val="24"/>
                <w:szCs w:val="24"/>
              </w:rPr>
              <w:t>, понять основную идею, установ</w:t>
            </w:r>
            <w:r w:rsidRPr="00FD6808">
              <w:rPr>
                <w:rFonts w:ascii="Times New Roman" w:hAnsi="Times New Roman"/>
                <w:sz w:val="24"/>
                <w:szCs w:val="24"/>
              </w:rPr>
              <w:lastRenderedPageBreak/>
              <w:t>ить соответствия.</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lastRenderedPageBreak/>
              <w:t>Прокомментировать ситуацию</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Написать сообщение о способах зарабатывания денег</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Введение и закрепление новой лексики: глаголы </w:t>
            </w:r>
            <w:r w:rsidRPr="00FD6808">
              <w:rPr>
                <w:rFonts w:ascii="Times New Roman" w:hAnsi="Times New Roman"/>
                <w:sz w:val="24"/>
                <w:szCs w:val="24"/>
                <w:lang w:val="en-US"/>
              </w:rPr>
              <w:t>todo</w:t>
            </w:r>
            <w:r w:rsidRPr="00FD6808">
              <w:rPr>
                <w:rFonts w:ascii="Times New Roman" w:hAnsi="Times New Roman"/>
                <w:sz w:val="24"/>
                <w:szCs w:val="24"/>
              </w:rPr>
              <w:t>и</w:t>
            </w:r>
            <w:r w:rsidRPr="00FD6808">
              <w:rPr>
                <w:rFonts w:ascii="Times New Roman" w:hAnsi="Times New Roman"/>
                <w:sz w:val="24"/>
                <w:szCs w:val="24"/>
                <w:lang w:val="en-US"/>
              </w:rPr>
              <w:t>tomake</w:t>
            </w:r>
            <w:r w:rsidRPr="00FD6808">
              <w:rPr>
                <w:rFonts w:ascii="Times New Roman" w:hAnsi="Times New Roman"/>
                <w:sz w:val="24"/>
                <w:szCs w:val="24"/>
              </w:rPr>
              <w:t xml:space="preserve">; развитие навыков просмотрового чтения. </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17/95</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Как заработать на карманные расходы?</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Рассказать о лучшем способе зарабатывать деньги по плану</w:t>
            </w: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Написать о работе, которую хотел бы выполнять летом.</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Введение и закрепление новой лексики: глаголы </w:t>
            </w:r>
            <w:r w:rsidRPr="00FD6808">
              <w:rPr>
                <w:rFonts w:ascii="Times New Roman" w:hAnsi="Times New Roman"/>
                <w:sz w:val="24"/>
                <w:szCs w:val="24"/>
                <w:lang w:val="en-US"/>
              </w:rPr>
              <w:t>todo</w:t>
            </w:r>
            <w:r w:rsidRPr="00FD6808">
              <w:rPr>
                <w:rFonts w:ascii="Times New Roman" w:hAnsi="Times New Roman"/>
                <w:sz w:val="24"/>
                <w:szCs w:val="24"/>
              </w:rPr>
              <w:t>и</w:t>
            </w:r>
            <w:r w:rsidRPr="00FD6808">
              <w:rPr>
                <w:rFonts w:ascii="Times New Roman" w:hAnsi="Times New Roman"/>
                <w:sz w:val="24"/>
                <w:szCs w:val="24"/>
                <w:lang w:val="en-US"/>
              </w:rPr>
              <w:t>tomake</w:t>
            </w:r>
            <w:r w:rsidRPr="00FD6808">
              <w:rPr>
                <w:rFonts w:ascii="Times New Roman" w:hAnsi="Times New Roman"/>
                <w:sz w:val="24"/>
                <w:szCs w:val="24"/>
              </w:rPr>
              <w:t>; развитие навыков просмотрового чтения.</w:t>
            </w:r>
          </w:p>
          <w:p w:rsidR="00952E7E" w:rsidRPr="00FD6808" w:rsidRDefault="00952E7E" w:rsidP="00FD6808">
            <w:pPr>
              <w:spacing w:after="0" w:line="240" w:lineRule="auto"/>
              <w:jc w:val="both"/>
              <w:rPr>
                <w:rFonts w:ascii="Times New Roman" w:hAnsi="Times New Roman"/>
                <w:sz w:val="24"/>
                <w:szCs w:val="24"/>
              </w:rPr>
            </w:pPr>
          </w:p>
        </w:tc>
        <w:tc>
          <w:tcPr>
            <w:tcW w:w="1842" w:type="dxa"/>
            <w:vMerge w:val="restart"/>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18/96</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Работа для подростков.</w:t>
            </w: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 xml:space="preserve">Прочитать тексты </w:t>
            </w:r>
            <w:r w:rsidRPr="00FD6808">
              <w:rPr>
                <w:rFonts w:ascii="Times New Roman" w:hAnsi="Times New Roman"/>
                <w:sz w:val="24"/>
                <w:szCs w:val="24"/>
                <w:lang w:val="en-US"/>
              </w:rPr>
              <w:t>Pocketmoney</w:t>
            </w:r>
            <w:r w:rsidRPr="00FD6808">
              <w:rPr>
                <w:rFonts w:ascii="Times New Roman" w:hAnsi="Times New Roman"/>
                <w:sz w:val="24"/>
                <w:szCs w:val="24"/>
              </w:rPr>
              <w:t>, заполнить таблицу; текст “</w:t>
            </w:r>
            <w:r w:rsidRPr="00FD6808">
              <w:rPr>
                <w:rFonts w:ascii="Times New Roman" w:hAnsi="Times New Roman"/>
                <w:sz w:val="24"/>
                <w:szCs w:val="24"/>
                <w:lang w:val="en-US"/>
              </w:rPr>
              <w:t>Thevirtualshop</w:t>
            </w:r>
            <w:r w:rsidRPr="00FD6808">
              <w:rPr>
                <w:rFonts w:ascii="Times New Roman" w:hAnsi="Times New Roman"/>
                <w:sz w:val="24"/>
                <w:szCs w:val="24"/>
              </w:rPr>
              <w:t xml:space="preserve">” с извлечением необходимой информации, установить соответствия. </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Рассказать и расспросить собеседника, как он тратит карманные деньги; составить диалог с продавцом по плану.</w:t>
            </w:r>
          </w:p>
        </w:tc>
        <w:tc>
          <w:tcPr>
            <w:tcW w:w="1134" w:type="dxa"/>
          </w:tcPr>
          <w:p w:rsidR="00952E7E" w:rsidRPr="00FD6808" w:rsidRDefault="00952E7E" w:rsidP="00FD6808">
            <w:pPr>
              <w:spacing w:after="0" w:line="240" w:lineRule="auto"/>
              <w:rPr>
                <w:rFonts w:ascii="Times New Roman" w:hAnsi="Times New Roman"/>
                <w:sz w:val="24"/>
                <w:szCs w:val="24"/>
              </w:rPr>
            </w:pPr>
            <w:r w:rsidRPr="00FD6808">
              <w:rPr>
                <w:rFonts w:ascii="Times New Roman" w:hAnsi="Times New Roman"/>
                <w:sz w:val="24"/>
                <w:szCs w:val="24"/>
              </w:rPr>
              <w:t>Подготовить сообщение об успешных людях</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Активизация пройденной лексики в речи; развитие навыков диалогической речи. </w:t>
            </w:r>
          </w:p>
          <w:p w:rsidR="00952E7E" w:rsidRPr="00FD6808" w:rsidRDefault="00952E7E" w:rsidP="00FD6808">
            <w:pPr>
              <w:spacing w:after="0" w:line="240" w:lineRule="auto"/>
              <w:jc w:val="both"/>
              <w:rPr>
                <w:rFonts w:ascii="Times New Roman" w:hAnsi="Times New Roman"/>
                <w:sz w:val="24"/>
                <w:szCs w:val="24"/>
              </w:rPr>
            </w:pP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текущий </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19/97</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Проект о теме «Успешные </w:t>
            </w:r>
            <w:r w:rsidRPr="00FD6808">
              <w:rPr>
                <w:rFonts w:ascii="Times New Roman" w:hAnsi="Times New Roman"/>
                <w:sz w:val="24"/>
                <w:szCs w:val="24"/>
              </w:rPr>
              <w:lastRenderedPageBreak/>
              <w:t>люди».</w:t>
            </w:r>
          </w:p>
          <w:p w:rsidR="00952E7E" w:rsidRPr="00FD6808" w:rsidRDefault="00952E7E" w:rsidP="00FD6808">
            <w:pPr>
              <w:spacing w:after="0" w:line="240" w:lineRule="auto"/>
              <w:jc w:val="both"/>
              <w:rPr>
                <w:rFonts w:ascii="Times New Roman" w:hAnsi="Times New Roman"/>
                <w:sz w:val="24"/>
                <w:szCs w:val="24"/>
              </w:rPr>
            </w:pP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Написание </w:t>
            </w:r>
            <w:r w:rsidRPr="00FD6808">
              <w:rPr>
                <w:rFonts w:ascii="Times New Roman" w:hAnsi="Times New Roman"/>
                <w:sz w:val="24"/>
                <w:szCs w:val="24"/>
              </w:rPr>
              <w:lastRenderedPageBreak/>
              <w:t>сочинения как стать успешным</w:t>
            </w: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 xml:space="preserve">Развитие творческих </w:t>
            </w:r>
            <w:r w:rsidRPr="00FD6808">
              <w:rPr>
                <w:rFonts w:ascii="Times New Roman" w:hAnsi="Times New Roman"/>
                <w:sz w:val="24"/>
                <w:szCs w:val="24"/>
              </w:rPr>
              <w:lastRenderedPageBreak/>
              <w:t>способностей и навыков письма.</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Обобщения и </w:t>
            </w:r>
            <w:r w:rsidRPr="00FD6808">
              <w:rPr>
                <w:rFonts w:ascii="Times New Roman" w:hAnsi="Times New Roman"/>
                <w:sz w:val="24"/>
                <w:szCs w:val="24"/>
              </w:rPr>
              <w:lastRenderedPageBreak/>
              <w:t>систематизации</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lastRenderedPageBreak/>
              <w:t>текущий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20/ 98</w:t>
            </w:r>
          </w:p>
        </w:tc>
        <w:tc>
          <w:tcPr>
            <w:tcW w:w="1975"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Защита проекта по теме «Семейные праздники».</w:t>
            </w:r>
          </w:p>
          <w:p w:rsidR="00952E7E" w:rsidRPr="00FD6808" w:rsidRDefault="00952E7E" w:rsidP="00FD6808">
            <w:pPr>
              <w:spacing w:after="0" w:line="240" w:lineRule="auto"/>
              <w:jc w:val="both"/>
              <w:rPr>
                <w:rFonts w:ascii="Times New Roman" w:hAnsi="Times New Roman"/>
                <w:sz w:val="24"/>
                <w:szCs w:val="24"/>
              </w:rPr>
            </w:pPr>
          </w:p>
        </w:tc>
        <w:tc>
          <w:tcPr>
            <w:tcW w:w="1133" w:type="dxa"/>
          </w:tcPr>
          <w:p w:rsidR="00952E7E" w:rsidRPr="00FD6808" w:rsidRDefault="00952E7E" w:rsidP="00FD6808">
            <w:pPr>
              <w:spacing w:after="0" w:line="240" w:lineRule="auto"/>
              <w:jc w:val="both"/>
              <w:rPr>
                <w:rFonts w:ascii="Times New Roman" w:hAnsi="Times New Roman"/>
                <w:sz w:val="24"/>
                <w:szCs w:val="24"/>
              </w:rPr>
            </w:pPr>
          </w:p>
        </w:tc>
        <w:tc>
          <w:tcPr>
            <w:tcW w:w="1134" w:type="dxa"/>
            <w:gridSpan w:val="2"/>
          </w:tcPr>
          <w:p w:rsidR="00952E7E" w:rsidRPr="00FD6808" w:rsidRDefault="00952E7E" w:rsidP="00FD6808">
            <w:pPr>
              <w:spacing w:after="0" w:line="240" w:lineRule="auto"/>
              <w:jc w:val="both"/>
              <w:rPr>
                <w:rFonts w:ascii="Times New Roman" w:hAnsi="Times New Roman"/>
                <w:sz w:val="24"/>
                <w:szCs w:val="24"/>
              </w:rPr>
            </w:pPr>
          </w:p>
        </w:tc>
        <w:tc>
          <w:tcPr>
            <w:tcW w:w="113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Защита проекта с использованием ИКТ</w:t>
            </w:r>
          </w:p>
        </w:tc>
        <w:tc>
          <w:tcPr>
            <w:tcW w:w="1134" w:type="dxa"/>
          </w:tcPr>
          <w:p w:rsidR="00952E7E" w:rsidRPr="00FD6808" w:rsidRDefault="00952E7E" w:rsidP="00FD6808">
            <w:pPr>
              <w:spacing w:after="0" w:line="240" w:lineRule="auto"/>
              <w:jc w:val="both"/>
              <w:rPr>
                <w:rFonts w:ascii="Times New Roman" w:hAnsi="Times New Roman"/>
                <w:sz w:val="24"/>
                <w:szCs w:val="24"/>
              </w:rPr>
            </w:pPr>
          </w:p>
        </w:tc>
        <w:tc>
          <w:tcPr>
            <w:tcW w:w="1982"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Совершенствование навыков монологической речи.</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Оценки и контроля</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тематический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21/ 99</w:t>
            </w:r>
          </w:p>
        </w:tc>
        <w:tc>
          <w:tcPr>
            <w:tcW w:w="8492" w:type="dxa"/>
            <w:gridSpan w:val="7"/>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Контроль навыков аудирования, понимания прочитанного.</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итоговый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22/ 100</w:t>
            </w:r>
          </w:p>
        </w:tc>
        <w:tc>
          <w:tcPr>
            <w:tcW w:w="8492" w:type="dxa"/>
            <w:gridSpan w:val="7"/>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Контроль лексико-грамматических навыков</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Комбинированный </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итоговый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23/  101</w:t>
            </w:r>
          </w:p>
        </w:tc>
        <w:tc>
          <w:tcPr>
            <w:tcW w:w="8492" w:type="dxa"/>
            <w:gridSpan w:val="7"/>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Контроль навыков письменной речи</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Комбиниров.</w:t>
            </w: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итогоый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r w:rsidR="00952E7E" w:rsidRPr="00FD6808">
        <w:trPr>
          <w:gridAfter w:val="3"/>
          <w:wAfter w:w="4223" w:type="dxa"/>
        </w:trPr>
        <w:tc>
          <w:tcPr>
            <w:tcW w:w="804" w:type="dxa"/>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24/ 102</w:t>
            </w:r>
          </w:p>
        </w:tc>
        <w:tc>
          <w:tcPr>
            <w:tcW w:w="8492" w:type="dxa"/>
            <w:gridSpan w:val="7"/>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Обобщение по теме «Успешный человек»</w:t>
            </w:r>
          </w:p>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Повторение лексики и грамматики пройденного раздела.</w:t>
            </w:r>
          </w:p>
        </w:tc>
        <w:tc>
          <w:tcPr>
            <w:tcW w:w="1842" w:type="dxa"/>
            <w:vMerge/>
          </w:tcPr>
          <w:p w:rsidR="00952E7E" w:rsidRPr="00FD6808" w:rsidRDefault="00952E7E" w:rsidP="00FD6808">
            <w:pPr>
              <w:spacing w:after="0" w:line="240" w:lineRule="auto"/>
              <w:jc w:val="both"/>
              <w:rPr>
                <w:rFonts w:ascii="Times New Roman" w:hAnsi="Times New Roman"/>
                <w:sz w:val="24"/>
                <w:szCs w:val="24"/>
              </w:rPr>
            </w:pPr>
          </w:p>
        </w:tc>
        <w:tc>
          <w:tcPr>
            <w:tcW w:w="992" w:type="dxa"/>
            <w:gridSpan w:val="4"/>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 xml:space="preserve">Обобщения </w:t>
            </w:r>
          </w:p>
          <w:p w:rsidR="00952E7E" w:rsidRPr="00FD6808" w:rsidRDefault="00952E7E" w:rsidP="00FD6808">
            <w:pPr>
              <w:spacing w:after="0" w:line="240" w:lineRule="auto"/>
              <w:jc w:val="both"/>
              <w:rPr>
                <w:rFonts w:ascii="Times New Roman" w:hAnsi="Times New Roman"/>
                <w:sz w:val="24"/>
                <w:szCs w:val="24"/>
              </w:rPr>
            </w:pPr>
          </w:p>
        </w:tc>
        <w:tc>
          <w:tcPr>
            <w:tcW w:w="996" w:type="dxa"/>
            <w:gridSpan w:val="3"/>
          </w:tcPr>
          <w:p w:rsidR="00952E7E" w:rsidRPr="00FD6808" w:rsidRDefault="00952E7E" w:rsidP="00FD6808">
            <w:pPr>
              <w:spacing w:after="0" w:line="240" w:lineRule="auto"/>
              <w:jc w:val="both"/>
              <w:rPr>
                <w:rFonts w:ascii="Times New Roman" w:hAnsi="Times New Roman"/>
                <w:sz w:val="24"/>
                <w:szCs w:val="24"/>
              </w:rPr>
            </w:pPr>
            <w:r w:rsidRPr="00FD6808">
              <w:rPr>
                <w:rFonts w:ascii="Times New Roman" w:hAnsi="Times New Roman"/>
                <w:sz w:val="24"/>
                <w:szCs w:val="24"/>
              </w:rPr>
              <w:t>итоговый</w:t>
            </w:r>
          </w:p>
        </w:tc>
        <w:tc>
          <w:tcPr>
            <w:tcW w:w="993" w:type="dxa"/>
            <w:gridSpan w:val="2"/>
          </w:tcPr>
          <w:p w:rsidR="00952E7E" w:rsidRPr="00FD6808" w:rsidRDefault="00952E7E" w:rsidP="00FD6808">
            <w:pPr>
              <w:spacing w:after="0" w:line="240" w:lineRule="auto"/>
              <w:jc w:val="both"/>
              <w:rPr>
                <w:rFonts w:ascii="Times New Roman" w:hAnsi="Times New Roman"/>
                <w:sz w:val="24"/>
                <w:szCs w:val="24"/>
              </w:rPr>
            </w:pPr>
          </w:p>
        </w:tc>
        <w:tc>
          <w:tcPr>
            <w:tcW w:w="719" w:type="dxa"/>
            <w:gridSpan w:val="2"/>
          </w:tcPr>
          <w:p w:rsidR="00952E7E" w:rsidRPr="00FD6808" w:rsidRDefault="00952E7E" w:rsidP="00FD6808">
            <w:pPr>
              <w:spacing w:after="0" w:line="240" w:lineRule="auto"/>
              <w:jc w:val="both"/>
              <w:rPr>
                <w:rFonts w:ascii="Times New Roman" w:hAnsi="Times New Roman"/>
                <w:sz w:val="24"/>
                <w:szCs w:val="24"/>
              </w:rPr>
            </w:pPr>
          </w:p>
        </w:tc>
        <w:tc>
          <w:tcPr>
            <w:tcW w:w="862" w:type="dxa"/>
            <w:gridSpan w:val="2"/>
          </w:tcPr>
          <w:p w:rsidR="00952E7E" w:rsidRPr="00FD6808" w:rsidRDefault="00952E7E" w:rsidP="00FD6808">
            <w:pPr>
              <w:spacing w:after="0" w:line="240" w:lineRule="auto"/>
              <w:jc w:val="both"/>
              <w:rPr>
                <w:rFonts w:ascii="Times New Roman" w:hAnsi="Times New Roman"/>
                <w:sz w:val="24"/>
                <w:szCs w:val="24"/>
              </w:rPr>
            </w:pPr>
          </w:p>
        </w:tc>
      </w:tr>
    </w:tbl>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Pr>
          <w:rFonts w:ascii="Times New Roman" w:hAnsi="Times New Roman"/>
          <w:sz w:val="28"/>
          <w:szCs w:val="28"/>
        </w:rPr>
        <w:t>103-105  Резерв</w:t>
      </w:r>
    </w:p>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p w:rsidR="00952E7E" w:rsidRDefault="00952E7E" w:rsidP="00F64EC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F64ECB">
        <w:rPr>
          <w:rFonts w:ascii="Times New Roman" w:hAnsi="Times New Roman"/>
          <w:b/>
          <w:sz w:val="28"/>
          <w:szCs w:val="28"/>
        </w:rPr>
        <w:t>График контрольных работ</w:t>
      </w:r>
    </w:p>
    <w:p w:rsidR="00952E7E" w:rsidRDefault="00952E7E" w:rsidP="00F64EC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640"/>
        <w:gridCol w:w="2340"/>
      </w:tblGrid>
      <w:tr w:rsidR="00952E7E" w:rsidRPr="00FD6808">
        <w:tc>
          <w:tcPr>
            <w:tcW w:w="1188" w:type="dxa"/>
          </w:tcPr>
          <w:p w:rsidR="00952E7E" w:rsidRPr="000453F9" w:rsidRDefault="00952E7E" w:rsidP="009D1B46">
            <w:pPr>
              <w:spacing w:after="0" w:line="240" w:lineRule="auto"/>
              <w:jc w:val="both"/>
              <w:rPr>
                <w:rFonts w:ascii="Times New Roman" w:hAnsi="Times New Roman"/>
                <w:sz w:val="24"/>
                <w:szCs w:val="24"/>
              </w:rPr>
            </w:pPr>
            <w:r w:rsidRPr="000453F9">
              <w:rPr>
                <w:rFonts w:ascii="Times New Roman" w:hAnsi="Times New Roman"/>
                <w:sz w:val="24"/>
                <w:szCs w:val="24"/>
              </w:rPr>
              <w:t>№</w:t>
            </w:r>
          </w:p>
        </w:tc>
        <w:tc>
          <w:tcPr>
            <w:tcW w:w="8640" w:type="dxa"/>
          </w:tcPr>
          <w:p w:rsidR="00952E7E" w:rsidRPr="000453F9" w:rsidRDefault="00952E7E" w:rsidP="009D1B46">
            <w:pPr>
              <w:spacing w:after="0" w:line="240" w:lineRule="auto"/>
              <w:jc w:val="both"/>
              <w:rPr>
                <w:rFonts w:ascii="Times New Roman" w:hAnsi="Times New Roman"/>
                <w:sz w:val="24"/>
                <w:szCs w:val="24"/>
              </w:rPr>
            </w:pPr>
            <w:r w:rsidRPr="000453F9">
              <w:rPr>
                <w:rFonts w:ascii="Times New Roman" w:hAnsi="Times New Roman"/>
                <w:sz w:val="24"/>
                <w:szCs w:val="24"/>
              </w:rPr>
              <w:t xml:space="preserve">Тема </w:t>
            </w:r>
          </w:p>
        </w:tc>
        <w:tc>
          <w:tcPr>
            <w:tcW w:w="2340" w:type="dxa"/>
          </w:tcPr>
          <w:p w:rsidR="00952E7E" w:rsidRPr="000453F9" w:rsidRDefault="00952E7E" w:rsidP="009D1B46">
            <w:pPr>
              <w:spacing w:after="0" w:line="240" w:lineRule="auto"/>
              <w:jc w:val="both"/>
              <w:rPr>
                <w:rFonts w:ascii="Times New Roman" w:hAnsi="Times New Roman"/>
                <w:sz w:val="24"/>
                <w:szCs w:val="24"/>
              </w:rPr>
            </w:pPr>
            <w:r w:rsidRPr="000453F9">
              <w:rPr>
                <w:rFonts w:ascii="Times New Roman" w:hAnsi="Times New Roman"/>
                <w:sz w:val="24"/>
                <w:szCs w:val="24"/>
              </w:rPr>
              <w:t>Планируемые сроки проведения</w:t>
            </w:r>
          </w:p>
        </w:tc>
      </w:tr>
      <w:tr w:rsidR="00952E7E" w:rsidRPr="00FD6808">
        <w:tc>
          <w:tcPr>
            <w:tcW w:w="1188" w:type="dxa"/>
          </w:tcPr>
          <w:p w:rsidR="00952E7E" w:rsidRPr="000453F9" w:rsidRDefault="00952E7E" w:rsidP="00FD4022">
            <w:pPr>
              <w:spacing w:after="0" w:line="240" w:lineRule="auto"/>
              <w:jc w:val="both"/>
              <w:rPr>
                <w:rFonts w:ascii="Times New Roman" w:hAnsi="Times New Roman"/>
                <w:sz w:val="24"/>
                <w:szCs w:val="24"/>
              </w:rPr>
            </w:pPr>
            <w:r w:rsidRPr="000453F9">
              <w:rPr>
                <w:rFonts w:ascii="Times New Roman" w:hAnsi="Times New Roman"/>
                <w:sz w:val="24"/>
                <w:szCs w:val="24"/>
              </w:rPr>
              <w:t>1</w:t>
            </w:r>
          </w:p>
        </w:tc>
        <w:tc>
          <w:tcPr>
            <w:tcW w:w="8640" w:type="dxa"/>
          </w:tcPr>
          <w:p w:rsidR="00952E7E" w:rsidRPr="000453F9" w:rsidRDefault="00952E7E" w:rsidP="009D1B46">
            <w:pPr>
              <w:spacing w:after="0" w:line="240" w:lineRule="auto"/>
              <w:jc w:val="both"/>
              <w:rPr>
                <w:rFonts w:ascii="Times New Roman" w:hAnsi="Times New Roman"/>
                <w:sz w:val="24"/>
                <w:szCs w:val="24"/>
              </w:rPr>
            </w:pPr>
            <w:r>
              <w:rPr>
                <w:rFonts w:ascii="Times New Roman" w:hAnsi="Times New Roman"/>
                <w:sz w:val="24"/>
                <w:szCs w:val="24"/>
              </w:rPr>
              <w:t>Вводная контрольная работа</w:t>
            </w:r>
          </w:p>
        </w:tc>
        <w:tc>
          <w:tcPr>
            <w:tcW w:w="2340" w:type="dxa"/>
          </w:tcPr>
          <w:p w:rsidR="00952E7E" w:rsidRPr="000453F9" w:rsidRDefault="00952E7E" w:rsidP="009D1B46">
            <w:pPr>
              <w:spacing w:after="0" w:line="240" w:lineRule="auto"/>
              <w:jc w:val="both"/>
              <w:rPr>
                <w:rFonts w:ascii="Times New Roman" w:hAnsi="Times New Roman"/>
                <w:sz w:val="24"/>
                <w:szCs w:val="24"/>
              </w:rPr>
            </w:pPr>
          </w:p>
        </w:tc>
      </w:tr>
      <w:tr w:rsidR="00952E7E" w:rsidRPr="00FD6808">
        <w:tc>
          <w:tcPr>
            <w:tcW w:w="1188" w:type="dxa"/>
          </w:tcPr>
          <w:p w:rsidR="00952E7E" w:rsidRPr="000453F9" w:rsidRDefault="00952E7E" w:rsidP="00FD4022">
            <w:pPr>
              <w:spacing w:after="0" w:line="240" w:lineRule="auto"/>
              <w:jc w:val="both"/>
              <w:rPr>
                <w:rFonts w:ascii="Times New Roman" w:hAnsi="Times New Roman"/>
                <w:sz w:val="24"/>
                <w:szCs w:val="24"/>
              </w:rPr>
            </w:pPr>
            <w:r w:rsidRPr="000453F9">
              <w:rPr>
                <w:rFonts w:ascii="Times New Roman" w:hAnsi="Times New Roman"/>
                <w:sz w:val="24"/>
                <w:szCs w:val="24"/>
              </w:rPr>
              <w:t>2</w:t>
            </w:r>
          </w:p>
        </w:tc>
        <w:tc>
          <w:tcPr>
            <w:tcW w:w="8640" w:type="dxa"/>
          </w:tcPr>
          <w:p w:rsidR="00952E7E" w:rsidRPr="000453F9" w:rsidRDefault="00952E7E" w:rsidP="009D1B46">
            <w:pPr>
              <w:spacing w:after="0" w:line="240" w:lineRule="auto"/>
              <w:rPr>
                <w:rFonts w:ascii="Times New Roman" w:hAnsi="Times New Roman"/>
                <w:sz w:val="20"/>
                <w:szCs w:val="20"/>
                <w:lang w:eastAsia="en-US"/>
              </w:rPr>
            </w:pPr>
            <w:r w:rsidRPr="000453F9">
              <w:rPr>
                <w:rFonts w:ascii="Times New Roman" w:hAnsi="Times New Roman"/>
                <w:sz w:val="24"/>
                <w:szCs w:val="24"/>
                <w:lang w:val="en-US"/>
              </w:rPr>
              <w:t>Unit</w:t>
            </w:r>
            <w:r w:rsidRPr="000453F9">
              <w:rPr>
                <w:rFonts w:ascii="Times New Roman" w:hAnsi="Times New Roman"/>
                <w:sz w:val="24"/>
                <w:szCs w:val="24"/>
              </w:rPr>
              <w:t xml:space="preserve"> 1. Чудесная планета, на которой мы живем.</w:t>
            </w:r>
          </w:p>
        </w:tc>
        <w:tc>
          <w:tcPr>
            <w:tcW w:w="2340" w:type="dxa"/>
          </w:tcPr>
          <w:p w:rsidR="00952E7E" w:rsidRPr="000453F9" w:rsidRDefault="00952E7E" w:rsidP="009D1B46">
            <w:pPr>
              <w:spacing w:after="0" w:line="240" w:lineRule="auto"/>
              <w:jc w:val="both"/>
              <w:rPr>
                <w:rFonts w:ascii="Times New Roman" w:hAnsi="Times New Roman"/>
                <w:sz w:val="24"/>
                <w:szCs w:val="24"/>
              </w:rPr>
            </w:pPr>
          </w:p>
        </w:tc>
      </w:tr>
      <w:tr w:rsidR="00952E7E" w:rsidRPr="00FD6808">
        <w:tc>
          <w:tcPr>
            <w:tcW w:w="1188" w:type="dxa"/>
          </w:tcPr>
          <w:p w:rsidR="00952E7E" w:rsidRPr="000453F9" w:rsidRDefault="00952E7E" w:rsidP="00FD4022">
            <w:pPr>
              <w:spacing w:after="0" w:line="240" w:lineRule="auto"/>
              <w:jc w:val="both"/>
              <w:rPr>
                <w:rFonts w:ascii="Times New Roman" w:hAnsi="Times New Roman"/>
                <w:sz w:val="24"/>
                <w:szCs w:val="24"/>
              </w:rPr>
            </w:pPr>
            <w:r w:rsidRPr="000453F9">
              <w:rPr>
                <w:rFonts w:ascii="Times New Roman" w:hAnsi="Times New Roman"/>
                <w:sz w:val="24"/>
                <w:szCs w:val="24"/>
              </w:rPr>
              <w:t>3</w:t>
            </w:r>
          </w:p>
        </w:tc>
        <w:tc>
          <w:tcPr>
            <w:tcW w:w="8640" w:type="dxa"/>
          </w:tcPr>
          <w:p w:rsidR="00952E7E" w:rsidRPr="000453F9" w:rsidRDefault="00952E7E" w:rsidP="009D1B46">
            <w:pPr>
              <w:spacing w:after="0" w:line="240" w:lineRule="auto"/>
              <w:rPr>
                <w:rFonts w:ascii="Times New Roman" w:hAnsi="Times New Roman"/>
                <w:sz w:val="20"/>
                <w:szCs w:val="20"/>
                <w:lang w:eastAsia="en-US"/>
              </w:rPr>
            </w:pPr>
            <w:r w:rsidRPr="000453F9">
              <w:rPr>
                <w:rFonts w:ascii="Times New Roman" w:hAnsi="Times New Roman"/>
                <w:sz w:val="24"/>
                <w:szCs w:val="24"/>
                <w:lang w:val="en-US"/>
              </w:rPr>
              <w:t>Unit</w:t>
            </w:r>
            <w:r w:rsidRPr="000453F9">
              <w:rPr>
                <w:rFonts w:ascii="Times New Roman" w:hAnsi="Times New Roman"/>
                <w:sz w:val="24"/>
                <w:szCs w:val="24"/>
              </w:rPr>
              <w:t xml:space="preserve"> 2. Лучший друг мира – это ты.</w:t>
            </w:r>
          </w:p>
        </w:tc>
        <w:tc>
          <w:tcPr>
            <w:tcW w:w="2340" w:type="dxa"/>
          </w:tcPr>
          <w:p w:rsidR="00952E7E" w:rsidRPr="000453F9" w:rsidRDefault="00952E7E" w:rsidP="009D1B46">
            <w:pPr>
              <w:spacing w:after="0" w:line="240" w:lineRule="auto"/>
              <w:jc w:val="both"/>
              <w:rPr>
                <w:rFonts w:ascii="Times New Roman" w:hAnsi="Times New Roman"/>
                <w:sz w:val="24"/>
                <w:szCs w:val="24"/>
              </w:rPr>
            </w:pPr>
          </w:p>
        </w:tc>
      </w:tr>
      <w:tr w:rsidR="00952E7E" w:rsidRPr="00FD6808">
        <w:tc>
          <w:tcPr>
            <w:tcW w:w="1188" w:type="dxa"/>
          </w:tcPr>
          <w:p w:rsidR="00952E7E" w:rsidRPr="000453F9" w:rsidRDefault="00952E7E" w:rsidP="00FD4022">
            <w:pPr>
              <w:spacing w:after="0" w:line="240" w:lineRule="auto"/>
              <w:jc w:val="both"/>
              <w:rPr>
                <w:rFonts w:ascii="Times New Roman" w:hAnsi="Times New Roman"/>
                <w:sz w:val="24"/>
                <w:szCs w:val="24"/>
              </w:rPr>
            </w:pPr>
            <w:r w:rsidRPr="000453F9">
              <w:rPr>
                <w:rFonts w:ascii="Times New Roman" w:hAnsi="Times New Roman"/>
                <w:sz w:val="24"/>
                <w:szCs w:val="24"/>
              </w:rPr>
              <w:t>4</w:t>
            </w:r>
          </w:p>
        </w:tc>
        <w:tc>
          <w:tcPr>
            <w:tcW w:w="8640" w:type="dxa"/>
          </w:tcPr>
          <w:p w:rsidR="00952E7E" w:rsidRPr="000453F9" w:rsidRDefault="00952E7E" w:rsidP="009D1B46">
            <w:pPr>
              <w:spacing w:after="0" w:line="240" w:lineRule="auto"/>
              <w:rPr>
                <w:rFonts w:ascii="Times New Roman" w:hAnsi="Times New Roman"/>
                <w:i/>
                <w:sz w:val="20"/>
                <w:szCs w:val="20"/>
                <w:lang w:eastAsia="en-US"/>
              </w:rPr>
            </w:pPr>
            <w:r w:rsidRPr="000453F9">
              <w:rPr>
                <w:rFonts w:ascii="Times New Roman" w:hAnsi="Times New Roman"/>
                <w:sz w:val="24"/>
                <w:szCs w:val="24"/>
                <w:lang w:val="en-US"/>
              </w:rPr>
              <w:t>Unit</w:t>
            </w:r>
            <w:r w:rsidRPr="000453F9">
              <w:rPr>
                <w:rFonts w:ascii="Times New Roman" w:hAnsi="Times New Roman"/>
                <w:sz w:val="24"/>
                <w:szCs w:val="24"/>
              </w:rPr>
              <w:t xml:space="preserve"> 3. Средства массовой информации: за и против.</w:t>
            </w:r>
          </w:p>
        </w:tc>
        <w:tc>
          <w:tcPr>
            <w:tcW w:w="2340" w:type="dxa"/>
          </w:tcPr>
          <w:p w:rsidR="00952E7E" w:rsidRPr="000453F9" w:rsidRDefault="00952E7E" w:rsidP="009D1B46">
            <w:pPr>
              <w:spacing w:after="0" w:line="240" w:lineRule="auto"/>
              <w:jc w:val="both"/>
              <w:rPr>
                <w:rFonts w:ascii="Times New Roman" w:hAnsi="Times New Roman"/>
                <w:sz w:val="24"/>
                <w:szCs w:val="24"/>
              </w:rPr>
            </w:pPr>
          </w:p>
        </w:tc>
      </w:tr>
      <w:tr w:rsidR="00952E7E" w:rsidRPr="00FD6808">
        <w:tc>
          <w:tcPr>
            <w:tcW w:w="1188" w:type="dxa"/>
          </w:tcPr>
          <w:p w:rsidR="00952E7E" w:rsidRPr="000453F9" w:rsidRDefault="00952E7E" w:rsidP="00FD4022">
            <w:pPr>
              <w:spacing w:after="0" w:line="240" w:lineRule="auto"/>
              <w:jc w:val="both"/>
              <w:rPr>
                <w:rFonts w:ascii="Times New Roman" w:hAnsi="Times New Roman"/>
                <w:sz w:val="24"/>
                <w:szCs w:val="24"/>
              </w:rPr>
            </w:pPr>
            <w:r w:rsidRPr="000453F9">
              <w:rPr>
                <w:rFonts w:ascii="Times New Roman" w:hAnsi="Times New Roman"/>
                <w:sz w:val="24"/>
                <w:szCs w:val="24"/>
              </w:rPr>
              <w:t>5</w:t>
            </w:r>
          </w:p>
        </w:tc>
        <w:tc>
          <w:tcPr>
            <w:tcW w:w="8640" w:type="dxa"/>
          </w:tcPr>
          <w:p w:rsidR="00952E7E" w:rsidRPr="000453F9" w:rsidRDefault="00952E7E" w:rsidP="009D1B46">
            <w:pPr>
              <w:spacing w:after="0" w:line="240" w:lineRule="auto"/>
              <w:rPr>
                <w:rFonts w:ascii="Times New Roman" w:hAnsi="Times New Roman"/>
                <w:i/>
                <w:sz w:val="20"/>
                <w:szCs w:val="20"/>
                <w:lang w:eastAsia="en-US"/>
              </w:rPr>
            </w:pPr>
            <w:r w:rsidRPr="000453F9">
              <w:rPr>
                <w:rFonts w:ascii="Times New Roman" w:hAnsi="Times New Roman"/>
                <w:sz w:val="24"/>
                <w:szCs w:val="24"/>
                <w:lang w:val="en-US"/>
              </w:rPr>
              <w:t>Unit</w:t>
            </w:r>
            <w:r w:rsidRPr="000453F9">
              <w:rPr>
                <w:rFonts w:ascii="Times New Roman" w:hAnsi="Times New Roman"/>
                <w:sz w:val="24"/>
                <w:szCs w:val="24"/>
              </w:rPr>
              <w:t xml:space="preserve"> 4. Постарайся стать успешным человеком.</w:t>
            </w:r>
          </w:p>
        </w:tc>
        <w:tc>
          <w:tcPr>
            <w:tcW w:w="2340" w:type="dxa"/>
          </w:tcPr>
          <w:p w:rsidR="00952E7E" w:rsidRPr="000453F9" w:rsidRDefault="00952E7E" w:rsidP="009D1B46">
            <w:pPr>
              <w:spacing w:after="0" w:line="240" w:lineRule="auto"/>
              <w:jc w:val="both"/>
              <w:rPr>
                <w:rFonts w:ascii="Times New Roman" w:hAnsi="Times New Roman"/>
                <w:sz w:val="24"/>
                <w:szCs w:val="24"/>
              </w:rPr>
            </w:pPr>
          </w:p>
        </w:tc>
      </w:tr>
      <w:tr w:rsidR="00952E7E" w:rsidRPr="00FD6808">
        <w:tc>
          <w:tcPr>
            <w:tcW w:w="1188" w:type="dxa"/>
          </w:tcPr>
          <w:p w:rsidR="00952E7E" w:rsidRPr="000453F9" w:rsidRDefault="00952E7E" w:rsidP="009D1B46">
            <w:pPr>
              <w:spacing w:after="0" w:line="240" w:lineRule="auto"/>
              <w:jc w:val="both"/>
              <w:rPr>
                <w:rFonts w:ascii="Times New Roman" w:hAnsi="Times New Roman"/>
                <w:sz w:val="24"/>
                <w:szCs w:val="24"/>
              </w:rPr>
            </w:pPr>
            <w:r>
              <w:rPr>
                <w:rFonts w:ascii="Times New Roman" w:hAnsi="Times New Roman"/>
                <w:sz w:val="24"/>
                <w:szCs w:val="24"/>
              </w:rPr>
              <w:t>6</w:t>
            </w:r>
          </w:p>
        </w:tc>
        <w:tc>
          <w:tcPr>
            <w:tcW w:w="8640" w:type="dxa"/>
          </w:tcPr>
          <w:p w:rsidR="00952E7E" w:rsidRPr="000453F9" w:rsidRDefault="00952E7E" w:rsidP="009D1B46">
            <w:pPr>
              <w:spacing w:after="0" w:line="240" w:lineRule="auto"/>
              <w:rPr>
                <w:rFonts w:ascii="Times New Roman" w:hAnsi="Times New Roman"/>
                <w:sz w:val="20"/>
                <w:szCs w:val="20"/>
                <w:lang w:eastAsia="en-US"/>
              </w:rPr>
            </w:pPr>
            <w:r>
              <w:rPr>
                <w:rFonts w:ascii="Times New Roman" w:hAnsi="Times New Roman"/>
                <w:sz w:val="24"/>
                <w:szCs w:val="24"/>
              </w:rPr>
              <w:t>Итоговая контрольная работа</w:t>
            </w:r>
          </w:p>
        </w:tc>
        <w:tc>
          <w:tcPr>
            <w:tcW w:w="2340" w:type="dxa"/>
          </w:tcPr>
          <w:p w:rsidR="00952E7E" w:rsidRPr="000453F9" w:rsidRDefault="00952E7E" w:rsidP="009D1B46">
            <w:pPr>
              <w:spacing w:after="0" w:line="240" w:lineRule="auto"/>
              <w:jc w:val="both"/>
              <w:rPr>
                <w:rFonts w:ascii="Times New Roman" w:hAnsi="Times New Roman"/>
                <w:sz w:val="24"/>
                <w:szCs w:val="24"/>
              </w:rPr>
            </w:pPr>
          </w:p>
        </w:tc>
      </w:tr>
    </w:tbl>
    <w:p w:rsidR="00952E7E" w:rsidRDefault="00952E7E" w:rsidP="00F64EC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p>
    <w:p w:rsidR="00952E7E"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p w:rsidR="00952E7E" w:rsidRDefault="00952E7E" w:rsidP="003B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360"/>
        <w:jc w:val="center"/>
        <w:rPr>
          <w:rFonts w:ascii="Times New Roman" w:hAnsi="Times New Roman"/>
          <w:b/>
          <w:sz w:val="28"/>
          <w:szCs w:val="28"/>
        </w:rPr>
      </w:pPr>
      <w:r w:rsidRPr="003B136B">
        <w:rPr>
          <w:rFonts w:ascii="Times New Roman" w:hAnsi="Times New Roman"/>
          <w:b/>
          <w:sz w:val="28"/>
          <w:szCs w:val="28"/>
        </w:rPr>
        <w:t>Материально-техническое обеспечение программы</w:t>
      </w:r>
    </w:p>
    <w:p w:rsidR="00952E7E" w:rsidRPr="003B136B" w:rsidRDefault="00952E7E" w:rsidP="003B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360"/>
        <w:jc w:val="center"/>
        <w:rPr>
          <w:rFonts w:ascii="Times New Roman" w:hAnsi="Times New Roman"/>
          <w:sz w:val="28"/>
          <w:szCs w:val="28"/>
        </w:rPr>
      </w:pPr>
    </w:p>
    <w:p w:rsidR="00952E7E" w:rsidRPr="00F64ECB" w:rsidRDefault="00952E7E" w:rsidP="003B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360"/>
        <w:jc w:val="both"/>
        <w:rPr>
          <w:rFonts w:ascii="Times New Roman" w:hAnsi="Times New Roman"/>
          <w:sz w:val="24"/>
          <w:szCs w:val="24"/>
        </w:rPr>
      </w:pPr>
      <w:r w:rsidRPr="00F64ECB">
        <w:rPr>
          <w:rFonts w:ascii="Times New Roman" w:hAnsi="Times New Roman"/>
          <w:sz w:val="24"/>
          <w:szCs w:val="24"/>
        </w:rPr>
        <w:t>В учебно-методический комплект входят:</w:t>
      </w:r>
    </w:p>
    <w:p w:rsidR="00952E7E" w:rsidRPr="00F64ECB" w:rsidRDefault="00952E7E" w:rsidP="003B136B">
      <w:pPr>
        <w:numPr>
          <w:ilvl w:val="0"/>
          <w:numId w:val="6"/>
        </w:numPr>
        <w:spacing w:after="0"/>
        <w:ind w:left="0"/>
        <w:jc w:val="both"/>
        <w:rPr>
          <w:rFonts w:ascii="Times New Roman" w:hAnsi="Times New Roman"/>
          <w:sz w:val="24"/>
          <w:szCs w:val="24"/>
        </w:rPr>
      </w:pPr>
      <w:r w:rsidRPr="00F64ECB">
        <w:rPr>
          <w:rFonts w:ascii="Times New Roman" w:hAnsi="Times New Roman"/>
          <w:sz w:val="24"/>
          <w:szCs w:val="24"/>
        </w:rPr>
        <w:t>Учебник  Английский язык 8 класс М.З. Биболетова,  Н.Н.Трубанева «Английский с удовольствием» (</w:t>
      </w:r>
      <w:r w:rsidRPr="00F64ECB">
        <w:rPr>
          <w:rFonts w:ascii="Times New Roman" w:hAnsi="Times New Roman"/>
          <w:sz w:val="24"/>
          <w:szCs w:val="24"/>
          <w:lang w:val="en-US"/>
        </w:rPr>
        <w:t>EnjoyEnglish</w:t>
      </w:r>
      <w:r w:rsidRPr="00F64ECB">
        <w:rPr>
          <w:rFonts w:ascii="Times New Roman" w:hAnsi="Times New Roman"/>
          <w:sz w:val="24"/>
          <w:szCs w:val="24"/>
        </w:rPr>
        <w:t>).- Титул., 2012</w:t>
      </w:r>
    </w:p>
    <w:p w:rsidR="00952E7E" w:rsidRPr="00F64ECB" w:rsidRDefault="00952E7E" w:rsidP="003B136B">
      <w:pPr>
        <w:numPr>
          <w:ilvl w:val="0"/>
          <w:numId w:val="6"/>
        </w:numPr>
        <w:spacing w:after="0"/>
        <w:ind w:left="0"/>
        <w:jc w:val="both"/>
        <w:rPr>
          <w:rFonts w:ascii="Times New Roman" w:hAnsi="Times New Roman"/>
          <w:sz w:val="24"/>
          <w:szCs w:val="24"/>
        </w:rPr>
      </w:pPr>
      <w:r w:rsidRPr="00F64ECB">
        <w:rPr>
          <w:rFonts w:ascii="Times New Roman" w:hAnsi="Times New Roman"/>
          <w:sz w:val="24"/>
          <w:szCs w:val="24"/>
        </w:rPr>
        <w:t>Рабочая тетрадь «Английский с удовольствием» 8 класс М.З. Биболетова, Е.Е. Бабушис, О.И. Кларк.- Титул., 2012</w:t>
      </w:r>
    </w:p>
    <w:p w:rsidR="00952E7E" w:rsidRPr="00F64ECB" w:rsidRDefault="00952E7E" w:rsidP="003B136B">
      <w:pPr>
        <w:numPr>
          <w:ilvl w:val="0"/>
          <w:numId w:val="6"/>
        </w:numPr>
        <w:spacing w:after="0"/>
        <w:ind w:left="0"/>
        <w:jc w:val="both"/>
        <w:rPr>
          <w:rFonts w:ascii="Times New Roman" w:hAnsi="Times New Roman"/>
          <w:sz w:val="24"/>
          <w:szCs w:val="24"/>
        </w:rPr>
      </w:pPr>
      <w:r w:rsidRPr="00F64ECB">
        <w:rPr>
          <w:rFonts w:ascii="Times New Roman" w:hAnsi="Times New Roman"/>
          <w:sz w:val="24"/>
          <w:szCs w:val="24"/>
        </w:rPr>
        <w:t>Книга для учителя к учебнику М.З. Биболетова, Е.Е.Бабушис, Н.Н. Трубачева Английский с удовольствием (</w:t>
      </w:r>
      <w:r w:rsidRPr="00F64ECB">
        <w:rPr>
          <w:rFonts w:ascii="Times New Roman" w:hAnsi="Times New Roman"/>
          <w:sz w:val="24"/>
          <w:szCs w:val="24"/>
          <w:lang w:val="en-US"/>
        </w:rPr>
        <w:t>EnjoyEnglish</w:t>
      </w:r>
      <w:r w:rsidRPr="00F64ECB">
        <w:rPr>
          <w:rFonts w:ascii="Times New Roman" w:hAnsi="Times New Roman"/>
          <w:sz w:val="24"/>
          <w:szCs w:val="24"/>
        </w:rPr>
        <w:t>) 8 класс. – Титул., 2012</w:t>
      </w:r>
    </w:p>
    <w:p w:rsidR="00952E7E" w:rsidRPr="00F64ECB" w:rsidRDefault="00952E7E" w:rsidP="003B136B">
      <w:pPr>
        <w:spacing w:after="0"/>
        <w:jc w:val="both"/>
        <w:rPr>
          <w:rFonts w:ascii="Times New Roman" w:hAnsi="Times New Roman"/>
          <w:sz w:val="24"/>
          <w:szCs w:val="24"/>
        </w:rPr>
      </w:pPr>
    </w:p>
    <w:p w:rsidR="00952E7E" w:rsidRPr="00F64ECB" w:rsidRDefault="00952E7E" w:rsidP="003B136B">
      <w:pPr>
        <w:pStyle w:val="a3"/>
        <w:tabs>
          <w:tab w:val="left" w:pos="540"/>
          <w:tab w:val="left" w:pos="1260"/>
          <w:tab w:val="left" w:pos="1440"/>
          <w:tab w:val="left" w:pos="1620"/>
        </w:tabs>
        <w:spacing w:before="0" w:beforeAutospacing="0" w:after="0" w:afterAutospacing="0" w:line="276" w:lineRule="auto"/>
        <w:ind w:left="720"/>
        <w:jc w:val="center"/>
        <w:rPr>
          <w:b/>
          <w:bCs/>
        </w:rPr>
      </w:pPr>
    </w:p>
    <w:p w:rsidR="00952E7E" w:rsidRPr="00F64ECB" w:rsidRDefault="00952E7E" w:rsidP="003B136B">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64ECB">
        <w:rPr>
          <w:rFonts w:ascii="Times New Roman" w:hAnsi="Times New Roman"/>
          <w:sz w:val="24"/>
          <w:szCs w:val="24"/>
        </w:rPr>
        <w:t>Учебник состоит из четырех уроков (</w:t>
      </w:r>
      <w:r w:rsidRPr="00F64ECB">
        <w:rPr>
          <w:rFonts w:ascii="Times New Roman" w:hAnsi="Times New Roman"/>
          <w:sz w:val="24"/>
          <w:szCs w:val="24"/>
          <w:lang w:val="en-US"/>
        </w:rPr>
        <w:t>Units</w:t>
      </w:r>
      <w:r w:rsidRPr="00F64ECB">
        <w:rPr>
          <w:rFonts w:ascii="Times New Roman" w:hAnsi="Times New Roman"/>
          <w:sz w:val="24"/>
          <w:szCs w:val="24"/>
        </w:rPr>
        <w:t xml:space="preserve"> 1-4) , каждый из которых рассчитан на 20-35 занятий. Кроме этого учебник содержит задания для самоконтроля учащихся “</w:t>
      </w:r>
      <w:r w:rsidRPr="00F64ECB">
        <w:rPr>
          <w:rFonts w:ascii="Times New Roman" w:hAnsi="Times New Roman"/>
          <w:sz w:val="24"/>
          <w:szCs w:val="24"/>
          <w:lang w:val="en-US"/>
        </w:rPr>
        <w:t>ProgressCheck</w:t>
      </w:r>
      <w:r w:rsidRPr="00F64ECB">
        <w:rPr>
          <w:rFonts w:ascii="Times New Roman" w:hAnsi="Times New Roman"/>
          <w:sz w:val="24"/>
          <w:szCs w:val="24"/>
        </w:rPr>
        <w:t>”, снабженные ключами, таблицу неправильных глаголов, таблицу транскрипционных значков, лингвострановедческий справочник, краткий грамматический справочник, двуязычный словарь, список географических названий, перечень языков и национальностей, список английских имен, употребленных в учебнике.</w:t>
      </w:r>
    </w:p>
    <w:p w:rsidR="00952E7E" w:rsidRPr="00F64ECB" w:rsidRDefault="00952E7E" w:rsidP="003B136B">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64ECB">
        <w:rPr>
          <w:rFonts w:ascii="Times New Roman" w:hAnsi="Times New Roman"/>
          <w:sz w:val="24"/>
          <w:szCs w:val="24"/>
        </w:rPr>
        <w:t>Книга для учителя раскрывает общие цели курса, принципы, на которых строится авторская концепция, содержит рекомендации по обучению основным коммуникативным умениям на данном этапе, общее тематическое планирование, таблицу поурочного распределения упражнений, тексты для аудирования, задания к которым помещены в учебнике, ключи к заданиям учебника, тексты видеофильмов, ключи к большинству упражнений учебника и разделу “</w:t>
      </w:r>
      <w:r w:rsidRPr="00F64ECB">
        <w:rPr>
          <w:rFonts w:ascii="Times New Roman" w:hAnsi="Times New Roman"/>
          <w:sz w:val="24"/>
          <w:szCs w:val="24"/>
          <w:lang w:val="en-US"/>
        </w:rPr>
        <w:t>Progresscheck</w:t>
      </w:r>
      <w:r w:rsidRPr="00F64ECB">
        <w:rPr>
          <w:rFonts w:ascii="Times New Roman" w:hAnsi="Times New Roman"/>
          <w:sz w:val="24"/>
          <w:szCs w:val="24"/>
        </w:rPr>
        <w:t>”, а также выражения классного обихода.</w:t>
      </w:r>
    </w:p>
    <w:p w:rsidR="00952E7E" w:rsidRPr="00F64ECB" w:rsidRDefault="00952E7E" w:rsidP="003B136B">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64ECB">
        <w:rPr>
          <w:rFonts w:ascii="Times New Roman" w:hAnsi="Times New Roman"/>
          <w:sz w:val="24"/>
          <w:szCs w:val="24"/>
        </w:rPr>
        <w:t>Рабочая тетрадь обеспечивает дифференцированный подход к изучению английского языка, что достигается за счет большого количества упражнений различной трудности и разного характера: тренировочных, творческих, занимательных, развлекательных. Использование рабочей тетради позволяет автоматизировать лексические и грамматические действия, совершенствовать технику чтения и вырабатывать приемы различных стратегий чтения. Особое внимание уделяется формированию более гибких и прочных умений письменной речи, что достигается с помощью письменных упражнений различной трудности и направленности.</w:t>
      </w:r>
    </w:p>
    <w:p w:rsidR="00952E7E" w:rsidRPr="00F64ECB" w:rsidRDefault="00952E7E" w:rsidP="003B136B">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64ECB">
        <w:rPr>
          <w:rFonts w:ascii="Times New Roman" w:hAnsi="Times New Roman"/>
          <w:sz w:val="24"/>
          <w:szCs w:val="24"/>
        </w:rPr>
        <w:t>Наглядные пособия.</w:t>
      </w:r>
    </w:p>
    <w:p w:rsidR="00952E7E" w:rsidRPr="00F64ECB" w:rsidRDefault="00952E7E" w:rsidP="003B136B">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64ECB">
        <w:rPr>
          <w:rFonts w:ascii="Times New Roman" w:hAnsi="Times New Roman"/>
          <w:sz w:val="24"/>
          <w:szCs w:val="24"/>
        </w:rPr>
        <w:t>Дидактический материал.</w:t>
      </w:r>
    </w:p>
    <w:p w:rsidR="00952E7E" w:rsidRPr="00F64ECB" w:rsidRDefault="00952E7E" w:rsidP="003B136B">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64ECB">
        <w:rPr>
          <w:rFonts w:ascii="Times New Roman" w:hAnsi="Times New Roman"/>
          <w:sz w:val="24"/>
          <w:szCs w:val="24"/>
        </w:rPr>
        <w:t>Презентации.</w:t>
      </w:r>
    </w:p>
    <w:p w:rsidR="00952E7E" w:rsidRPr="00F64ECB" w:rsidRDefault="00952E7E" w:rsidP="003B136B">
      <w:pPr>
        <w:pStyle w:val="a6"/>
        <w:numPr>
          <w:ilvl w:val="0"/>
          <w:numId w:val="8"/>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64ECB">
        <w:rPr>
          <w:rFonts w:ascii="Times New Roman" w:hAnsi="Times New Roman"/>
          <w:sz w:val="24"/>
          <w:szCs w:val="24"/>
        </w:rPr>
        <w:t>Компьютер.</w:t>
      </w:r>
    </w:p>
    <w:p w:rsidR="00952E7E" w:rsidRPr="00F64ECB" w:rsidRDefault="00952E7E" w:rsidP="003B136B">
      <w:pPr>
        <w:pStyle w:val="a6"/>
        <w:numPr>
          <w:ilvl w:val="0"/>
          <w:numId w:val="8"/>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sectPr w:rsidR="00952E7E" w:rsidRPr="00F64ECB" w:rsidSect="00A829FC">
          <w:pgSz w:w="16838" w:h="11906" w:orient="landscape"/>
          <w:pgMar w:top="720" w:right="720" w:bottom="720" w:left="720" w:header="709" w:footer="709" w:gutter="0"/>
          <w:cols w:space="720"/>
          <w:docGrid w:linePitch="299"/>
        </w:sectPr>
      </w:pPr>
      <w:r w:rsidRPr="00F64ECB">
        <w:rPr>
          <w:rFonts w:ascii="Times New Roman" w:hAnsi="Times New Roman"/>
          <w:sz w:val="24"/>
          <w:szCs w:val="24"/>
        </w:rPr>
        <w:t>Проектор</w:t>
      </w:r>
    </w:p>
    <w:p w:rsidR="00952E7E" w:rsidRPr="00F64ECB" w:rsidRDefault="00952E7E" w:rsidP="006D377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F64ECB">
        <w:rPr>
          <w:rFonts w:ascii="Times New Roman" w:hAnsi="Times New Roman"/>
          <w:b/>
          <w:sz w:val="24"/>
          <w:szCs w:val="24"/>
        </w:rPr>
        <w:lastRenderedPageBreak/>
        <w:t>Список литературы</w:t>
      </w:r>
    </w:p>
    <w:p w:rsidR="00952E7E" w:rsidRPr="00F64ECB"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F64ECB">
        <w:rPr>
          <w:rFonts w:ascii="Times New Roman" w:hAnsi="Times New Roman"/>
          <w:b/>
          <w:sz w:val="24"/>
          <w:szCs w:val="24"/>
        </w:rPr>
        <w:t>Для учителя</w:t>
      </w:r>
    </w:p>
    <w:p w:rsidR="00952E7E" w:rsidRPr="00F64ECB"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F64ECB">
        <w:rPr>
          <w:rFonts w:ascii="Times New Roman" w:hAnsi="Times New Roman"/>
          <w:b/>
          <w:sz w:val="24"/>
          <w:szCs w:val="24"/>
        </w:rPr>
        <w:t>1.1 основная</w:t>
      </w:r>
    </w:p>
    <w:p w:rsidR="00952E7E" w:rsidRPr="00F64ECB" w:rsidRDefault="00952E7E" w:rsidP="00E91BCA">
      <w:pPr>
        <w:pStyle w:val="a6"/>
        <w:numPr>
          <w:ilvl w:val="0"/>
          <w:numId w:val="28"/>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64ECB">
        <w:rPr>
          <w:rFonts w:ascii="Times New Roman" w:hAnsi="Times New Roman"/>
          <w:sz w:val="24"/>
          <w:szCs w:val="24"/>
        </w:rPr>
        <w:t xml:space="preserve">Сборник нормативных документов. Примерная программа по иностранным языкам. – М.: Дрофа, 2008 – 287с. </w:t>
      </w:r>
    </w:p>
    <w:p w:rsidR="00952E7E" w:rsidRPr="00F64ECB" w:rsidRDefault="00952E7E" w:rsidP="00E91BCA">
      <w:pPr>
        <w:pStyle w:val="a6"/>
        <w:numPr>
          <w:ilvl w:val="0"/>
          <w:numId w:val="28"/>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64ECB">
        <w:rPr>
          <w:rFonts w:ascii="Times New Roman" w:hAnsi="Times New Roman"/>
          <w:sz w:val="24"/>
          <w:szCs w:val="24"/>
        </w:rPr>
        <w:t>Биболетова М.З.,  Трубачева Н.Н. Программа курса английского языка к УМК  Английский с удовольствием“</w:t>
      </w:r>
      <w:r w:rsidRPr="00F64ECB">
        <w:rPr>
          <w:rFonts w:ascii="Times New Roman" w:hAnsi="Times New Roman"/>
          <w:sz w:val="24"/>
          <w:szCs w:val="24"/>
          <w:lang w:val="en-US"/>
        </w:rPr>
        <w:t>EnjoyEnglish</w:t>
      </w:r>
      <w:r w:rsidRPr="00F64ECB">
        <w:rPr>
          <w:rFonts w:ascii="Times New Roman" w:hAnsi="Times New Roman"/>
          <w:sz w:val="24"/>
          <w:szCs w:val="24"/>
        </w:rPr>
        <w:t>”  для 2-11 классов общеобразовательных учреждений. – Обнинск: Титул., 2010 – 56с.</w:t>
      </w:r>
    </w:p>
    <w:p w:rsidR="00952E7E" w:rsidRPr="00F64ECB" w:rsidRDefault="00952E7E" w:rsidP="00E91BCA">
      <w:pPr>
        <w:pStyle w:val="a6"/>
        <w:numPr>
          <w:ilvl w:val="0"/>
          <w:numId w:val="28"/>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64ECB">
        <w:rPr>
          <w:rFonts w:ascii="Times New Roman" w:hAnsi="Times New Roman"/>
          <w:sz w:val="24"/>
          <w:szCs w:val="24"/>
        </w:rPr>
        <w:t>Учебник  Английский язык 8 класс М.З. Биболетова и др., «Английский с удовольствием» (</w:t>
      </w:r>
      <w:r w:rsidRPr="00F64ECB">
        <w:rPr>
          <w:rFonts w:ascii="Times New Roman" w:hAnsi="Times New Roman"/>
          <w:sz w:val="24"/>
          <w:szCs w:val="24"/>
          <w:lang w:val="en-US"/>
        </w:rPr>
        <w:t>EnjoyEnglish</w:t>
      </w:r>
      <w:r w:rsidRPr="00F64ECB">
        <w:rPr>
          <w:rFonts w:ascii="Times New Roman" w:hAnsi="Times New Roman"/>
          <w:sz w:val="24"/>
          <w:szCs w:val="24"/>
        </w:rPr>
        <w:t>).-  Обнинск: Титул., 2012– 159с.</w:t>
      </w:r>
    </w:p>
    <w:p w:rsidR="00952E7E" w:rsidRPr="00F64ECB" w:rsidRDefault="00952E7E" w:rsidP="00E91BCA">
      <w:pPr>
        <w:pStyle w:val="a6"/>
        <w:numPr>
          <w:ilvl w:val="0"/>
          <w:numId w:val="28"/>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64ECB">
        <w:rPr>
          <w:rFonts w:ascii="Times New Roman" w:hAnsi="Times New Roman"/>
          <w:sz w:val="24"/>
          <w:szCs w:val="24"/>
        </w:rPr>
        <w:t>Рабочая тетрадь «Английский с удовольствием» 8 класс М.З. Биболетова и др.,- Обнинск: Титул., 2012 – 63с.</w:t>
      </w:r>
    </w:p>
    <w:p w:rsidR="00952E7E" w:rsidRPr="00F64ECB" w:rsidRDefault="00952E7E" w:rsidP="00E91BCA">
      <w:pPr>
        <w:pStyle w:val="a6"/>
        <w:numPr>
          <w:ilvl w:val="0"/>
          <w:numId w:val="28"/>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64ECB">
        <w:rPr>
          <w:rFonts w:ascii="Times New Roman" w:hAnsi="Times New Roman"/>
          <w:sz w:val="24"/>
          <w:szCs w:val="24"/>
        </w:rPr>
        <w:t>Книга для учителя к учебнику М.З. Биболетова и др., Английский с удовольствием (</w:t>
      </w:r>
      <w:r w:rsidRPr="00F64ECB">
        <w:rPr>
          <w:rFonts w:ascii="Times New Roman" w:hAnsi="Times New Roman"/>
          <w:sz w:val="24"/>
          <w:szCs w:val="24"/>
          <w:lang w:val="en-US"/>
        </w:rPr>
        <w:t>EnjoyEnglish</w:t>
      </w:r>
      <w:r w:rsidRPr="00F64ECB">
        <w:rPr>
          <w:rFonts w:ascii="Times New Roman" w:hAnsi="Times New Roman"/>
          <w:sz w:val="24"/>
          <w:szCs w:val="24"/>
        </w:rPr>
        <w:t>) 8 класс. – Титул., 2012</w:t>
      </w:r>
    </w:p>
    <w:p w:rsidR="00952E7E" w:rsidRPr="00F64ECB" w:rsidRDefault="00952E7E" w:rsidP="00E91BCA">
      <w:pPr>
        <w:pStyle w:val="a6"/>
        <w:numPr>
          <w:ilvl w:val="0"/>
          <w:numId w:val="28"/>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64ECB">
        <w:rPr>
          <w:rFonts w:ascii="Times New Roman" w:hAnsi="Times New Roman"/>
          <w:sz w:val="24"/>
          <w:szCs w:val="24"/>
        </w:rPr>
        <w:t>Касимова Г.Г Поурочные разработки по английскому языку к УМК М.З. Биболетовой и др. «</w:t>
      </w:r>
      <w:r w:rsidRPr="00F64ECB">
        <w:rPr>
          <w:rFonts w:ascii="Times New Roman" w:hAnsi="Times New Roman"/>
          <w:sz w:val="24"/>
          <w:szCs w:val="24"/>
          <w:lang w:val="en-US"/>
        </w:rPr>
        <w:t>Enjoy English</w:t>
      </w:r>
      <w:r w:rsidRPr="00F64ECB">
        <w:rPr>
          <w:rFonts w:ascii="Times New Roman" w:hAnsi="Times New Roman"/>
          <w:sz w:val="24"/>
          <w:szCs w:val="24"/>
        </w:rPr>
        <w:t>»: 8 класс. – М.: ВАКО, 2010. – 256с.</w:t>
      </w:r>
    </w:p>
    <w:p w:rsidR="00952E7E" w:rsidRPr="00F64ECB" w:rsidRDefault="00952E7E" w:rsidP="00E91BC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sz w:val="24"/>
          <w:szCs w:val="24"/>
        </w:rPr>
      </w:pPr>
    </w:p>
    <w:p w:rsidR="00952E7E" w:rsidRPr="00F64ECB" w:rsidRDefault="00952E7E" w:rsidP="00F64EC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F64ECB">
        <w:rPr>
          <w:rFonts w:ascii="Times New Roman" w:hAnsi="Times New Roman"/>
          <w:b/>
          <w:sz w:val="24"/>
          <w:szCs w:val="24"/>
        </w:rPr>
        <w:t>1.2 дополнительная</w:t>
      </w:r>
    </w:p>
    <w:p w:rsidR="00952E7E" w:rsidRPr="00F64ECB" w:rsidRDefault="00952E7E" w:rsidP="00F64ECB">
      <w:pPr>
        <w:pStyle w:val="a3"/>
        <w:numPr>
          <w:ilvl w:val="2"/>
          <w:numId w:val="37"/>
        </w:numPr>
        <w:tabs>
          <w:tab w:val="left" w:pos="540"/>
          <w:tab w:val="num" w:pos="567"/>
          <w:tab w:val="left" w:pos="1080"/>
          <w:tab w:val="left" w:pos="1260"/>
          <w:tab w:val="left" w:pos="1440"/>
          <w:tab w:val="num" w:pos="1778"/>
          <w:tab w:val="left" w:pos="1985"/>
        </w:tabs>
        <w:spacing w:before="0" w:beforeAutospacing="0" w:after="0" w:afterAutospacing="0"/>
        <w:ind w:left="567" w:hanging="567"/>
        <w:jc w:val="both"/>
        <w:rPr>
          <w:bCs/>
        </w:rPr>
      </w:pPr>
      <w:r w:rsidRPr="00F64ECB">
        <w:rPr>
          <w:bCs/>
        </w:rPr>
        <w:t>Готовимся к ГИА. Английский язык. 8 класс. Итоговое тестирование в формате экзамена / авт.-сост. М.А. Попова. – Ярославль: Академия развития, 2011. – 96с.</w:t>
      </w:r>
    </w:p>
    <w:p w:rsidR="00952E7E" w:rsidRPr="00F64ECB" w:rsidRDefault="00952E7E" w:rsidP="00F64ECB">
      <w:pPr>
        <w:pStyle w:val="a3"/>
        <w:numPr>
          <w:ilvl w:val="2"/>
          <w:numId w:val="37"/>
        </w:numPr>
        <w:tabs>
          <w:tab w:val="left" w:pos="540"/>
          <w:tab w:val="num" w:pos="567"/>
          <w:tab w:val="left" w:pos="1080"/>
          <w:tab w:val="left" w:pos="1260"/>
          <w:tab w:val="left" w:pos="1440"/>
          <w:tab w:val="num" w:pos="1778"/>
          <w:tab w:val="left" w:pos="1985"/>
        </w:tabs>
        <w:spacing w:before="0" w:beforeAutospacing="0" w:after="0" w:afterAutospacing="0"/>
        <w:ind w:left="567" w:hanging="567"/>
        <w:jc w:val="both"/>
        <w:rPr>
          <w:bCs/>
        </w:rPr>
      </w:pPr>
      <w:r w:rsidRPr="00F64ECB">
        <w:rPr>
          <w:bCs/>
        </w:rPr>
        <w:t xml:space="preserve">Грамматика английского языка: сборник упражнений: часть </w:t>
      </w:r>
      <w:r w:rsidRPr="00F64ECB">
        <w:rPr>
          <w:bCs/>
          <w:lang w:val="en-US"/>
        </w:rPr>
        <w:t>I</w:t>
      </w:r>
      <w:r w:rsidRPr="00F64ECB">
        <w:rPr>
          <w:bCs/>
        </w:rPr>
        <w:t>: 8 класс: к учебнику М.З. Биболетовой и др. «</w:t>
      </w:r>
      <w:r w:rsidRPr="00F64ECB">
        <w:rPr>
          <w:bCs/>
          <w:lang w:val="en-US"/>
        </w:rPr>
        <w:t>Enjoy English</w:t>
      </w:r>
      <w:r w:rsidRPr="00F64ECB">
        <w:rPr>
          <w:bCs/>
        </w:rPr>
        <w:t>» / Е.А. Барашкова. – М.: Издательство «Экзамен», 2006. – 126 с.</w:t>
      </w:r>
    </w:p>
    <w:p w:rsidR="00952E7E" w:rsidRPr="00F64ECB" w:rsidRDefault="00952E7E" w:rsidP="00F64ECB">
      <w:pPr>
        <w:pStyle w:val="a3"/>
        <w:numPr>
          <w:ilvl w:val="2"/>
          <w:numId w:val="37"/>
        </w:numPr>
        <w:tabs>
          <w:tab w:val="left" w:pos="540"/>
          <w:tab w:val="num" w:pos="567"/>
          <w:tab w:val="left" w:pos="1080"/>
          <w:tab w:val="left" w:pos="1260"/>
          <w:tab w:val="left" w:pos="1440"/>
          <w:tab w:val="num" w:pos="1778"/>
          <w:tab w:val="left" w:pos="1985"/>
        </w:tabs>
        <w:spacing w:before="0" w:beforeAutospacing="0" w:after="0" w:afterAutospacing="0"/>
        <w:ind w:left="567" w:hanging="567"/>
        <w:jc w:val="both"/>
        <w:rPr>
          <w:bCs/>
        </w:rPr>
      </w:pPr>
      <w:r w:rsidRPr="00F64ECB">
        <w:rPr>
          <w:bCs/>
        </w:rPr>
        <w:t xml:space="preserve">Грамматика английского языка: сборник упражнений: часть </w:t>
      </w:r>
      <w:r w:rsidRPr="00F64ECB">
        <w:rPr>
          <w:bCs/>
          <w:lang w:val="en-US"/>
        </w:rPr>
        <w:t>II</w:t>
      </w:r>
      <w:r w:rsidRPr="00F64ECB">
        <w:rPr>
          <w:bCs/>
        </w:rPr>
        <w:t>: 8 класс: к учебнику М.З. Биболетовой и др. «</w:t>
      </w:r>
      <w:r w:rsidRPr="00F64ECB">
        <w:rPr>
          <w:bCs/>
          <w:lang w:val="en-US"/>
        </w:rPr>
        <w:t>Enjoy English</w:t>
      </w:r>
      <w:r w:rsidRPr="00F64ECB">
        <w:rPr>
          <w:bCs/>
        </w:rPr>
        <w:t>» / Е.А. Барашкова. – М.: Издательство «Экзамен», 2006. – 126с.</w:t>
      </w:r>
    </w:p>
    <w:p w:rsidR="00952E7E" w:rsidRPr="009A0D5D" w:rsidRDefault="00952E7E" w:rsidP="00F64ECB">
      <w:pPr>
        <w:pStyle w:val="a3"/>
        <w:numPr>
          <w:ilvl w:val="2"/>
          <w:numId w:val="37"/>
        </w:numPr>
        <w:tabs>
          <w:tab w:val="left" w:pos="540"/>
          <w:tab w:val="num" w:pos="567"/>
          <w:tab w:val="left" w:pos="1080"/>
          <w:tab w:val="left" w:pos="1260"/>
          <w:tab w:val="left" w:pos="1440"/>
          <w:tab w:val="num" w:pos="1778"/>
          <w:tab w:val="left" w:pos="1985"/>
        </w:tabs>
        <w:spacing w:before="0" w:beforeAutospacing="0" w:after="0" w:afterAutospacing="0"/>
        <w:ind w:left="567" w:hanging="567"/>
        <w:jc w:val="both"/>
        <w:rPr>
          <w:bCs/>
        </w:rPr>
      </w:pPr>
      <w:r w:rsidRPr="00F64ECB">
        <w:t>Иностранные языки в школе.  Министерство образования РФ. – М.: Просвещение.</w:t>
      </w:r>
    </w:p>
    <w:p w:rsidR="00952E7E" w:rsidRDefault="00952E7E" w:rsidP="009A0D5D">
      <w:pPr>
        <w:pStyle w:val="Default"/>
        <w:snapToGrid w:val="0"/>
        <w:ind w:left="927"/>
      </w:pPr>
      <w:r>
        <w:t xml:space="preserve">Цифровые и электронные образовательные ресурсы: </w:t>
      </w:r>
    </w:p>
    <w:p w:rsidR="00952E7E" w:rsidRDefault="00952E7E" w:rsidP="009A0D5D">
      <w:pPr>
        <w:pStyle w:val="Default"/>
        <w:snapToGrid w:val="0"/>
        <w:ind w:left="360"/>
        <w:rPr>
          <w:color w:val="auto"/>
        </w:rPr>
      </w:pPr>
      <w:r>
        <w:rPr>
          <w:color w:val="auto"/>
        </w:rPr>
        <w:t xml:space="preserve">    - </w:t>
      </w:r>
      <w:hyperlink r:id="rId6" w:history="1">
        <w:r>
          <w:rPr>
            <w:rStyle w:val="a8"/>
            <w:color w:val="auto"/>
          </w:rPr>
          <w:t>http://www.prosv.ru/umk/spotlight</w:t>
        </w:r>
      </w:hyperlink>
      <w:r>
        <w:rPr>
          <w:color w:val="auto"/>
        </w:rPr>
        <w:t xml:space="preserve"> сайт дополнительных образовательных ресурсов УМК «Английский в фокусе»; </w:t>
      </w:r>
    </w:p>
    <w:p w:rsidR="00952E7E" w:rsidRPr="009A0D5D" w:rsidRDefault="00952E7E" w:rsidP="009A0D5D">
      <w:pPr>
        <w:pStyle w:val="a3"/>
        <w:adjustRightInd w:val="0"/>
        <w:spacing w:after="0" w:afterAutospacing="0"/>
        <w:ind w:firstLine="567"/>
      </w:pPr>
      <w:r>
        <w:rPr>
          <w:bCs/>
          <w:lang w:val="en-US"/>
        </w:rPr>
        <w:t xml:space="preserve">- </w:t>
      </w:r>
      <w:hyperlink r:id="rId7" w:history="1">
        <w:r w:rsidRPr="009A0D5D">
          <w:rPr>
            <w:rStyle w:val="a8"/>
            <w:bCs/>
            <w:color w:val="auto"/>
            <w:lang w:val="en-US"/>
          </w:rPr>
          <w:t>http://www.schoolenglish.ru</w:t>
        </w:r>
      </w:hyperlink>
      <w:r w:rsidRPr="009A0D5D">
        <w:rPr>
          <w:bCs/>
          <w:lang w:val="en-US"/>
        </w:rPr>
        <w:t xml:space="preserve"> Dave's ESL Cafe on the web. </w:t>
      </w:r>
      <w:r w:rsidRPr="009A0D5D">
        <w:rPr>
          <w:bCs/>
        </w:rPr>
        <w:t>Сайт для изучающих английский язык;</w:t>
      </w:r>
    </w:p>
    <w:p w:rsidR="00952E7E" w:rsidRPr="009A0D5D" w:rsidRDefault="00952E7E" w:rsidP="009A0D5D">
      <w:pPr>
        <w:pStyle w:val="a3"/>
        <w:adjustRightInd w:val="0"/>
        <w:spacing w:after="0" w:afterAutospacing="0"/>
        <w:ind w:firstLine="567"/>
      </w:pPr>
      <w:r w:rsidRPr="009A0D5D">
        <w:t xml:space="preserve">- </w:t>
      </w:r>
      <w:hyperlink r:id="rId8" w:history="1">
        <w:r w:rsidRPr="009A0D5D">
          <w:rPr>
            <w:rStyle w:val="a8"/>
            <w:bCs/>
            <w:color w:val="auto"/>
            <w:lang w:val="en-US"/>
          </w:rPr>
          <w:t>http</w:t>
        </w:r>
        <w:r w:rsidRPr="009A0D5D">
          <w:rPr>
            <w:rStyle w:val="a8"/>
            <w:bCs/>
            <w:color w:val="auto"/>
          </w:rPr>
          <w:t>://</w:t>
        </w:r>
        <w:r w:rsidRPr="009A0D5D">
          <w:rPr>
            <w:rStyle w:val="a8"/>
            <w:bCs/>
            <w:color w:val="auto"/>
            <w:lang w:val="en-US"/>
          </w:rPr>
          <w:t>www</w:t>
        </w:r>
        <w:r w:rsidRPr="009A0D5D">
          <w:rPr>
            <w:rStyle w:val="a8"/>
            <w:bCs/>
            <w:color w:val="auto"/>
          </w:rPr>
          <w:t>.</w:t>
        </w:r>
        <w:r w:rsidRPr="009A0D5D">
          <w:rPr>
            <w:rStyle w:val="a8"/>
            <w:bCs/>
            <w:color w:val="auto"/>
            <w:lang w:val="en-US"/>
          </w:rPr>
          <w:t>eslcafe</w:t>
        </w:r>
        <w:r w:rsidRPr="009A0D5D">
          <w:rPr>
            <w:rStyle w:val="a8"/>
            <w:bCs/>
            <w:color w:val="auto"/>
          </w:rPr>
          <w:t>.</w:t>
        </w:r>
        <w:r w:rsidRPr="009A0D5D">
          <w:rPr>
            <w:rStyle w:val="a8"/>
            <w:bCs/>
            <w:color w:val="auto"/>
            <w:lang w:val="en-US"/>
          </w:rPr>
          <w:t>com</w:t>
        </w:r>
        <w:r w:rsidRPr="009A0D5D">
          <w:rPr>
            <w:rStyle w:val="a8"/>
            <w:bCs/>
            <w:color w:val="auto"/>
          </w:rPr>
          <w:t>/</w:t>
        </w:r>
      </w:hyperlink>
      <w:r w:rsidRPr="009A0D5D">
        <w:rPr>
          <w:bCs/>
          <w:lang w:val="en-US"/>
        </w:rPr>
        <w:t>EducationSystemsAnri</w:t>
      </w:r>
      <w:r w:rsidRPr="009A0D5D">
        <w:rPr>
          <w:bCs/>
        </w:rPr>
        <w:t>. Интернет_программа для изучения английского языка;</w:t>
      </w:r>
    </w:p>
    <w:p w:rsidR="00952E7E" w:rsidRPr="009A0D5D" w:rsidRDefault="00952E7E" w:rsidP="009A0D5D">
      <w:pPr>
        <w:pStyle w:val="a3"/>
        <w:adjustRightInd w:val="0"/>
        <w:spacing w:after="0" w:afterAutospacing="0"/>
        <w:ind w:firstLine="567"/>
      </w:pPr>
      <w:r w:rsidRPr="009A0D5D">
        <w:lastRenderedPageBreak/>
        <w:t xml:space="preserve">- </w:t>
      </w:r>
      <w:hyperlink r:id="rId9" w:history="1">
        <w:r w:rsidRPr="009A0D5D">
          <w:rPr>
            <w:rStyle w:val="a8"/>
            <w:bCs/>
            <w:color w:val="auto"/>
          </w:rPr>
          <w:t>http://www.anriintern.com</w:t>
        </w:r>
      </w:hyperlink>
      <w:r w:rsidRPr="009A0D5D">
        <w:rPr>
          <w:bCs/>
        </w:rPr>
        <w:t xml:space="preserve"> Изучение английского языка: статьи, тесты, игры, идиомы, пословицы, программы, аудиокниги, фильмы;</w:t>
      </w:r>
    </w:p>
    <w:p w:rsidR="00952E7E" w:rsidRPr="009A0D5D" w:rsidRDefault="00952E7E" w:rsidP="009A0D5D">
      <w:pPr>
        <w:pStyle w:val="a3"/>
        <w:adjustRightInd w:val="0"/>
        <w:spacing w:after="0" w:afterAutospacing="0"/>
        <w:ind w:firstLine="567"/>
        <w:rPr>
          <w:bCs/>
        </w:rPr>
      </w:pPr>
      <w:r w:rsidRPr="009A0D5D">
        <w:t xml:space="preserve">- </w:t>
      </w:r>
      <w:hyperlink r:id="rId10" w:history="1">
        <w:r w:rsidRPr="009A0D5D">
          <w:rPr>
            <w:rStyle w:val="a8"/>
            <w:bCs/>
            <w:color w:val="auto"/>
          </w:rPr>
          <w:t>http://www.fluent_english.ru</w:t>
        </w:r>
      </w:hyperlink>
      <w:r w:rsidRPr="009A0D5D">
        <w:rPr>
          <w:bCs/>
        </w:rPr>
        <w:t xml:space="preserve"> Стихи, песни, словарик, статьи, уроки, международные проекты на английском языке;</w:t>
      </w:r>
    </w:p>
    <w:p w:rsidR="00952E7E" w:rsidRPr="009A0D5D" w:rsidRDefault="00952E7E" w:rsidP="009A0D5D">
      <w:pPr>
        <w:pStyle w:val="a3"/>
        <w:adjustRightInd w:val="0"/>
        <w:spacing w:after="0" w:afterAutospacing="0"/>
        <w:rPr>
          <w:bCs/>
        </w:rPr>
      </w:pPr>
      <w:r w:rsidRPr="009A0D5D">
        <w:t xml:space="preserve">           - </w:t>
      </w:r>
      <w:hyperlink r:id="rId11" w:history="1">
        <w:r w:rsidRPr="009A0D5D">
          <w:rPr>
            <w:rStyle w:val="a8"/>
            <w:bCs/>
            <w:color w:val="auto"/>
          </w:rPr>
          <w:t>http://lessons.study.ru</w:t>
        </w:r>
      </w:hyperlink>
      <w:r w:rsidRPr="009A0D5D">
        <w:rPr>
          <w:bCs/>
        </w:rPr>
        <w:t xml:space="preserve"> Уроки английского языка;</w:t>
      </w:r>
    </w:p>
    <w:p w:rsidR="00952E7E" w:rsidRPr="009A0D5D" w:rsidRDefault="00952E7E" w:rsidP="009A0D5D">
      <w:pPr>
        <w:pStyle w:val="a3"/>
        <w:adjustRightInd w:val="0"/>
        <w:spacing w:after="0" w:afterAutospacing="0"/>
        <w:ind w:firstLine="567"/>
        <w:rPr>
          <w:bCs/>
        </w:rPr>
      </w:pPr>
      <w:r w:rsidRPr="009A0D5D">
        <w:t xml:space="preserve">- </w:t>
      </w:r>
      <w:hyperlink r:id="rId12" w:history="1">
        <w:r w:rsidRPr="009A0D5D">
          <w:rPr>
            <w:rStyle w:val="a8"/>
            <w:bCs/>
            <w:color w:val="auto"/>
          </w:rPr>
          <w:t>http://www.anriintern.com</w:t>
        </w:r>
      </w:hyperlink>
      <w:r w:rsidRPr="009A0D5D">
        <w:rPr>
          <w:bCs/>
        </w:rPr>
        <w:t xml:space="preserve"> Изучение английского языка: статьи, тесты, игры, идиомы, пословицы, программы, аудиокниги, фильмы.</w:t>
      </w:r>
    </w:p>
    <w:p w:rsidR="00952E7E" w:rsidRPr="009A0D5D" w:rsidRDefault="00952E7E" w:rsidP="009A0D5D">
      <w:pPr>
        <w:shd w:val="clear" w:color="auto" w:fill="FFFFFF"/>
        <w:spacing w:after="0" w:line="240" w:lineRule="auto"/>
        <w:jc w:val="both"/>
      </w:pPr>
    </w:p>
    <w:p w:rsidR="00952E7E" w:rsidRPr="009A0D5D" w:rsidRDefault="00952E7E" w:rsidP="009A0D5D">
      <w:pPr>
        <w:shd w:val="clear" w:color="auto" w:fill="FFFFFF"/>
        <w:spacing w:after="0" w:line="240" w:lineRule="auto"/>
        <w:jc w:val="both"/>
      </w:pPr>
    </w:p>
    <w:p w:rsidR="00952E7E" w:rsidRPr="009A0D5D" w:rsidRDefault="00952E7E" w:rsidP="00F64EC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9A0D5D">
        <w:rPr>
          <w:rFonts w:ascii="Times New Roman" w:hAnsi="Times New Roman"/>
          <w:b/>
          <w:sz w:val="24"/>
          <w:szCs w:val="24"/>
        </w:rPr>
        <w:t>2.1 для учащихся</w:t>
      </w:r>
    </w:p>
    <w:p w:rsidR="00952E7E" w:rsidRPr="00F64ECB" w:rsidRDefault="00952E7E" w:rsidP="00F64ECB">
      <w:pPr>
        <w:pStyle w:val="a3"/>
        <w:numPr>
          <w:ilvl w:val="1"/>
          <w:numId w:val="37"/>
        </w:numPr>
        <w:tabs>
          <w:tab w:val="num" w:pos="567"/>
        </w:tabs>
        <w:spacing w:before="0" w:beforeAutospacing="0" w:after="0" w:afterAutospacing="0"/>
        <w:ind w:left="567" w:hanging="567"/>
        <w:jc w:val="both"/>
        <w:rPr>
          <w:bCs/>
        </w:rPr>
      </w:pPr>
      <w:r w:rsidRPr="00F64ECB">
        <w:rPr>
          <w:bCs/>
        </w:rPr>
        <w:t xml:space="preserve">Биболетова М.З., Е.Е.Бабушис.,Трубанева Н.Н. </w:t>
      </w:r>
      <w:r w:rsidRPr="00F64ECB">
        <w:rPr>
          <w:bCs/>
          <w:lang w:val="en-US"/>
        </w:rPr>
        <w:t>EnjoyEnglish</w:t>
      </w:r>
      <w:r w:rsidRPr="00F64ECB">
        <w:rPr>
          <w:bCs/>
        </w:rPr>
        <w:t>: Учебник английского языка для 8 кл. общеобраз. учрежд. –– Обнинск: Титул, 2009 – 160 с.: ил.</w:t>
      </w:r>
    </w:p>
    <w:p w:rsidR="00952E7E" w:rsidRPr="00F64ECB" w:rsidRDefault="00952E7E" w:rsidP="00F64ECB">
      <w:pPr>
        <w:pStyle w:val="a3"/>
        <w:numPr>
          <w:ilvl w:val="1"/>
          <w:numId w:val="37"/>
        </w:numPr>
        <w:tabs>
          <w:tab w:val="clear" w:pos="1211"/>
          <w:tab w:val="left" w:pos="540"/>
          <w:tab w:val="num" w:pos="567"/>
          <w:tab w:val="left" w:pos="1985"/>
        </w:tabs>
        <w:spacing w:before="0" w:beforeAutospacing="0" w:after="0" w:afterAutospacing="0"/>
        <w:ind w:left="567" w:hanging="567"/>
        <w:jc w:val="both"/>
      </w:pPr>
      <w:r w:rsidRPr="00F64ECB">
        <w:rPr>
          <w:bCs/>
        </w:rPr>
        <w:t>Биболетова М.З., Е.Е.Бабушис. Рабочая тетрадь к учебнику англ. яз. “</w:t>
      </w:r>
      <w:r w:rsidRPr="00F64ECB">
        <w:rPr>
          <w:bCs/>
          <w:lang w:val="en-US"/>
        </w:rPr>
        <w:t>EnjoyEnglish</w:t>
      </w:r>
      <w:r w:rsidRPr="00F64ECB">
        <w:rPr>
          <w:bCs/>
        </w:rPr>
        <w:t>” для  8кл. общеобраз. учрежд.  – Обнинск: Титул, 2010 – 80 с.: ил.</w:t>
      </w:r>
    </w:p>
    <w:sectPr w:rsidR="00952E7E" w:rsidRPr="00F64ECB" w:rsidSect="003B136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17"/>
    <w:multiLevelType w:val="singleLevel"/>
    <w:tmpl w:val="00000017"/>
    <w:name w:val="WW8Num23"/>
    <w:lvl w:ilvl="0">
      <w:start w:val="1"/>
      <w:numFmt w:val="bullet"/>
      <w:lvlText w:val=""/>
      <w:lvlJc w:val="left"/>
      <w:pPr>
        <w:tabs>
          <w:tab w:val="num" w:pos="1080"/>
        </w:tabs>
        <w:ind w:left="1080" w:hanging="360"/>
      </w:pPr>
      <w:rPr>
        <w:rFonts w:ascii="Wingdings" w:hAnsi="Wingdings"/>
      </w:rPr>
    </w:lvl>
  </w:abstractNum>
  <w:abstractNum w:abstractNumId="4" w15:restartNumberingAfterBreak="0">
    <w:nsid w:val="00946462"/>
    <w:multiLevelType w:val="hybridMultilevel"/>
    <w:tmpl w:val="A8485D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041F08"/>
    <w:multiLevelType w:val="hybridMultilevel"/>
    <w:tmpl w:val="7BEEE7E4"/>
    <w:lvl w:ilvl="0" w:tplc="C062FC30">
      <w:start w:val="1"/>
      <w:numFmt w:val="decimal"/>
      <w:lvlText w:val="%1."/>
      <w:lvlJc w:val="left"/>
      <w:pPr>
        <w:ind w:left="1130" w:hanging="360"/>
      </w:pPr>
      <w:rPr>
        <w:rFonts w:cs="Times New Roman" w:hint="default"/>
      </w:rPr>
    </w:lvl>
    <w:lvl w:ilvl="1" w:tplc="04190019">
      <w:start w:val="1"/>
      <w:numFmt w:val="lowerLetter"/>
      <w:lvlText w:val="%2."/>
      <w:lvlJc w:val="left"/>
      <w:pPr>
        <w:ind w:left="1850" w:hanging="360"/>
      </w:pPr>
      <w:rPr>
        <w:rFonts w:cs="Times New Roman"/>
      </w:rPr>
    </w:lvl>
    <w:lvl w:ilvl="2" w:tplc="0419001B">
      <w:start w:val="1"/>
      <w:numFmt w:val="lowerRoman"/>
      <w:lvlText w:val="%3."/>
      <w:lvlJc w:val="right"/>
      <w:pPr>
        <w:ind w:left="2570" w:hanging="180"/>
      </w:pPr>
      <w:rPr>
        <w:rFonts w:cs="Times New Roman"/>
      </w:rPr>
    </w:lvl>
    <w:lvl w:ilvl="3" w:tplc="0419000F">
      <w:start w:val="1"/>
      <w:numFmt w:val="decimal"/>
      <w:lvlText w:val="%4."/>
      <w:lvlJc w:val="left"/>
      <w:pPr>
        <w:ind w:left="3290" w:hanging="360"/>
      </w:pPr>
      <w:rPr>
        <w:rFonts w:cs="Times New Roman"/>
      </w:rPr>
    </w:lvl>
    <w:lvl w:ilvl="4" w:tplc="04190019">
      <w:start w:val="1"/>
      <w:numFmt w:val="lowerLetter"/>
      <w:lvlText w:val="%5."/>
      <w:lvlJc w:val="left"/>
      <w:pPr>
        <w:ind w:left="4010" w:hanging="360"/>
      </w:pPr>
      <w:rPr>
        <w:rFonts w:cs="Times New Roman"/>
      </w:rPr>
    </w:lvl>
    <w:lvl w:ilvl="5" w:tplc="0419001B">
      <w:start w:val="1"/>
      <w:numFmt w:val="lowerRoman"/>
      <w:lvlText w:val="%6."/>
      <w:lvlJc w:val="right"/>
      <w:pPr>
        <w:ind w:left="4730" w:hanging="180"/>
      </w:pPr>
      <w:rPr>
        <w:rFonts w:cs="Times New Roman"/>
      </w:rPr>
    </w:lvl>
    <w:lvl w:ilvl="6" w:tplc="0419000F">
      <w:start w:val="1"/>
      <w:numFmt w:val="decimal"/>
      <w:lvlText w:val="%7."/>
      <w:lvlJc w:val="left"/>
      <w:pPr>
        <w:ind w:left="5450" w:hanging="360"/>
      </w:pPr>
      <w:rPr>
        <w:rFonts w:cs="Times New Roman"/>
      </w:rPr>
    </w:lvl>
    <w:lvl w:ilvl="7" w:tplc="04190019">
      <w:start w:val="1"/>
      <w:numFmt w:val="lowerLetter"/>
      <w:lvlText w:val="%8."/>
      <w:lvlJc w:val="left"/>
      <w:pPr>
        <w:ind w:left="6170" w:hanging="360"/>
      </w:pPr>
      <w:rPr>
        <w:rFonts w:cs="Times New Roman"/>
      </w:rPr>
    </w:lvl>
    <w:lvl w:ilvl="8" w:tplc="0419001B">
      <w:start w:val="1"/>
      <w:numFmt w:val="lowerRoman"/>
      <w:lvlText w:val="%9."/>
      <w:lvlJc w:val="right"/>
      <w:pPr>
        <w:ind w:left="6890" w:hanging="180"/>
      </w:pPr>
      <w:rPr>
        <w:rFonts w:cs="Times New Roman"/>
      </w:rPr>
    </w:lvl>
  </w:abstractNum>
  <w:abstractNum w:abstractNumId="6" w15:restartNumberingAfterBreak="0">
    <w:nsid w:val="0E7D10BA"/>
    <w:multiLevelType w:val="hybridMultilevel"/>
    <w:tmpl w:val="BEC87AC8"/>
    <w:lvl w:ilvl="0" w:tplc="04190003">
      <w:start w:val="1"/>
      <w:numFmt w:val="bullet"/>
      <w:lvlText w:val="o"/>
      <w:lvlJc w:val="left"/>
      <w:pPr>
        <w:ind w:left="436" w:hanging="360"/>
      </w:pPr>
      <w:rPr>
        <w:rFonts w:ascii="Courier New" w:hAnsi="Courier New" w:cs="Courier New"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167C5607"/>
    <w:multiLevelType w:val="hybridMultilevel"/>
    <w:tmpl w:val="3EE0A4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7B246A8"/>
    <w:multiLevelType w:val="hybridMultilevel"/>
    <w:tmpl w:val="E188CE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9EE79D0"/>
    <w:multiLevelType w:val="singleLevel"/>
    <w:tmpl w:val="40BA923A"/>
    <w:lvl w:ilvl="0">
      <w:numFmt w:val="bullet"/>
      <w:lvlText w:val="-"/>
      <w:lvlJc w:val="left"/>
      <w:pPr>
        <w:tabs>
          <w:tab w:val="num" w:pos="660"/>
        </w:tabs>
        <w:ind w:left="660" w:hanging="360"/>
      </w:pPr>
    </w:lvl>
  </w:abstractNum>
  <w:abstractNum w:abstractNumId="10" w15:restartNumberingAfterBreak="0">
    <w:nsid w:val="21B6718D"/>
    <w:multiLevelType w:val="hybridMultilevel"/>
    <w:tmpl w:val="1C6007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82D82"/>
    <w:multiLevelType w:val="hybridMultilevel"/>
    <w:tmpl w:val="97169C7A"/>
    <w:lvl w:ilvl="0" w:tplc="5DAAAF54">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8B7242E"/>
    <w:multiLevelType w:val="hybridMultilevel"/>
    <w:tmpl w:val="5630E4F6"/>
    <w:lvl w:ilvl="0" w:tplc="34945B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292A6373"/>
    <w:multiLevelType w:val="hybridMultilevel"/>
    <w:tmpl w:val="B03EC1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A187CC8"/>
    <w:multiLevelType w:val="hybridMultilevel"/>
    <w:tmpl w:val="D284CD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CB10094"/>
    <w:multiLevelType w:val="hybridMultilevel"/>
    <w:tmpl w:val="A50C2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A265FB6"/>
    <w:multiLevelType w:val="hybridMultilevel"/>
    <w:tmpl w:val="4992ED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1400B4"/>
    <w:multiLevelType w:val="hybridMultilevel"/>
    <w:tmpl w:val="4566AF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406F0"/>
    <w:multiLevelType w:val="hybridMultilevel"/>
    <w:tmpl w:val="9516F420"/>
    <w:lvl w:ilvl="0" w:tplc="34945B6E">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hint="default"/>
      </w:rPr>
    </w:lvl>
    <w:lvl w:ilvl="8" w:tplc="04190005">
      <w:start w:val="1"/>
      <w:numFmt w:val="bullet"/>
      <w:lvlText w:val=""/>
      <w:lvlJc w:val="left"/>
      <w:pPr>
        <w:ind w:left="7230" w:hanging="360"/>
      </w:pPr>
      <w:rPr>
        <w:rFonts w:ascii="Wingdings" w:hAnsi="Wingdings" w:hint="default"/>
      </w:rPr>
    </w:lvl>
  </w:abstractNum>
  <w:abstractNum w:abstractNumId="19" w15:restartNumberingAfterBreak="0">
    <w:nsid w:val="59F13530"/>
    <w:multiLevelType w:val="hybridMultilevel"/>
    <w:tmpl w:val="BBA891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AE5576E"/>
    <w:multiLevelType w:val="hybridMultilevel"/>
    <w:tmpl w:val="AA68F4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6B1F25"/>
    <w:multiLevelType w:val="hybridMultilevel"/>
    <w:tmpl w:val="11843D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56C367B"/>
    <w:multiLevelType w:val="hybridMultilevel"/>
    <w:tmpl w:val="A27039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150D4C"/>
    <w:multiLevelType w:val="hybridMultilevel"/>
    <w:tmpl w:val="1B5C0C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654144"/>
    <w:multiLevelType w:val="hybridMultilevel"/>
    <w:tmpl w:val="0B8EC8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00542A"/>
    <w:multiLevelType w:val="hybridMultilevel"/>
    <w:tmpl w:val="47C4BED8"/>
    <w:lvl w:ilvl="0" w:tplc="0419000B">
      <w:start w:val="1"/>
      <w:numFmt w:val="bullet"/>
      <w:lvlText w:val=""/>
      <w:lvlJc w:val="left"/>
      <w:pPr>
        <w:tabs>
          <w:tab w:val="num" w:pos="1080"/>
        </w:tabs>
        <w:ind w:left="1080" w:hanging="360"/>
      </w:pPr>
      <w:rPr>
        <w:rFonts w:ascii="Wingdings" w:hAnsi="Wingdings" w:hint="default"/>
        <w:sz w:val="20"/>
      </w:rPr>
    </w:lvl>
    <w:lvl w:ilvl="1" w:tplc="82CA1212">
      <w:start w:val="1"/>
      <w:numFmt w:val="decimal"/>
      <w:lvlText w:val="%2."/>
      <w:lvlJc w:val="left"/>
      <w:pPr>
        <w:tabs>
          <w:tab w:val="num" w:pos="1211"/>
        </w:tabs>
        <w:ind w:left="1211" w:hanging="360"/>
      </w:pPr>
      <w:rPr>
        <w:rFonts w:cs="Times New Roman"/>
      </w:rPr>
    </w:lvl>
    <w:lvl w:ilvl="2" w:tplc="819CCA80">
      <w:start w:val="1"/>
      <w:numFmt w:val="decimal"/>
      <w:lvlText w:val="%3."/>
      <w:lvlJc w:val="left"/>
      <w:pPr>
        <w:tabs>
          <w:tab w:val="num" w:pos="2160"/>
        </w:tabs>
        <w:ind w:left="2160" w:hanging="360"/>
      </w:pPr>
      <w:rPr>
        <w:rFonts w:cs="Times New Roman"/>
      </w:rPr>
    </w:lvl>
    <w:lvl w:ilvl="3" w:tplc="3260D92C">
      <w:start w:val="1"/>
      <w:numFmt w:val="decimal"/>
      <w:lvlText w:val="%4."/>
      <w:lvlJc w:val="left"/>
      <w:pPr>
        <w:tabs>
          <w:tab w:val="num" w:pos="2880"/>
        </w:tabs>
        <w:ind w:left="2880" w:hanging="360"/>
      </w:pPr>
      <w:rPr>
        <w:rFonts w:cs="Times New Roman"/>
      </w:rPr>
    </w:lvl>
    <w:lvl w:ilvl="4" w:tplc="16C85972">
      <w:start w:val="1"/>
      <w:numFmt w:val="decimal"/>
      <w:lvlText w:val="%5."/>
      <w:lvlJc w:val="left"/>
      <w:pPr>
        <w:tabs>
          <w:tab w:val="num" w:pos="3600"/>
        </w:tabs>
        <w:ind w:left="3600" w:hanging="360"/>
      </w:pPr>
      <w:rPr>
        <w:rFonts w:cs="Times New Roman"/>
      </w:rPr>
    </w:lvl>
    <w:lvl w:ilvl="5" w:tplc="CE0423D4">
      <w:start w:val="1"/>
      <w:numFmt w:val="decimal"/>
      <w:lvlText w:val="%6."/>
      <w:lvlJc w:val="left"/>
      <w:pPr>
        <w:tabs>
          <w:tab w:val="num" w:pos="4320"/>
        </w:tabs>
        <w:ind w:left="4320" w:hanging="360"/>
      </w:pPr>
      <w:rPr>
        <w:rFonts w:cs="Times New Roman"/>
      </w:rPr>
    </w:lvl>
    <w:lvl w:ilvl="6" w:tplc="FB08F4D8">
      <w:start w:val="1"/>
      <w:numFmt w:val="decimal"/>
      <w:lvlText w:val="%7."/>
      <w:lvlJc w:val="left"/>
      <w:pPr>
        <w:tabs>
          <w:tab w:val="num" w:pos="5040"/>
        </w:tabs>
        <w:ind w:left="5040" w:hanging="360"/>
      </w:pPr>
      <w:rPr>
        <w:rFonts w:cs="Times New Roman"/>
      </w:rPr>
    </w:lvl>
    <w:lvl w:ilvl="7" w:tplc="CD04BD44">
      <w:start w:val="1"/>
      <w:numFmt w:val="decimal"/>
      <w:lvlText w:val="%8."/>
      <w:lvlJc w:val="left"/>
      <w:pPr>
        <w:tabs>
          <w:tab w:val="num" w:pos="5760"/>
        </w:tabs>
        <w:ind w:left="5760" w:hanging="360"/>
      </w:pPr>
      <w:rPr>
        <w:rFonts w:cs="Times New Roman"/>
      </w:rPr>
    </w:lvl>
    <w:lvl w:ilvl="8" w:tplc="643CED1E">
      <w:start w:val="1"/>
      <w:numFmt w:val="decimal"/>
      <w:lvlText w:val="%9."/>
      <w:lvlJc w:val="left"/>
      <w:pPr>
        <w:tabs>
          <w:tab w:val="num" w:pos="6480"/>
        </w:tabs>
        <w:ind w:left="6480" w:hanging="360"/>
      </w:pPr>
      <w:rPr>
        <w:rFonts w:cs="Times New Roman"/>
      </w:rPr>
    </w:lvl>
  </w:abstractNum>
  <w:abstractNum w:abstractNumId="26" w15:restartNumberingAfterBreak="0">
    <w:nsid w:val="711D4750"/>
    <w:multiLevelType w:val="hybridMultilevel"/>
    <w:tmpl w:val="1A963434"/>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71E05DD2"/>
    <w:multiLevelType w:val="hybridMultilevel"/>
    <w:tmpl w:val="3A8C8B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60739AD"/>
    <w:multiLevelType w:val="multilevel"/>
    <w:tmpl w:val="DDF455E6"/>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647"/>
        </w:tabs>
        <w:ind w:left="1647" w:hanging="360"/>
      </w:pPr>
      <w:rPr>
        <w:rFonts w:cs="Times New Roman"/>
      </w:rPr>
    </w:lvl>
    <w:lvl w:ilvl="2">
      <w:start w:val="1"/>
      <w:numFmt w:val="decimal"/>
      <w:lvlText w:val="%3."/>
      <w:lvlJc w:val="left"/>
      <w:pPr>
        <w:tabs>
          <w:tab w:val="num" w:pos="2367"/>
        </w:tabs>
        <w:ind w:left="2367" w:hanging="360"/>
      </w:pPr>
      <w:rPr>
        <w:rFonts w:cs="Times New Roman"/>
      </w:rPr>
    </w:lvl>
    <w:lvl w:ilvl="3">
      <w:start w:val="1"/>
      <w:numFmt w:val="decimal"/>
      <w:lvlText w:val="%4."/>
      <w:lvlJc w:val="left"/>
      <w:pPr>
        <w:tabs>
          <w:tab w:val="num" w:pos="3087"/>
        </w:tabs>
        <w:ind w:left="3087" w:hanging="360"/>
      </w:pPr>
      <w:rPr>
        <w:rFonts w:cs="Times New Roman"/>
      </w:rPr>
    </w:lvl>
    <w:lvl w:ilvl="4">
      <w:start w:val="1"/>
      <w:numFmt w:val="decimal"/>
      <w:lvlText w:val="%5."/>
      <w:lvlJc w:val="left"/>
      <w:pPr>
        <w:tabs>
          <w:tab w:val="num" w:pos="3807"/>
        </w:tabs>
        <w:ind w:left="3807" w:hanging="360"/>
      </w:pPr>
      <w:rPr>
        <w:rFonts w:cs="Times New Roman"/>
      </w:rPr>
    </w:lvl>
    <w:lvl w:ilvl="5">
      <w:start w:val="1"/>
      <w:numFmt w:val="decimal"/>
      <w:lvlText w:val="%6."/>
      <w:lvlJc w:val="left"/>
      <w:pPr>
        <w:tabs>
          <w:tab w:val="num" w:pos="4527"/>
        </w:tabs>
        <w:ind w:left="4527" w:hanging="360"/>
      </w:pPr>
      <w:rPr>
        <w:rFonts w:cs="Times New Roman"/>
      </w:rPr>
    </w:lvl>
    <w:lvl w:ilvl="6">
      <w:start w:val="1"/>
      <w:numFmt w:val="decimal"/>
      <w:lvlText w:val="%7."/>
      <w:lvlJc w:val="left"/>
      <w:pPr>
        <w:tabs>
          <w:tab w:val="num" w:pos="5247"/>
        </w:tabs>
        <w:ind w:left="5247" w:hanging="360"/>
      </w:pPr>
      <w:rPr>
        <w:rFonts w:cs="Times New Roman"/>
      </w:rPr>
    </w:lvl>
    <w:lvl w:ilvl="7">
      <w:start w:val="1"/>
      <w:numFmt w:val="decimal"/>
      <w:lvlText w:val="%8."/>
      <w:lvlJc w:val="left"/>
      <w:pPr>
        <w:tabs>
          <w:tab w:val="num" w:pos="5967"/>
        </w:tabs>
        <w:ind w:left="5967" w:hanging="360"/>
      </w:pPr>
      <w:rPr>
        <w:rFonts w:cs="Times New Roman"/>
      </w:rPr>
    </w:lvl>
    <w:lvl w:ilvl="8">
      <w:start w:val="1"/>
      <w:numFmt w:val="decimal"/>
      <w:lvlText w:val="%9."/>
      <w:lvlJc w:val="left"/>
      <w:pPr>
        <w:tabs>
          <w:tab w:val="num" w:pos="6687"/>
        </w:tabs>
        <w:ind w:left="6687" w:hanging="360"/>
      </w:pPr>
      <w:rPr>
        <w:rFonts w:cs="Times New Roman"/>
      </w:rPr>
    </w:lvl>
  </w:abstractNum>
  <w:abstractNum w:abstractNumId="29" w15:restartNumberingAfterBreak="0">
    <w:nsid w:val="77BE0F25"/>
    <w:multiLevelType w:val="hybridMultilevel"/>
    <w:tmpl w:val="4BC410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7ABF4E1F"/>
    <w:multiLevelType w:val="hybridMultilevel"/>
    <w:tmpl w:val="A02E6C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17"/>
  </w:num>
  <w:num w:numId="4">
    <w:abstractNumId w:val="17"/>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num>
  <w:num w:numId="11">
    <w:abstractNumId w:val="21"/>
  </w:num>
  <w:num w:numId="12">
    <w:abstractNumId w:val="21"/>
  </w:num>
  <w:num w:numId="13">
    <w:abstractNumId w:val="7"/>
  </w:num>
  <w:num w:numId="14">
    <w:abstractNumId w:val="7"/>
  </w:num>
  <w:num w:numId="15">
    <w:abstractNumId w:val="24"/>
  </w:num>
  <w:num w:numId="16">
    <w:abstractNumId w:val="24"/>
  </w:num>
  <w:num w:numId="17">
    <w:abstractNumId w:val="20"/>
  </w:num>
  <w:num w:numId="18">
    <w:abstractNumId w:val="20"/>
  </w:num>
  <w:num w:numId="19">
    <w:abstractNumId w:val="22"/>
  </w:num>
  <w:num w:numId="20">
    <w:abstractNumId w:val="22"/>
  </w:num>
  <w:num w:numId="21">
    <w:abstractNumId w:val="10"/>
  </w:num>
  <w:num w:numId="22">
    <w:abstractNumId w:val="10"/>
  </w:num>
  <w:num w:numId="23">
    <w:abstractNumId w:val="8"/>
  </w:num>
  <w:num w:numId="24">
    <w:abstractNumId w:val="8"/>
  </w:num>
  <w:num w:numId="25">
    <w:abstractNumId w:val="30"/>
  </w:num>
  <w:num w:numId="26">
    <w:abstractNumId w:val="30"/>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4"/>
  </w:num>
  <w:num w:numId="31">
    <w:abstractNumId w:val="13"/>
  </w:num>
  <w:num w:numId="32">
    <w:abstractNumId w:val="11"/>
  </w:num>
  <w:num w:numId="33">
    <w:abstractNumId w:val="4"/>
  </w:num>
  <w:num w:numId="34">
    <w:abstractNumId w:val="16"/>
  </w:num>
  <w:num w:numId="35">
    <w:abstractNumId w:val="18"/>
  </w:num>
  <w:num w:numId="36">
    <w:abstractNumId w:val="12"/>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
  </w:num>
  <w:num w:numId="42">
    <w:abstractNumId w:val="2"/>
  </w:num>
  <w:num w:numId="43">
    <w:abstractNumId w:val="3"/>
  </w:num>
  <w:num w:numId="44">
    <w:abstractNumId w:val="2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35"/>
    <w:rsid w:val="00000201"/>
    <w:rsid w:val="000453F9"/>
    <w:rsid w:val="00054A68"/>
    <w:rsid w:val="000B4BD3"/>
    <w:rsid w:val="000B7A87"/>
    <w:rsid w:val="000C3368"/>
    <w:rsid w:val="000D66D4"/>
    <w:rsid w:val="000F0A6E"/>
    <w:rsid w:val="001215E0"/>
    <w:rsid w:val="00144B0D"/>
    <w:rsid w:val="001675BA"/>
    <w:rsid w:val="001B419B"/>
    <w:rsid w:val="001E4937"/>
    <w:rsid w:val="002A251F"/>
    <w:rsid w:val="002A7A7C"/>
    <w:rsid w:val="00303372"/>
    <w:rsid w:val="0031329B"/>
    <w:rsid w:val="00343BA5"/>
    <w:rsid w:val="0038500B"/>
    <w:rsid w:val="003A2177"/>
    <w:rsid w:val="003B136B"/>
    <w:rsid w:val="00400A7D"/>
    <w:rsid w:val="00451F10"/>
    <w:rsid w:val="004824A5"/>
    <w:rsid w:val="004A2F69"/>
    <w:rsid w:val="004B470E"/>
    <w:rsid w:val="00525722"/>
    <w:rsid w:val="005303A4"/>
    <w:rsid w:val="0054372C"/>
    <w:rsid w:val="005E1217"/>
    <w:rsid w:val="005E293A"/>
    <w:rsid w:val="005E7F03"/>
    <w:rsid w:val="00644146"/>
    <w:rsid w:val="00687ABD"/>
    <w:rsid w:val="006C3466"/>
    <w:rsid w:val="006D3779"/>
    <w:rsid w:val="006D7B51"/>
    <w:rsid w:val="00731AA2"/>
    <w:rsid w:val="00752EB6"/>
    <w:rsid w:val="00794733"/>
    <w:rsid w:val="007E3B31"/>
    <w:rsid w:val="007E7384"/>
    <w:rsid w:val="007F5B5A"/>
    <w:rsid w:val="0084743F"/>
    <w:rsid w:val="00871279"/>
    <w:rsid w:val="008C6C2E"/>
    <w:rsid w:val="008E7BDC"/>
    <w:rsid w:val="00914A5B"/>
    <w:rsid w:val="00952E7E"/>
    <w:rsid w:val="00971750"/>
    <w:rsid w:val="009A0D5D"/>
    <w:rsid w:val="009C605C"/>
    <w:rsid w:val="009D1B46"/>
    <w:rsid w:val="009F219D"/>
    <w:rsid w:val="00A829FC"/>
    <w:rsid w:val="00AC69D0"/>
    <w:rsid w:val="00B90AD5"/>
    <w:rsid w:val="00BB5725"/>
    <w:rsid w:val="00C67E6C"/>
    <w:rsid w:val="00CE6B45"/>
    <w:rsid w:val="00D55935"/>
    <w:rsid w:val="00E36D99"/>
    <w:rsid w:val="00E91BCA"/>
    <w:rsid w:val="00EC4A4E"/>
    <w:rsid w:val="00EC4AD7"/>
    <w:rsid w:val="00F348B4"/>
    <w:rsid w:val="00F64ECB"/>
    <w:rsid w:val="00FB4C73"/>
    <w:rsid w:val="00FD4022"/>
    <w:rsid w:val="00FD6808"/>
    <w:rsid w:val="00FE2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8CFC41"/>
  <w15:docId w15:val="{D9CE34C5-2934-4257-9568-E7AA5214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BCA"/>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91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E91BCA"/>
    <w:rPr>
      <w:rFonts w:ascii="Courier New" w:hAnsi="Courier New" w:cs="Courier New"/>
      <w:sz w:val="20"/>
      <w:szCs w:val="20"/>
      <w:lang w:eastAsia="ru-RU"/>
    </w:rPr>
  </w:style>
  <w:style w:type="paragraph" w:styleId="a3">
    <w:name w:val="Normal (Web)"/>
    <w:basedOn w:val="a"/>
    <w:uiPriority w:val="99"/>
    <w:semiHidden/>
    <w:rsid w:val="00E91BCA"/>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E91BCA"/>
    <w:pPr>
      <w:spacing w:before="120" w:after="0" w:line="240" w:lineRule="auto"/>
      <w:ind w:firstLine="720"/>
      <w:jc w:val="both"/>
    </w:pPr>
    <w:rPr>
      <w:rFonts w:ascii="Times New Roman" w:hAnsi="Times New Roman"/>
      <w:sz w:val="24"/>
      <w:szCs w:val="24"/>
    </w:rPr>
  </w:style>
  <w:style w:type="character" w:customStyle="1" w:styleId="20">
    <w:name w:val="Основной текст с отступом 2 Знак"/>
    <w:link w:val="2"/>
    <w:uiPriority w:val="99"/>
    <w:semiHidden/>
    <w:locked/>
    <w:rsid w:val="00E91BCA"/>
    <w:rPr>
      <w:rFonts w:ascii="Times New Roman" w:hAnsi="Times New Roman" w:cs="Times New Roman"/>
      <w:sz w:val="24"/>
      <w:szCs w:val="24"/>
      <w:lang w:eastAsia="ru-RU"/>
    </w:rPr>
  </w:style>
  <w:style w:type="character" w:customStyle="1" w:styleId="a4">
    <w:name w:val="Без интервала Знак"/>
    <w:link w:val="a5"/>
    <w:uiPriority w:val="99"/>
    <w:locked/>
    <w:rsid w:val="00E91BCA"/>
    <w:rPr>
      <w:rFonts w:cs="Times New Roman"/>
      <w:sz w:val="22"/>
      <w:szCs w:val="22"/>
      <w:lang w:val="ru-RU" w:eastAsia="en-US" w:bidi="ar-SA"/>
    </w:rPr>
  </w:style>
  <w:style w:type="paragraph" w:styleId="a5">
    <w:name w:val="No Spacing"/>
    <w:link w:val="a4"/>
    <w:uiPriority w:val="99"/>
    <w:qFormat/>
    <w:rsid w:val="00E91BCA"/>
    <w:rPr>
      <w:sz w:val="22"/>
      <w:szCs w:val="22"/>
      <w:lang w:eastAsia="en-US"/>
    </w:rPr>
  </w:style>
  <w:style w:type="paragraph" w:styleId="a6">
    <w:name w:val="List Paragraph"/>
    <w:basedOn w:val="a"/>
    <w:qFormat/>
    <w:rsid w:val="00E91BCA"/>
    <w:pPr>
      <w:ind w:left="720"/>
    </w:pPr>
  </w:style>
  <w:style w:type="table" w:styleId="a7">
    <w:name w:val="Table Grid"/>
    <w:basedOn w:val="a1"/>
    <w:uiPriority w:val="99"/>
    <w:rsid w:val="00E91BC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semiHidden/>
    <w:rsid w:val="009A0D5D"/>
    <w:rPr>
      <w:rFonts w:cs="Times New Roman"/>
      <w:color w:val="0000FF"/>
      <w:u w:val="single"/>
    </w:rPr>
  </w:style>
  <w:style w:type="paragraph" w:customStyle="1" w:styleId="Default">
    <w:name w:val="Default"/>
    <w:uiPriority w:val="99"/>
    <w:rsid w:val="009A0D5D"/>
    <w:pPr>
      <w:suppressAutoHyphens/>
      <w:autoSpaceDE w:val="0"/>
    </w:pPr>
    <w:rPr>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507438">
      <w:marLeft w:val="0"/>
      <w:marRight w:val="0"/>
      <w:marTop w:val="0"/>
      <w:marBottom w:val="0"/>
      <w:divBdr>
        <w:top w:val="none" w:sz="0" w:space="0" w:color="auto"/>
        <w:left w:val="none" w:sz="0" w:space="0" w:color="auto"/>
        <w:bottom w:val="none" w:sz="0" w:space="0" w:color="auto"/>
        <w:right w:val="none" w:sz="0" w:space="0" w:color="auto"/>
      </w:divBdr>
    </w:div>
    <w:div w:id="1091507439">
      <w:marLeft w:val="0"/>
      <w:marRight w:val="0"/>
      <w:marTop w:val="0"/>
      <w:marBottom w:val="0"/>
      <w:divBdr>
        <w:top w:val="none" w:sz="0" w:space="0" w:color="auto"/>
        <w:left w:val="none" w:sz="0" w:space="0" w:color="auto"/>
        <w:bottom w:val="none" w:sz="0" w:space="0" w:color="auto"/>
        <w:right w:val="none" w:sz="0" w:space="0" w:color="auto"/>
      </w:divBdr>
    </w:div>
    <w:div w:id="1091507440">
      <w:marLeft w:val="0"/>
      <w:marRight w:val="0"/>
      <w:marTop w:val="0"/>
      <w:marBottom w:val="0"/>
      <w:divBdr>
        <w:top w:val="none" w:sz="0" w:space="0" w:color="auto"/>
        <w:left w:val="none" w:sz="0" w:space="0" w:color="auto"/>
        <w:bottom w:val="none" w:sz="0" w:space="0" w:color="auto"/>
        <w:right w:val="none" w:sz="0" w:space="0" w:color="auto"/>
      </w:divBdr>
    </w:div>
    <w:div w:id="1091507441">
      <w:marLeft w:val="0"/>
      <w:marRight w:val="0"/>
      <w:marTop w:val="0"/>
      <w:marBottom w:val="0"/>
      <w:divBdr>
        <w:top w:val="none" w:sz="0" w:space="0" w:color="auto"/>
        <w:left w:val="none" w:sz="0" w:space="0" w:color="auto"/>
        <w:bottom w:val="none" w:sz="0" w:space="0" w:color="auto"/>
        <w:right w:val="none" w:sz="0" w:space="0" w:color="auto"/>
      </w:divBdr>
    </w:div>
    <w:div w:id="1091507442">
      <w:marLeft w:val="0"/>
      <w:marRight w:val="0"/>
      <w:marTop w:val="0"/>
      <w:marBottom w:val="0"/>
      <w:divBdr>
        <w:top w:val="none" w:sz="0" w:space="0" w:color="auto"/>
        <w:left w:val="none" w:sz="0" w:space="0" w:color="auto"/>
        <w:bottom w:val="none" w:sz="0" w:space="0" w:color="auto"/>
        <w:right w:val="none" w:sz="0" w:space="0" w:color="auto"/>
      </w:divBdr>
    </w:div>
    <w:div w:id="1091507443">
      <w:marLeft w:val="0"/>
      <w:marRight w:val="0"/>
      <w:marTop w:val="0"/>
      <w:marBottom w:val="0"/>
      <w:divBdr>
        <w:top w:val="none" w:sz="0" w:space="0" w:color="auto"/>
        <w:left w:val="none" w:sz="0" w:space="0" w:color="auto"/>
        <w:bottom w:val="none" w:sz="0" w:space="0" w:color="auto"/>
        <w:right w:val="none" w:sz="0" w:space="0" w:color="auto"/>
      </w:divBdr>
    </w:div>
    <w:div w:id="1091507444">
      <w:marLeft w:val="0"/>
      <w:marRight w:val="0"/>
      <w:marTop w:val="0"/>
      <w:marBottom w:val="0"/>
      <w:divBdr>
        <w:top w:val="none" w:sz="0" w:space="0" w:color="auto"/>
        <w:left w:val="none" w:sz="0" w:space="0" w:color="auto"/>
        <w:bottom w:val="none" w:sz="0" w:space="0" w:color="auto"/>
        <w:right w:val="none" w:sz="0" w:space="0" w:color="auto"/>
      </w:divBdr>
    </w:div>
    <w:div w:id="1091507445">
      <w:marLeft w:val="0"/>
      <w:marRight w:val="0"/>
      <w:marTop w:val="0"/>
      <w:marBottom w:val="0"/>
      <w:divBdr>
        <w:top w:val="none" w:sz="0" w:space="0" w:color="auto"/>
        <w:left w:val="none" w:sz="0" w:space="0" w:color="auto"/>
        <w:bottom w:val="none" w:sz="0" w:space="0" w:color="auto"/>
        <w:right w:val="none" w:sz="0" w:space="0" w:color="auto"/>
      </w:divBdr>
    </w:div>
    <w:div w:id="1091507446">
      <w:marLeft w:val="0"/>
      <w:marRight w:val="0"/>
      <w:marTop w:val="0"/>
      <w:marBottom w:val="0"/>
      <w:divBdr>
        <w:top w:val="none" w:sz="0" w:space="0" w:color="auto"/>
        <w:left w:val="none" w:sz="0" w:space="0" w:color="auto"/>
        <w:bottom w:val="none" w:sz="0" w:space="0" w:color="auto"/>
        <w:right w:val="none" w:sz="0" w:space="0" w:color="auto"/>
      </w:divBdr>
    </w:div>
    <w:div w:id="1091507447">
      <w:marLeft w:val="0"/>
      <w:marRight w:val="0"/>
      <w:marTop w:val="0"/>
      <w:marBottom w:val="0"/>
      <w:divBdr>
        <w:top w:val="none" w:sz="0" w:space="0" w:color="auto"/>
        <w:left w:val="none" w:sz="0" w:space="0" w:color="auto"/>
        <w:bottom w:val="none" w:sz="0" w:space="0" w:color="auto"/>
        <w:right w:val="none" w:sz="0" w:space="0" w:color="auto"/>
      </w:divBdr>
    </w:div>
    <w:div w:id="1091507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lca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english.ru" TargetMode="External"/><Relationship Id="rId12" Type="http://schemas.openxmlformats.org/officeDocument/2006/relationships/hyperlink" Target="http://www.anriinter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v.ru/umk/spotlight" TargetMode="External"/><Relationship Id="rId11" Type="http://schemas.openxmlformats.org/officeDocument/2006/relationships/hyperlink" Target="http://lessons.study.ru/" TargetMode="External"/><Relationship Id="rId5" Type="http://schemas.openxmlformats.org/officeDocument/2006/relationships/image" Target="media/image1.jpeg"/><Relationship Id="rId10" Type="http://schemas.openxmlformats.org/officeDocument/2006/relationships/hyperlink" Target="http://www.fluent_english.ru/" TargetMode="External"/><Relationship Id="rId4" Type="http://schemas.openxmlformats.org/officeDocument/2006/relationships/webSettings" Target="webSettings.xml"/><Relationship Id="rId9" Type="http://schemas.openxmlformats.org/officeDocument/2006/relationships/hyperlink" Target="http://www.anriinter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15351</Words>
  <Characters>87504</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Nastya</cp:lastModifiedBy>
  <cp:revision>2</cp:revision>
  <dcterms:created xsi:type="dcterms:W3CDTF">2016-08-31T12:18:00Z</dcterms:created>
  <dcterms:modified xsi:type="dcterms:W3CDTF">2016-08-31T12:18:00Z</dcterms:modified>
</cp:coreProperties>
</file>